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B0" w:rsidRDefault="00B81FB0" w:rsidP="00A87299">
      <w:pPr>
        <w:spacing w:after="0"/>
        <w:ind w:left="3969" w:right="-143"/>
        <w:rPr>
          <w:rFonts w:ascii="Times New Roman" w:hAnsi="Times New Roman" w:cs="Times New Roman"/>
          <w:b/>
          <w:bCs/>
          <w:sz w:val="28"/>
          <w:szCs w:val="28"/>
        </w:rPr>
      </w:pPr>
      <w:r>
        <w:rPr>
          <w:rFonts w:ascii="Times New Roman" w:hAnsi="Times New Roman" w:cs="Times New Roman"/>
          <w:b/>
          <w:bCs/>
          <w:sz w:val="28"/>
          <w:szCs w:val="28"/>
        </w:rPr>
        <w:t>ОДОБРЕНА</w:t>
      </w:r>
    </w:p>
    <w:p w:rsidR="00B81FB0" w:rsidRDefault="00B81FB0" w:rsidP="00A87299">
      <w:pPr>
        <w:spacing w:after="0"/>
        <w:ind w:left="3969" w:right="-143"/>
        <w:rPr>
          <w:rFonts w:ascii="Times New Roman" w:hAnsi="Times New Roman" w:cs="Times New Roman"/>
          <w:sz w:val="28"/>
          <w:szCs w:val="28"/>
        </w:rPr>
      </w:pPr>
      <w:r>
        <w:rPr>
          <w:rFonts w:ascii="Times New Roman" w:hAnsi="Times New Roman" w:cs="Times New Roman"/>
          <w:sz w:val="28"/>
          <w:szCs w:val="28"/>
        </w:rPr>
        <w:t>решением федерального учебно-методического объединения по общему образованию</w:t>
      </w:r>
    </w:p>
    <w:p w:rsidR="00B81FB0" w:rsidRDefault="00B81FB0" w:rsidP="00A87299">
      <w:pPr>
        <w:pStyle w:val="Title"/>
        <w:spacing w:before="0" w:after="0" w:line="360" w:lineRule="auto"/>
        <w:ind w:left="3969"/>
        <w:jc w:val="left"/>
        <w:rPr>
          <w:rFonts w:ascii="Times New Roman" w:hAnsi="Times New Roman" w:cs="Times New Roman"/>
          <w:b w:val="0"/>
          <w:bCs w:val="0"/>
          <w:sz w:val="28"/>
          <w:szCs w:val="28"/>
        </w:rPr>
      </w:pPr>
      <w:r>
        <w:rPr>
          <w:rFonts w:ascii="Times New Roman" w:hAnsi="Times New Roman" w:cs="Times New Roman"/>
          <w:b w:val="0"/>
          <w:bCs w:val="0"/>
          <w:sz w:val="28"/>
          <w:szCs w:val="28"/>
        </w:rPr>
        <w:t>(протокол  от 22 декабря  2015 г. № 4/15)</w:t>
      </w:r>
    </w:p>
    <w:p w:rsidR="00B81FB0" w:rsidRPr="00F63254" w:rsidRDefault="00B81FB0" w:rsidP="00783071">
      <w:pPr>
        <w:spacing w:after="0" w:line="100" w:lineRule="atLeast"/>
        <w:jc w:val="right"/>
        <w:rPr>
          <w:rFonts w:ascii="Times New Roman" w:hAnsi="Times New Roman" w:cs="Times New Roman"/>
          <w:b/>
          <w:bCs/>
          <w:sz w:val="28"/>
          <w:szCs w:val="28"/>
        </w:rPr>
      </w:pPr>
      <w:r w:rsidRPr="00F63254">
        <w:rPr>
          <w:rFonts w:ascii="Times New Roman" w:hAnsi="Times New Roman" w:cs="Times New Roman"/>
          <w:b/>
          <w:bCs/>
          <w:sz w:val="28"/>
          <w:szCs w:val="28"/>
        </w:rPr>
        <w:t xml:space="preserve"> </w:t>
      </w:r>
    </w:p>
    <w:p w:rsidR="00B81FB0" w:rsidRPr="00F63254" w:rsidRDefault="00B81FB0" w:rsidP="00783071">
      <w:pPr>
        <w:spacing w:after="0" w:line="100" w:lineRule="atLeast"/>
        <w:jc w:val="center"/>
        <w:rPr>
          <w:rFonts w:ascii="Times New Roman" w:hAnsi="Times New Roman" w:cs="Times New Roman"/>
          <w:b/>
          <w:bCs/>
          <w:sz w:val="28"/>
          <w:szCs w:val="28"/>
        </w:rPr>
      </w:pPr>
    </w:p>
    <w:p w:rsidR="00B81FB0" w:rsidRPr="00F63254" w:rsidRDefault="00B81FB0" w:rsidP="00783071">
      <w:pPr>
        <w:spacing w:after="0" w:line="100" w:lineRule="atLeast"/>
        <w:jc w:val="center"/>
        <w:rPr>
          <w:rFonts w:ascii="Times New Roman" w:hAnsi="Times New Roman" w:cs="Times New Roman"/>
          <w:b/>
          <w:bCs/>
          <w:sz w:val="28"/>
          <w:szCs w:val="28"/>
        </w:rPr>
      </w:pPr>
    </w:p>
    <w:p w:rsidR="00B81FB0" w:rsidRPr="00F63254" w:rsidRDefault="00B81FB0" w:rsidP="00783071">
      <w:pPr>
        <w:spacing w:after="0" w:line="100" w:lineRule="atLeast"/>
        <w:jc w:val="center"/>
        <w:rPr>
          <w:rFonts w:ascii="Times New Roman" w:hAnsi="Times New Roman" w:cs="Times New Roman"/>
          <w:b/>
          <w:bCs/>
          <w:sz w:val="28"/>
          <w:szCs w:val="28"/>
        </w:rPr>
      </w:pPr>
    </w:p>
    <w:p w:rsidR="00B81FB0" w:rsidRPr="00F63254" w:rsidRDefault="00B81FB0" w:rsidP="00783071">
      <w:pPr>
        <w:spacing w:after="0" w:line="100" w:lineRule="atLeast"/>
        <w:jc w:val="center"/>
        <w:rPr>
          <w:rFonts w:ascii="Times New Roman" w:hAnsi="Times New Roman" w:cs="Times New Roman"/>
          <w:b/>
          <w:bCs/>
          <w:sz w:val="28"/>
          <w:szCs w:val="28"/>
        </w:rPr>
      </w:pPr>
    </w:p>
    <w:p w:rsidR="00B81FB0" w:rsidRPr="00F63254" w:rsidRDefault="00B81FB0" w:rsidP="00783071">
      <w:pPr>
        <w:spacing w:after="0" w:line="100" w:lineRule="atLeast"/>
        <w:jc w:val="center"/>
        <w:rPr>
          <w:rFonts w:ascii="Times New Roman" w:hAnsi="Times New Roman" w:cs="Times New Roman"/>
          <w:b/>
          <w:bCs/>
          <w:sz w:val="28"/>
          <w:szCs w:val="28"/>
        </w:rPr>
      </w:pPr>
    </w:p>
    <w:p w:rsidR="00B81FB0" w:rsidRPr="00F63254" w:rsidRDefault="00B81FB0" w:rsidP="00783071">
      <w:pPr>
        <w:spacing w:after="0" w:line="100" w:lineRule="atLeast"/>
        <w:jc w:val="center"/>
        <w:rPr>
          <w:rFonts w:ascii="Times New Roman" w:hAnsi="Times New Roman" w:cs="Times New Roman"/>
          <w:b/>
          <w:bCs/>
          <w:sz w:val="28"/>
          <w:szCs w:val="28"/>
        </w:rPr>
      </w:pPr>
    </w:p>
    <w:p w:rsidR="00B81FB0" w:rsidRPr="00F63254" w:rsidRDefault="00B81FB0" w:rsidP="00783071">
      <w:pPr>
        <w:spacing w:after="0" w:line="100" w:lineRule="atLeast"/>
        <w:jc w:val="center"/>
        <w:rPr>
          <w:rFonts w:ascii="Times New Roman" w:hAnsi="Times New Roman" w:cs="Times New Roman"/>
          <w:b/>
          <w:bCs/>
          <w:sz w:val="28"/>
          <w:szCs w:val="28"/>
        </w:rPr>
      </w:pPr>
    </w:p>
    <w:p w:rsidR="00B81FB0" w:rsidRPr="00F63254" w:rsidRDefault="00B81FB0" w:rsidP="00783071">
      <w:pPr>
        <w:spacing w:after="0" w:line="100" w:lineRule="atLeast"/>
        <w:jc w:val="center"/>
        <w:rPr>
          <w:rFonts w:ascii="Times New Roman" w:hAnsi="Times New Roman" w:cs="Times New Roman"/>
          <w:b/>
          <w:bCs/>
          <w:sz w:val="28"/>
          <w:szCs w:val="28"/>
        </w:rPr>
      </w:pPr>
    </w:p>
    <w:p w:rsidR="00B81FB0" w:rsidRPr="00F63254" w:rsidRDefault="00B81FB0" w:rsidP="00783071">
      <w:pPr>
        <w:spacing w:after="0" w:line="100" w:lineRule="atLeast"/>
        <w:jc w:val="center"/>
        <w:rPr>
          <w:rFonts w:ascii="Times New Roman" w:hAnsi="Times New Roman" w:cs="Times New Roman"/>
          <w:b/>
          <w:bCs/>
          <w:sz w:val="28"/>
          <w:szCs w:val="28"/>
        </w:rPr>
      </w:pPr>
    </w:p>
    <w:p w:rsidR="00B81FB0" w:rsidRPr="00F63254" w:rsidRDefault="00B81FB0" w:rsidP="00783071">
      <w:pPr>
        <w:spacing w:after="0" w:line="100" w:lineRule="atLeast"/>
        <w:jc w:val="center"/>
        <w:rPr>
          <w:rFonts w:ascii="Times New Roman" w:hAnsi="Times New Roman" w:cs="Times New Roman"/>
          <w:b/>
          <w:bCs/>
          <w:sz w:val="28"/>
          <w:szCs w:val="28"/>
        </w:rPr>
      </w:pPr>
    </w:p>
    <w:p w:rsidR="00B81FB0" w:rsidRPr="00F63254" w:rsidRDefault="00B81FB0" w:rsidP="00783071">
      <w:pPr>
        <w:spacing w:after="0" w:line="100" w:lineRule="atLeast"/>
        <w:jc w:val="center"/>
        <w:rPr>
          <w:rFonts w:ascii="Times New Roman" w:hAnsi="Times New Roman" w:cs="Times New Roman"/>
          <w:b/>
          <w:bCs/>
          <w:sz w:val="28"/>
          <w:szCs w:val="28"/>
        </w:rPr>
      </w:pPr>
    </w:p>
    <w:p w:rsidR="00B81FB0" w:rsidRPr="00F63254" w:rsidRDefault="00B81FB0" w:rsidP="00783071">
      <w:pPr>
        <w:spacing w:after="0" w:line="100" w:lineRule="atLeast"/>
        <w:jc w:val="center"/>
        <w:rPr>
          <w:rFonts w:ascii="Times New Roman" w:hAnsi="Times New Roman" w:cs="Times New Roman"/>
          <w:sz w:val="28"/>
          <w:szCs w:val="28"/>
        </w:rPr>
      </w:pPr>
    </w:p>
    <w:p w:rsidR="00B81FB0" w:rsidRPr="00F63254" w:rsidRDefault="00B81FB0" w:rsidP="00783071">
      <w:pPr>
        <w:spacing w:after="0" w:line="100" w:lineRule="atLeast"/>
        <w:jc w:val="center"/>
        <w:rPr>
          <w:rFonts w:ascii="Times New Roman" w:hAnsi="Times New Roman" w:cs="Times New Roman"/>
          <w:b/>
          <w:bCs/>
          <w:sz w:val="28"/>
          <w:szCs w:val="28"/>
        </w:rPr>
      </w:pPr>
    </w:p>
    <w:p w:rsidR="00B81FB0" w:rsidRDefault="00B81FB0" w:rsidP="00A87299">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Адаптированная</w:t>
      </w:r>
    </w:p>
    <w:p w:rsidR="00B81FB0" w:rsidRPr="000A0A0A" w:rsidRDefault="00B81FB0" w:rsidP="00A87299">
      <w:pPr>
        <w:spacing w:after="0" w:line="240" w:lineRule="auto"/>
        <w:jc w:val="center"/>
        <w:rPr>
          <w:rFonts w:ascii="Times New Roman" w:hAnsi="Times New Roman" w:cs="Times New Roman"/>
          <w:color w:val="auto"/>
          <w:sz w:val="28"/>
          <w:szCs w:val="28"/>
        </w:rPr>
      </w:pPr>
      <w:r w:rsidRPr="00CF10E6">
        <w:rPr>
          <w:rFonts w:ascii="Times New Roman" w:hAnsi="Times New Roman" w:cs="Times New Roman"/>
          <w:b/>
          <w:bCs/>
          <w:color w:val="auto"/>
          <w:sz w:val="28"/>
          <w:szCs w:val="28"/>
        </w:rPr>
        <w:t>основная общеобразовательная</w:t>
      </w:r>
      <w:r w:rsidRPr="000A0A0A">
        <w:rPr>
          <w:rFonts w:ascii="Times New Roman" w:hAnsi="Times New Roman" w:cs="Times New Roman"/>
          <w:b/>
          <w:bCs/>
          <w:color w:val="auto"/>
          <w:sz w:val="28"/>
          <w:szCs w:val="28"/>
        </w:rPr>
        <w:t xml:space="preserve"> программа </w:t>
      </w:r>
      <w:r>
        <w:rPr>
          <w:rFonts w:ascii="Times New Roman" w:hAnsi="Times New Roman" w:cs="Times New Roman"/>
          <w:b/>
          <w:bCs/>
          <w:color w:val="auto"/>
          <w:sz w:val="28"/>
          <w:szCs w:val="28"/>
        </w:rPr>
        <w:br/>
      </w:r>
      <w:r w:rsidRPr="000A0A0A">
        <w:rPr>
          <w:rFonts w:ascii="Times New Roman" w:hAnsi="Times New Roman" w:cs="Times New Roman"/>
          <w:b/>
          <w:bCs/>
          <w:color w:val="auto"/>
          <w:sz w:val="28"/>
          <w:szCs w:val="28"/>
        </w:rPr>
        <w:t xml:space="preserve">начального общего образования </w:t>
      </w:r>
      <w:r w:rsidRPr="000A0A0A">
        <w:rPr>
          <w:rFonts w:ascii="Times New Roman" w:hAnsi="Times New Roman" w:cs="Times New Roman"/>
          <w:b/>
          <w:bCs/>
          <w:color w:val="auto"/>
          <w:sz w:val="28"/>
          <w:szCs w:val="28"/>
        </w:rPr>
        <w:br/>
        <w:t xml:space="preserve">обучающихся с задержкой психического развития </w:t>
      </w:r>
    </w:p>
    <w:p w:rsidR="00B81FB0" w:rsidRPr="000A0A0A" w:rsidRDefault="00B81FB0">
      <w:pPr>
        <w:rPr>
          <w:rFonts w:ascii="Times New Roman" w:hAnsi="Times New Roman" w:cs="Times New Roman"/>
          <w:color w:val="auto"/>
          <w:sz w:val="28"/>
          <w:szCs w:val="28"/>
        </w:rPr>
      </w:pPr>
    </w:p>
    <w:p w:rsidR="00B81FB0" w:rsidRPr="000A0A0A" w:rsidRDefault="00B81FB0" w:rsidP="008E2722">
      <w:pPr>
        <w:spacing w:line="360" w:lineRule="auto"/>
        <w:jc w:val="center"/>
        <w:rPr>
          <w:rFonts w:ascii="Times New Roman" w:hAnsi="Times New Roman" w:cs="Times New Roman"/>
          <w:b/>
          <w:bCs/>
          <w:color w:val="auto"/>
          <w:kern w:val="2"/>
          <w:sz w:val="28"/>
          <w:szCs w:val="28"/>
        </w:rPr>
      </w:pPr>
    </w:p>
    <w:p w:rsidR="00B81FB0" w:rsidRPr="000A0A0A" w:rsidRDefault="00B81FB0" w:rsidP="008E2722">
      <w:pPr>
        <w:spacing w:line="360" w:lineRule="auto"/>
        <w:jc w:val="center"/>
        <w:rPr>
          <w:rFonts w:ascii="Times New Roman" w:hAnsi="Times New Roman" w:cs="Times New Roman"/>
          <w:b/>
          <w:bCs/>
          <w:color w:val="auto"/>
          <w:kern w:val="2"/>
          <w:sz w:val="28"/>
          <w:szCs w:val="28"/>
        </w:rPr>
      </w:pPr>
    </w:p>
    <w:p w:rsidR="00B81FB0" w:rsidRPr="000A0A0A" w:rsidRDefault="00B81FB0" w:rsidP="008E2722">
      <w:pPr>
        <w:spacing w:line="360" w:lineRule="auto"/>
        <w:jc w:val="center"/>
        <w:rPr>
          <w:rFonts w:ascii="Times New Roman" w:hAnsi="Times New Roman" w:cs="Times New Roman"/>
          <w:b/>
          <w:bCs/>
          <w:color w:val="auto"/>
          <w:kern w:val="2"/>
          <w:sz w:val="28"/>
          <w:szCs w:val="28"/>
        </w:rPr>
      </w:pPr>
    </w:p>
    <w:p w:rsidR="00B81FB0" w:rsidRPr="000A0A0A" w:rsidRDefault="00B81FB0" w:rsidP="008E2722">
      <w:pPr>
        <w:spacing w:line="360" w:lineRule="auto"/>
        <w:jc w:val="center"/>
        <w:rPr>
          <w:rFonts w:ascii="Times New Roman" w:hAnsi="Times New Roman" w:cs="Times New Roman"/>
          <w:b/>
          <w:bCs/>
          <w:color w:val="auto"/>
          <w:kern w:val="2"/>
          <w:sz w:val="28"/>
          <w:szCs w:val="28"/>
        </w:rPr>
      </w:pPr>
    </w:p>
    <w:p w:rsidR="00B81FB0" w:rsidRPr="000A0A0A" w:rsidRDefault="00B81FB0" w:rsidP="008E2722">
      <w:pPr>
        <w:jc w:val="center"/>
        <w:rPr>
          <w:rFonts w:ascii="Times New Roman" w:hAnsi="Times New Roman" w:cs="Times New Roman"/>
          <w:color w:val="auto"/>
          <w:sz w:val="28"/>
          <w:szCs w:val="28"/>
        </w:rPr>
      </w:pPr>
    </w:p>
    <w:p w:rsidR="00B81FB0" w:rsidRPr="00F63254" w:rsidRDefault="00B81FB0">
      <w:pPr>
        <w:rPr>
          <w:rFonts w:ascii="Times New Roman" w:hAnsi="Times New Roman" w:cs="Times New Roman"/>
          <w:sz w:val="28"/>
          <w:szCs w:val="28"/>
        </w:rPr>
      </w:pPr>
    </w:p>
    <w:p w:rsidR="00B81FB0" w:rsidRPr="00F63254" w:rsidRDefault="00B81FB0">
      <w:pPr>
        <w:rPr>
          <w:rFonts w:ascii="Times New Roman" w:hAnsi="Times New Roman" w:cs="Times New Roman"/>
          <w:sz w:val="28"/>
          <w:szCs w:val="28"/>
        </w:rPr>
      </w:pPr>
    </w:p>
    <w:p w:rsidR="00B81FB0" w:rsidRPr="00F63254" w:rsidRDefault="00B81FB0">
      <w:pPr>
        <w:rPr>
          <w:rFonts w:ascii="Times New Roman" w:hAnsi="Times New Roman" w:cs="Times New Roman"/>
          <w:sz w:val="28"/>
          <w:szCs w:val="28"/>
        </w:rPr>
      </w:pPr>
    </w:p>
    <w:p w:rsidR="00B81FB0" w:rsidRPr="00F63254" w:rsidRDefault="00B81FB0">
      <w:pPr>
        <w:rPr>
          <w:rFonts w:ascii="Times New Roman" w:hAnsi="Times New Roman" w:cs="Times New Roman"/>
          <w:sz w:val="28"/>
          <w:szCs w:val="28"/>
        </w:rPr>
      </w:pPr>
    </w:p>
    <w:p w:rsidR="00B81FB0" w:rsidRDefault="00B81FB0" w:rsidP="00D54712">
      <w:pPr>
        <w:spacing w:before="480" w:after="360" w:line="240" w:lineRule="auto"/>
        <w:jc w:val="center"/>
        <w:rPr>
          <w:rFonts w:ascii="Times New Roman" w:hAnsi="Times New Roman" w:cs="Times New Roman"/>
          <w:b/>
          <w:bCs/>
          <w:color w:val="auto"/>
          <w:sz w:val="28"/>
          <w:szCs w:val="28"/>
        </w:rPr>
      </w:pPr>
    </w:p>
    <w:p w:rsidR="00B81FB0" w:rsidRDefault="00B81FB0" w:rsidP="00D54712">
      <w:pPr>
        <w:spacing w:before="480" w:after="360" w:line="240" w:lineRule="auto"/>
        <w:jc w:val="center"/>
        <w:rPr>
          <w:rFonts w:ascii="Times New Roman" w:hAnsi="Times New Roman" w:cs="Times New Roman"/>
          <w:b/>
          <w:bCs/>
          <w:color w:val="auto"/>
          <w:sz w:val="28"/>
          <w:szCs w:val="28"/>
        </w:rPr>
      </w:pPr>
      <w:r w:rsidRPr="00F63254">
        <w:rPr>
          <w:rFonts w:ascii="Times New Roman" w:hAnsi="Times New Roman" w:cs="Times New Roman"/>
          <w:b/>
          <w:bCs/>
          <w:color w:val="auto"/>
          <w:sz w:val="28"/>
          <w:szCs w:val="28"/>
        </w:rPr>
        <w:t>ОГЛАВЛЕНИЕ</w:t>
      </w:r>
    </w:p>
    <w:p w:rsidR="00B81FB0" w:rsidRPr="000C5522" w:rsidRDefault="00B81FB0">
      <w:pPr>
        <w:pStyle w:val="TOC1"/>
        <w:tabs>
          <w:tab w:val="right" w:leader="dot" w:pos="9628"/>
        </w:tabs>
        <w:rPr>
          <w:noProof/>
          <w:color w:val="auto"/>
          <w:kern w:val="0"/>
          <w:sz w:val="28"/>
          <w:szCs w:val="28"/>
          <w:lang w:eastAsia="ru-RU"/>
        </w:rPr>
      </w:pPr>
      <w:r w:rsidRPr="006C1754">
        <w:rPr>
          <w:rFonts w:ascii="Times New Roman" w:hAnsi="Times New Roman" w:cs="Times New Roman"/>
          <w:b/>
          <w:bCs/>
          <w:sz w:val="28"/>
          <w:szCs w:val="28"/>
        </w:rPr>
        <w:fldChar w:fldCharType="begin"/>
      </w:r>
      <w:r w:rsidRPr="006C1754">
        <w:rPr>
          <w:rFonts w:ascii="Times New Roman" w:hAnsi="Times New Roman" w:cs="Times New Roman"/>
          <w:b/>
          <w:bCs/>
          <w:sz w:val="28"/>
          <w:szCs w:val="28"/>
        </w:rPr>
        <w:instrText xml:space="preserve"> TOC \o "1-3" \h \z \u </w:instrText>
      </w:r>
      <w:r w:rsidRPr="006C1754">
        <w:rPr>
          <w:rFonts w:ascii="Times New Roman" w:hAnsi="Times New Roman" w:cs="Times New Roman"/>
          <w:b/>
          <w:bCs/>
          <w:sz w:val="28"/>
          <w:szCs w:val="28"/>
        </w:rPr>
        <w:fldChar w:fldCharType="separate"/>
      </w:r>
      <w:hyperlink w:anchor="_Toc415833112" w:history="1">
        <w:r w:rsidRPr="006C1754">
          <w:rPr>
            <w:rStyle w:val="Hyperlink"/>
            <w:rFonts w:ascii="Times New Roman" w:hAnsi="Times New Roman" w:cs="Times New Roman"/>
            <w:b/>
            <w:bCs/>
            <w:noProof/>
            <w:sz w:val="28"/>
            <w:szCs w:val="28"/>
          </w:rPr>
          <w:t>1. ОБЩИЕ ПОЛОЖЕНИЯ</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_Toc415833112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1"/>
        <w:tabs>
          <w:tab w:val="right" w:leader="dot" w:pos="9628"/>
        </w:tabs>
        <w:rPr>
          <w:noProof/>
          <w:color w:val="auto"/>
          <w:kern w:val="0"/>
          <w:sz w:val="28"/>
          <w:szCs w:val="28"/>
          <w:lang w:eastAsia="ru-RU"/>
        </w:rPr>
      </w:pPr>
      <w:hyperlink w:anchor="_Toc415833113" w:history="1">
        <w:r w:rsidRPr="006C1754">
          <w:rPr>
            <w:rStyle w:val="Hyperlink"/>
            <w:rFonts w:ascii="Times New Roman" w:hAnsi="Times New Roman" w:cs="Times New Roman"/>
            <w:b/>
            <w:bCs/>
            <w:noProof/>
            <w:sz w:val="28"/>
            <w:szCs w:val="28"/>
          </w:rPr>
          <w:t xml:space="preserve">2. </w:t>
        </w:r>
        <w:r w:rsidRPr="006C1754">
          <w:rPr>
            <w:rStyle w:val="Hyperlink"/>
            <w:rFonts w:ascii="Times New Roman" w:hAnsi="Times New Roman" w:cs="Times New Roman"/>
            <w:b/>
            <w:bCs/>
            <w:caps/>
            <w:noProof/>
            <w:kern w:val="28"/>
            <w:sz w:val="28"/>
            <w:szCs w:val="28"/>
          </w:rPr>
          <w:t>Примерная а</w:t>
        </w:r>
        <w:r w:rsidRPr="006C1754">
          <w:rPr>
            <w:rStyle w:val="Hyperlink"/>
            <w:rFonts w:ascii="Times New Roman" w:hAnsi="Times New Roman" w:cs="Times New Roman"/>
            <w:b/>
            <w:bCs/>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_Toc415833113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2"/>
        <w:tabs>
          <w:tab w:val="right" w:leader="dot" w:pos="9628"/>
        </w:tabs>
        <w:rPr>
          <w:noProof/>
          <w:color w:val="auto"/>
          <w:kern w:val="0"/>
          <w:sz w:val="28"/>
          <w:szCs w:val="28"/>
          <w:lang w:eastAsia="ru-RU"/>
        </w:rPr>
      </w:pPr>
      <w:hyperlink w:anchor="_Toc415833114" w:history="1">
        <w:r w:rsidRPr="006C1754">
          <w:rPr>
            <w:rStyle w:val="Hyperlink"/>
            <w:rFonts w:ascii="Times New Roman" w:hAnsi="Times New Roman" w:cs="Times New Roman"/>
            <w:b/>
            <w:bCs/>
            <w:noProof/>
            <w:sz w:val="28"/>
            <w:szCs w:val="28"/>
          </w:rPr>
          <w:t>2.1 Целевой раздел</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_Toc415833114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3"/>
        <w:rPr>
          <w:noProof/>
          <w:color w:val="auto"/>
          <w:kern w:val="0"/>
          <w:sz w:val="28"/>
          <w:szCs w:val="28"/>
          <w:lang w:eastAsia="ru-RU"/>
        </w:rPr>
      </w:pPr>
      <w:hyperlink w:anchor="_Toc415833115" w:history="1">
        <w:r w:rsidRPr="006C1754">
          <w:rPr>
            <w:rStyle w:val="Hyperlink"/>
            <w:rFonts w:ascii="Times New Roman" w:hAnsi="Times New Roman" w:cs="Times New Roman"/>
            <w:b/>
            <w:bCs/>
            <w:noProof/>
            <w:sz w:val="28"/>
            <w:szCs w:val="28"/>
          </w:rPr>
          <w:t>2.1.1. Пояснительная записка</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_Toc415833115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3"/>
        <w:rPr>
          <w:noProof/>
          <w:color w:val="auto"/>
          <w:kern w:val="0"/>
          <w:sz w:val="28"/>
          <w:szCs w:val="28"/>
          <w:lang w:eastAsia="ru-RU"/>
        </w:rPr>
      </w:pPr>
      <w:hyperlink w:anchor="_Toc415833116" w:history="1">
        <w:r w:rsidRPr="006C1754">
          <w:rPr>
            <w:rStyle w:val="Hyperlink"/>
            <w:rFonts w:ascii="Times New Roman" w:hAnsi="Times New Roman" w:cs="Times New Roman"/>
            <w:b/>
            <w:bCs/>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_Toc415833116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3"/>
        <w:rPr>
          <w:noProof/>
          <w:color w:val="auto"/>
          <w:kern w:val="0"/>
          <w:sz w:val="28"/>
          <w:szCs w:val="28"/>
          <w:lang w:eastAsia="ru-RU"/>
        </w:rPr>
      </w:pPr>
      <w:hyperlink w:anchor="_Toc415833117" w:history="1">
        <w:r w:rsidRPr="006C1754">
          <w:rPr>
            <w:rStyle w:val="Hyperlink"/>
            <w:rFonts w:ascii="Times New Roman" w:hAnsi="Times New Roman" w:cs="Times New Roman"/>
            <w:b/>
            <w:bCs/>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_Toc415833117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2"/>
        <w:tabs>
          <w:tab w:val="right" w:leader="dot" w:pos="9628"/>
        </w:tabs>
        <w:rPr>
          <w:noProof/>
          <w:color w:val="auto"/>
          <w:kern w:val="0"/>
          <w:sz w:val="28"/>
          <w:szCs w:val="28"/>
          <w:lang w:eastAsia="ru-RU"/>
        </w:rPr>
      </w:pPr>
      <w:hyperlink w:anchor="_Toc415833118" w:history="1">
        <w:r w:rsidRPr="006C1754">
          <w:rPr>
            <w:rStyle w:val="Hyperlink"/>
            <w:rFonts w:ascii="Times New Roman" w:hAnsi="Times New Roman" w:cs="Times New Roman"/>
            <w:b/>
            <w:bCs/>
            <w:noProof/>
            <w:sz w:val="28"/>
            <w:szCs w:val="28"/>
          </w:rPr>
          <w:t>2.2. Содержательный раздел</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_Toc415833118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3"/>
        <w:rPr>
          <w:noProof/>
          <w:color w:val="auto"/>
          <w:kern w:val="0"/>
          <w:sz w:val="28"/>
          <w:szCs w:val="28"/>
          <w:lang w:eastAsia="ru-RU"/>
        </w:rPr>
      </w:pPr>
      <w:hyperlink w:anchor="_Toc415833119" w:history="1">
        <w:r w:rsidRPr="006C1754">
          <w:rPr>
            <w:rStyle w:val="Hyperlink"/>
            <w:rFonts w:ascii="Times New Roman" w:hAnsi="Times New Roman" w:cs="Times New Roman"/>
            <w:b/>
            <w:bCs/>
            <w:noProof/>
            <w:sz w:val="28"/>
            <w:szCs w:val="28"/>
          </w:rPr>
          <w:t>2.2.1. Направление и содержание программы коррекционной работы</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_Toc415833119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2"/>
        <w:tabs>
          <w:tab w:val="right" w:leader="dot" w:pos="9628"/>
        </w:tabs>
        <w:rPr>
          <w:noProof/>
          <w:color w:val="auto"/>
          <w:kern w:val="0"/>
          <w:sz w:val="28"/>
          <w:szCs w:val="28"/>
          <w:lang w:eastAsia="ru-RU"/>
        </w:rPr>
      </w:pPr>
      <w:hyperlink w:anchor="_Toc415833120" w:history="1">
        <w:r w:rsidRPr="006C1754">
          <w:rPr>
            <w:rStyle w:val="Hyperlink"/>
            <w:rFonts w:ascii="Times New Roman" w:hAnsi="Times New Roman" w:cs="Times New Roman"/>
            <w:b/>
            <w:bCs/>
            <w:noProof/>
            <w:sz w:val="28"/>
            <w:szCs w:val="28"/>
          </w:rPr>
          <w:t>2.3. Организационный раздел</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_Toc415833120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3"/>
        <w:rPr>
          <w:noProof/>
          <w:color w:val="auto"/>
          <w:kern w:val="0"/>
          <w:sz w:val="28"/>
          <w:szCs w:val="28"/>
          <w:lang w:eastAsia="ru-RU"/>
        </w:rPr>
      </w:pPr>
      <w:hyperlink w:anchor="_Toc415833121" w:history="1">
        <w:r w:rsidRPr="006C1754">
          <w:rPr>
            <w:rStyle w:val="Hyperlink"/>
            <w:rFonts w:ascii="Times New Roman" w:hAnsi="Times New Roman" w:cs="Times New Roman"/>
            <w:b/>
            <w:bCs/>
            <w:noProof/>
            <w:sz w:val="28"/>
            <w:szCs w:val="28"/>
          </w:rPr>
          <w:t>2.3.1. Учебный план</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_Toc415833121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3"/>
        <w:rPr>
          <w:noProof/>
          <w:color w:val="auto"/>
          <w:kern w:val="0"/>
          <w:sz w:val="28"/>
          <w:szCs w:val="28"/>
          <w:lang w:eastAsia="ru-RU"/>
        </w:rPr>
      </w:pPr>
      <w:hyperlink w:anchor="_Toc415833122" w:history="1">
        <w:r w:rsidRPr="006C1754">
          <w:rPr>
            <w:rStyle w:val="Hyperlink"/>
            <w:rFonts w:ascii="Times New Roman" w:hAnsi="Times New Roman" w:cs="Times New Roman"/>
            <w:b/>
            <w:bCs/>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_Toc415833122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1"/>
        <w:tabs>
          <w:tab w:val="right" w:leader="dot" w:pos="9628"/>
        </w:tabs>
        <w:rPr>
          <w:noProof/>
          <w:color w:val="auto"/>
          <w:kern w:val="0"/>
          <w:sz w:val="28"/>
          <w:szCs w:val="28"/>
          <w:lang w:eastAsia="ru-RU"/>
        </w:rPr>
      </w:pPr>
      <w:hyperlink w:anchor="_Toc415833123" w:history="1">
        <w:r w:rsidRPr="006C1754">
          <w:rPr>
            <w:rStyle w:val="Hyperlink"/>
            <w:rFonts w:ascii="Times New Roman" w:hAnsi="Times New Roman" w:cs="Times New Roman"/>
            <w:b/>
            <w:bCs/>
            <w:noProof/>
            <w:sz w:val="28"/>
            <w:szCs w:val="28"/>
          </w:rPr>
          <w:t xml:space="preserve">3. </w:t>
        </w:r>
        <w:r w:rsidRPr="006C1754">
          <w:rPr>
            <w:rStyle w:val="Hyperlink"/>
            <w:rFonts w:ascii="Times New Roman" w:hAnsi="Times New Roman" w:cs="Times New Roman"/>
            <w:b/>
            <w:bCs/>
            <w:caps/>
            <w:noProof/>
            <w:kern w:val="28"/>
            <w:sz w:val="28"/>
            <w:szCs w:val="28"/>
          </w:rPr>
          <w:t>Примерная а</w:t>
        </w:r>
        <w:r w:rsidRPr="006C1754">
          <w:rPr>
            <w:rStyle w:val="Hyperlink"/>
            <w:rFonts w:ascii="Times New Roman" w:hAnsi="Times New Roman" w:cs="Times New Roman"/>
            <w:b/>
            <w:bCs/>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_Toc415833123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2"/>
        <w:tabs>
          <w:tab w:val="right" w:leader="dot" w:pos="9628"/>
        </w:tabs>
        <w:rPr>
          <w:noProof/>
          <w:color w:val="auto"/>
          <w:kern w:val="0"/>
          <w:sz w:val="28"/>
          <w:szCs w:val="28"/>
          <w:lang w:eastAsia="ru-RU"/>
        </w:rPr>
      </w:pPr>
      <w:hyperlink w:anchor="_Toc415833124" w:history="1">
        <w:r w:rsidRPr="006C1754">
          <w:rPr>
            <w:rStyle w:val="Hyperlink"/>
            <w:rFonts w:ascii="Times New Roman" w:hAnsi="Times New Roman" w:cs="Times New Roman"/>
            <w:b/>
            <w:bCs/>
            <w:noProof/>
            <w:sz w:val="28"/>
            <w:szCs w:val="28"/>
          </w:rPr>
          <w:t>3.1. Целевой раздел</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_Toc415833124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3"/>
        <w:rPr>
          <w:noProof/>
          <w:color w:val="auto"/>
          <w:kern w:val="0"/>
          <w:sz w:val="28"/>
          <w:szCs w:val="28"/>
          <w:lang w:eastAsia="ru-RU"/>
        </w:rPr>
      </w:pPr>
      <w:hyperlink w:anchor="_Toc415833125" w:history="1">
        <w:r w:rsidRPr="006C1754">
          <w:rPr>
            <w:rStyle w:val="Hyperlink"/>
            <w:rFonts w:ascii="Times New Roman" w:hAnsi="Times New Roman" w:cs="Times New Roman"/>
            <w:b/>
            <w:bCs/>
            <w:noProof/>
            <w:sz w:val="28"/>
            <w:szCs w:val="28"/>
          </w:rPr>
          <w:t>3.1.1. Пояснительная записка</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_Toc415833125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3"/>
        <w:rPr>
          <w:noProof/>
          <w:color w:val="auto"/>
          <w:kern w:val="0"/>
          <w:sz w:val="28"/>
          <w:szCs w:val="28"/>
          <w:lang w:eastAsia="ru-RU"/>
        </w:rPr>
      </w:pPr>
      <w:hyperlink w:anchor="_Toc415833126" w:history="1">
        <w:r w:rsidRPr="006C1754">
          <w:rPr>
            <w:rStyle w:val="Hyperlink"/>
            <w:rFonts w:ascii="Times New Roman" w:hAnsi="Times New Roman" w:cs="Times New Roman"/>
            <w:b/>
            <w:bCs/>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_Toc415833126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3"/>
        <w:rPr>
          <w:noProof/>
          <w:color w:val="auto"/>
          <w:kern w:val="0"/>
          <w:sz w:val="28"/>
          <w:szCs w:val="28"/>
          <w:lang w:eastAsia="ru-RU"/>
        </w:rPr>
      </w:pPr>
      <w:hyperlink w:anchor="_Toc415833127" w:history="1">
        <w:r w:rsidRPr="006C1754">
          <w:rPr>
            <w:rStyle w:val="Hyperlink"/>
            <w:rFonts w:ascii="Times New Roman" w:hAnsi="Times New Roman" w:cs="Times New Roman"/>
            <w:b/>
            <w:bCs/>
            <w:noProof/>
            <w:sz w:val="28"/>
            <w:szCs w:val="28"/>
          </w:rPr>
          <w:t xml:space="preserve">3.1.3. </w:t>
        </w:r>
        <w:r w:rsidRPr="006C1754">
          <w:rPr>
            <w:rStyle w:val="Hyperlink"/>
            <w:rFonts w:ascii="Times New Roman" w:hAnsi="Times New Roman" w:cs="Times New Roman"/>
            <w:b/>
            <w:bCs/>
            <w:noProof/>
            <w:spacing w:val="2"/>
            <w:sz w:val="28"/>
            <w:szCs w:val="28"/>
          </w:rPr>
          <w:t xml:space="preserve">Система оценки достижения обучающимися  с </w:t>
        </w:r>
        <w:r w:rsidRPr="006C1754">
          <w:rPr>
            <w:rStyle w:val="Hyperlink"/>
            <w:rFonts w:ascii="Times New Roman" w:hAnsi="Times New Roman" w:cs="Times New Roman"/>
            <w:b/>
            <w:bCs/>
            <w:noProof/>
            <w:sz w:val="28"/>
            <w:szCs w:val="28"/>
          </w:rPr>
          <w:t>задержкой психического развития</w:t>
        </w:r>
        <w:r w:rsidRPr="006C1754">
          <w:rPr>
            <w:rStyle w:val="Hyperlink"/>
            <w:rFonts w:ascii="Times New Roman" w:hAnsi="Times New Roman" w:cs="Times New Roman"/>
            <w:b/>
            <w:bCs/>
            <w:noProof/>
            <w:spacing w:val="2"/>
            <w:sz w:val="28"/>
            <w:szCs w:val="28"/>
          </w:rPr>
          <w:t xml:space="preserve"> планируемых результатов освоения </w:t>
        </w:r>
        <w:r w:rsidRPr="006C1754">
          <w:rPr>
            <w:rStyle w:val="Hyperlink"/>
            <w:rFonts w:ascii="Times New Roman" w:hAnsi="Times New Roman" w:cs="Times New Roman"/>
            <w:b/>
            <w:bCs/>
            <w:noProof/>
            <w:sz w:val="28"/>
            <w:szCs w:val="28"/>
          </w:rPr>
          <w:t>адаптированной основной общеобразовательной программы  начального общего образования</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_Toc415833127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2"/>
        <w:tabs>
          <w:tab w:val="right" w:leader="dot" w:pos="9628"/>
        </w:tabs>
        <w:rPr>
          <w:noProof/>
          <w:color w:val="auto"/>
          <w:kern w:val="0"/>
          <w:sz w:val="28"/>
          <w:szCs w:val="28"/>
          <w:lang w:eastAsia="ru-RU"/>
        </w:rPr>
      </w:pPr>
      <w:hyperlink w:anchor="_Toc415833128" w:history="1">
        <w:r w:rsidRPr="006C1754">
          <w:rPr>
            <w:rStyle w:val="Hyperlink"/>
            <w:rFonts w:ascii="Times New Roman" w:hAnsi="Times New Roman" w:cs="Times New Roman"/>
            <w:b/>
            <w:bCs/>
            <w:noProof/>
            <w:sz w:val="28"/>
            <w:szCs w:val="28"/>
          </w:rPr>
          <w:t>3.2. Содержательный раздел</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_Toc415833128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3"/>
        <w:rPr>
          <w:noProof/>
          <w:color w:val="auto"/>
          <w:kern w:val="0"/>
          <w:sz w:val="28"/>
          <w:szCs w:val="28"/>
          <w:lang w:eastAsia="ru-RU"/>
        </w:rPr>
      </w:pPr>
      <w:hyperlink w:anchor="_Toc415833129" w:history="1">
        <w:r w:rsidRPr="006C1754">
          <w:rPr>
            <w:rStyle w:val="Hyperlink"/>
            <w:rFonts w:ascii="Times New Roman" w:hAnsi="Times New Roman" w:cs="Times New Roman"/>
            <w:b/>
            <w:bCs/>
            <w:noProof/>
            <w:sz w:val="28"/>
            <w:szCs w:val="28"/>
          </w:rPr>
          <w:t>3.2.1. Программа формирования универсальных учебных действий</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_Toc415833129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3"/>
        <w:rPr>
          <w:noProof/>
          <w:color w:val="auto"/>
          <w:kern w:val="0"/>
          <w:sz w:val="28"/>
          <w:szCs w:val="28"/>
          <w:lang w:eastAsia="ru-RU"/>
        </w:rPr>
      </w:pPr>
      <w:hyperlink w:anchor="_Toc415833130" w:history="1">
        <w:r w:rsidRPr="006C1754">
          <w:rPr>
            <w:rStyle w:val="Hyperlink"/>
            <w:rFonts w:ascii="Times New Roman" w:hAnsi="Times New Roman" w:cs="Times New Roman"/>
            <w:b/>
            <w:bCs/>
            <w:noProof/>
            <w:sz w:val="28"/>
            <w:szCs w:val="28"/>
          </w:rPr>
          <w:t>2.2.2. Программы учебных предметов,  курсов коррекционно-развивающей области</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_Toc415833130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3"/>
        <w:rPr>
          <w:noProof/>
          <w:color w:val="auto"/>
          <w:kern w:val="0"/>
          <w:sz w:val="28"/>
          <w:szCs w:val="28"/>
          <w:lang w:eastAsia="ru-RU"/>
        </w:rPr>
      </w:pPr>
      <w:hyperlink w:anchor="_Toc415833131" w:history="1">
        <w:r w:rsidRPr="006C1754">
          <w:rPr>
            <w:rStyle w:val="Hyperlink"/>
            <w:rFonts w:ascii="Times New Roman" w:hAnsi="Times New Roman" w:cs="Times New Roman"/>
            <w:b/>
            <w:bCs/>
            <w:noProof/>
            <w:spacing w:val="2"/>
            <w:sz w:val="28"/>
            <w:szCs w:val="28"/>
          </w:rPr>
          <w:t>3.2.3. Программа духовно-нравственного развития, воспитания</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_Toc415833131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3"/>
        <w:rPr>
          <w:noProof/>
          <w:color w:val="auto"/>
          <w:kern w:val="0"/>
          <w:sz w:val="28"/>
          <w:szCs w:val="28"/>
          <w:lang w:eastAsia="ru-RU"/>
        </w:rPr>
      </w:pPr>
      <w:hyperlink w:anchor="_Toc415833132" w:history="1">
        <w:r w:rsidRPr="006C1754">
          <w:rPr>
            <w:rStyle w:val="Hyperlink"/>
            <w:rFonts w:ascii="Times New Roman" w:hAnsi="Times New Roman" w:cs="Times New Roman"/>
            <w:b/>
            <w:bCs/>
            <w:noProof/>
            <w:sz w:val="28"/>
            <w:szCs w:val="28"/>
          </w:rPr>
          <w:t>3.2.4.</w:t>
        </w:r>
        <w:r w:rsidRPr="006C1754">
          <w:rPr>
            <w:rStyle w:val="Hyperlink"/>
            <w:b/>
            <w:bCs/>
            <w:noProof/>
            <w:sz w:val="28"/>
            <w:szCs w:val="28"/>
          </w:rPr>
          <w:t xml:space="preserve"> </w:t>
        </w:r>
        <w:r w:rsidRPr="006C1754">
          <w:rPr>
            <w:rStyle w:val="Hyperlink"/>
            <w:rFonts w:ascii="Times New Roman" w:hAnsi="Times New Roman" w:cs="Times New Roman"/>
            <w:b/>
            <w:bCs/>
            <w:noProof/>
            <w:sz w:val="28"/>
            <w:szCs w:val="28"/>
          </w:rPr>
          <w:t>Программа формирования экологической культуры, здорового  и безопасного образа жизни</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_Toc415833132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3"/>
        <w:rPr>
          <w:noProof/>
          <w:color w:val="auto"/>
          <w:kern w:val="0"/>
          <w:sz w:val="28"/>
          <w:szCs w:val="28"/>
          <w:lang w:eastAsia="ru-RU"/>
        </w:rPr>
      </w:pPr>
      <w:hyperlink w:anchor="_Toc415833133" w:history="1">
        <w:r w:rsidRPr="006C1754">
          <w:rPr>
            <w:rStyle w:val="Hyperlink"/>
            <w:rFonts w:ascii="Times New Roman" w:hAnsi="Times New Roman" w:cs="Times New Roman"/>
            <w:b/>
            <w:bCs/>
            <w:noProof/>
            <w:spacing w:val="2"/>
            <w:sz w:val="28"/>
            <w:szCs w:val="28"/>
          </w:rPr>
          <w:t>3.2.5. Программа коррекционной работы</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_Toc415833133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3"/>
        <w:rPr>
          <w:noProof/>
          <w:color w:val="auto"/>
          <w:kern w:val="0"/>
          <w:sz w:val="28"/>
          <w:szCs w:val="28"/>
          <w:lang w:eastAsia="ru-RU"/>
        </w:rPr>
      </w:pPr>
      <w:hyperlink w:anchor="_Toc415833134" w:history="1">
        <w:r w:rsidRPr="006C1754">
          <w:rPr>
            <w:rStyle w:val="Hyperlink"/>
            <w:rFonts w:ascii="Times New Roman" w:hAnsi="Times New Roman" w:cs="Times New Roman"/>
            <w:b/>
            <w:bCs/>
            <w:noProof/>
            <w:spacing w:val="2"/>
            <w:sz w:val="28"/>
            <w:szCs w:val="28"/>
          </w:rPr>
          <w:t>2.2.6. Программа внеурочной деятельности</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_Toc415833134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2"/>
        <w:tabs>
          <w:tab w:val="right" w:leader="dot" w:pos="9628"/>
        </w:tabs>
        <w:rPr>
          <w:noProof/>
          <w:color w:val="auto"/>
          <w:kern w:val="0"/>
          <w:sz w:val="28"/>
          <w:szCs w:val="28"/>
          <w:lang w:eastAsia="ru-RU"/>
        </w:rPr>
      </w:pPr>
      <w:hyperlink w:anchor="_Toc415833135" w:history="1">
        <w:r w:rsidRPr="006C1754">
          <w:rPr>
            <w:rStyle w:val="Hyperlink"/>
            <w:rFonts w:ascii="Times New Roman" w:hAnsi="Times New Roman" w:cs="Times New Roman"/>
            <w:b/>
            <w:bCs/>
            <w:noProof/>
            <w:sz w:val="28"/>
            <w:szCs w:val="28"/>
          </w:rPr>
          <w:t>4.3. Организационный раздел</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_Toc415833135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3"/>
        <w:rPr>
          <w:noProof/>
          <w:color w:val="auto"/>
          <w:kern w:val="0"/>
          <w:sz w:val="28"/>
          <w:szCs w:val="28"/>
          <w:lang w:eastAsia="ru-RU"/>
        </w:rPr>
      </w:pPr>
      <w:hyperlink w:anchor="_Toc415833136" w:history="1">
        <w:r w:rsidRPr="006C1754">
          <w:rPr>
            <w:rStyle w:val="Hyperlink"/>
            <w:rFonts w:ascii="Times New Roman" w:hAnsi="Times New Roman" w:cs="Times New Roman"/>
            <w:b/>
            <w:bCs/>
            <w:noProof/>
            <w:sz w:val="28"/>
            <w:szCs w:val="28"/>
          </w:rPr>
          <w:t>4.3.1. Учебный план</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_Toc415833136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0C5522" w:rsidRDefault="00B81FB0">
      <w:pPr>
        <w:pStyle w:val="TOC3"/>
        <w:rPr>
          <w:noProof/>
          <w:color w:val="auto"/>
          <w:kern w:val="0"/>
          <w:sz w:val="28"/>
          <w:szCs w:val="28"/>
          <w:lang w:eastAsia="ru-RU"/>
        </w:rPr>
      </w:pPr>
      <w:hyperlink w:anchor="_Toc415833137" w:history="1">
        <w:r w:rsidRPr="006C1754">
          <w:rPr>
            <w:rStyle w:val="Hyperlink"/>
            <w:rFonts w:ascii="Times New Roman" w:hAnsi="Times New Roman" w:cs="Times New Roman"/>
            <w:b/>
            <w:bCs/>
            <w:noProof/>
            <w:sz w:val="28"/>
            <w:szCs w:val="28"/>
          </w:rPr>
          <w:t xml:space="preserve">4.3.2. Система условий реализации </w:t>
        </w:r>
        <w:r w:rsidRPr="006C1754">
          <w:rPr>
            <w:rStyle w:val="Hyperlink"/>
            <w:rFonts w:ascii="Times New Roman" w:hAnsi="Times New Roman" w:cs="Times New Roman"/>
            <w:b/>
            <w:bCs/>
            <w:noProof/>
            <w:spacing w:val="2"/>
            <w:sz w:val="28"/>
            <w:szCs w:val="28"/>
          </w:rPr>
          <w:t>адаптированной основной общеобразовательной программы начального общего образования</w:t>
        </w:r>
        <w:r w:rsidRPr="006C1754">
          <w:rPr>
            <w:noProof/>
            <w:webHidden/>
            <w:sz w:val="28"/>
            <w:szCs w:val="28"/>
          </w:rPr>
          <w:tab/>
        </w:r>
        <w:r w:rsidRPr="006C1754">
          <w:rPr>
            <w:noProof/>
            <w:webHidden/>
            <w:sz w:val="28"/>
            <w:szCs w:val="28"/>
          </w:rPr>
          <w:fldChar w:fldCharType="begin"/>
        </w:r>
        <w:r w:rsidRPr="006C1754">
          <w:rPr>
            <w:noProof/>
            <w:webHidden/>
            <w:sz w:val="28"/>
            <w:szCs w:val="28"/>
          </w:rPr>
          <w:instrText xml:space="preserve"> PAGEREF _Toc415833137 \h </w:instrText>
        </w:r>
        <w:r w:rsidRPr="00F76BA4">
          <w:rPr>
            <w:noProof/>
            <w:sz w:val="28"/>
            <w:szCs w:val="28"/>
          </w:rPr>
        </w:r>
        <w:r w:rsidRPr="006C1754">
          <w:rPr>
            <w:noProof/>
            <w:webHidden/>
            <w:sz w:val="28"/>
            <w:szCs w:val="28"/>
          </w:rPr>
          <w:fldChar w:fldCharType="separate"/>
        </w:r>
        <w:r>
          <w:rPr>
            <w:noProof/>
            <w:webHidden/>
            <w:sz w:val="28"/>
            <w:szCs w:val="28"/>
          </w:rPr>
          <w:t>2</w:t>
        </w:r>
        <w:r w:rsidRPr="006C1754">
          <w:rPr>
            <w:noProof/>
            <w:webHidden/>
            <w:sz w:val="28"/>
            <w:szCs w:val="28"/>
          </w:rPr>
          <w:fldChar w:fldCharType="end"/>
        </w:r>
      </w:hyperlink>
    </w:p>
    <w:p w:rsidR="00B81FB0" w:rsidRPr="003737F1" w:rsidRDefault="00B81FB0" w:rsidP="0082250F">
      <w:pPr>
        <w:spacing w:before="240" w:after="240" w:line="240" w:lineRule="auto"/>
        <w:jc w:val="center"/>
        <w:outlineLvl w:val="0"/>
        <w:rPr>
          <w:rFonts w:ascii="Times New Roman" w:hAnsi="Times New Roman" w:cs="Times New Roman"/>
          <w:b/>
          <w:bCs/>
          <w:sz w:val="28"/>
          <w:szCs w:val="28"/>
        </w:rPr>
      </w:pPr>
      <w:r w:rsidRPr="006C1754">
        <w:rPr>
          <w:rFonts w:ascii="Times New Roman" w:hAnsi="Times New Roman" w:cs="Times New Roman"/>
          <w:b/>
          <w:bCs/>
          <w:sz w:val="28"/>
          <w:szCs w:val="28"/>
        </w:rPr>
        <w:fldChar w:fldCharType="end"/>
      </w:r>
    </w:p>
    <w:p w:rsidR="00B81FB0" w:rsidRDefault="00B81FB0" w:rsidP="0082250F">
      <w:pPr>
        <w:spacing w:before="240" w:after="240" w:line="240" w:lineRule="auto"/>
        <w:jc w:val="center"/>
        <w:outlineLvl w:val="0"/>
        <w:rPr>
          <w:rFonts w:ascii="Times New Roman" w:hAnsi="Times New Roman" w:cs="Times New Roman"/>
          <w:b/>
          <w:bCs/>
          <w:sz w:val="28"/>
          <w:szCs w:val="28"/>
        </w:rPr>
      </w:pPr>
    </w:p>
    <w:p w:rsidR="00B81FB0" w:rsidRDefault="00B81FB0" w:rsidP="0082250F">
      <w:pPr>
        <w:spacing w:before="240" w:after="240" w:line="240" w:lineRule="auto"/>
        <w:jc w:val="center"/>
        <w:outlineLvl w:val="0"/>
        <w:rPr>
          <w:rFonts w:ascii="Times New Roman" w:hAnsi="Times New Roman" w:cs="Times New Roman"/>
          <w:b/>
          <w:bCs/>
          <w:sz w:val="28"/>
          <w:szCs w:val="28"/>
        </w:rPr>
      </w:pPr>
    </w:p>
    <w:p w:rsidR="00B81FB0" w:rsidRDefault="00B81FB0" w:rsidP="0082250F">
      <w:pPr>
        <w:spacing w:before="240" w:after="240" w:line="240" w:lineRule="auto"/>
        <w:jc w:val="center"/>
        <w:outlineLvl w:val="0"/>
        <w:rPr>
          <w:rFonts w:ascii="Times New Roman" w:hAnsi="Times New Roman" w:cs="Times New Roman"/>
          <w:b/>
          <w:bCs/>
          <w:sz w:val="28"/>
          <w:szCs w:val="28"/>
        </w:rPr>
      </w:pPr>
    </w:p>
    <w:p w:rsidR="00B81FB0" w:rsidRDefault="00B81FB0" w:rsidP="0082250F">
      <w:pPr>
        <w:spacing w:before="240" w:after="240" w:line="240" w:lineRule="auto"/>
        <w:jc w:val="center"/>
        <w:outlineLvl w:val="0"/>
        <w:rPr>
          <w:rFonts w:ascii="Times New Roman" w:hAnsi="Times New Roman" w:cs="Times New Roman"/>
          <w:b/>
          <w:bCs/>
          <w:sz w:val="28"/>
          <w:szCs w:val="28"/>
        </w:rPr>
      </w:pPr>
    </w:p>
    <w:p w:rsidR="00B81FB0" w:rsidRDefault="00B81FB0" w:rsidP="0082250F">
      <w:pPr>
        <w:spacing w:before="240" w:after="240" w:line="240" w:lineRule="auto"/>
        <w:jc w:val="center"/>
        <w:outlineLvl w:val="0"/>
        <w:rPr>
          <w:rFonts w:ascii="Times New Roman" w:hAnsi="Times New Roman" w:cs="Times New Roman"/>
          <w:b/>
          <w:bCs/>
          <w:sz w:val="28"/>
          <w:szCs w:val="28"/>
        </w:rPr>
      </w:pPr>
    </w:p>
    <w:p w:rsidR="00B81FB0" w:rsidRDefault="00B81FB0" w:rsidP="0082250F">
      <w:pPr>
        <w:spacing w:before="240" w:after="240" w:line="240" w:lineRule="auto"/>
        <w:jc w:val="center"/>
        <w:outlineLvl w:val="0"/>
        <w:rPr>
          <w:rFonts w:ascii="Times New Roman" w:hAnsi="Times New Roman" w:cs="Times New Roman"/>
          <w:b/>
          <w:bCs/>
          <w:sz w:val="28"/>
          <w:szCs w:val="28"/>
        </w:rPr>
      </w:pPr>
    </w:p>
    <w:p w:rsidR="00B81FB0" w:rsidRPr="00F63254" w:rsidRDefault="00B81FB0" w:rsidP="0082250F">
      <w:pPr>
        <w:spacing w:before="240" w:after="240" w:line="240" w:lineRule="auto"/>
        <w:jc w:val="center"/>
        <w:outlineLvl w:val="0"/>
        <w:rPr>
          <w:rFonts w:ascii="Times New Roman" w:hAnsi="Times New Roman" w:cs="Times New Roman"/>
          <w:b/>
          <w:bCs/>
          <w:sz w:val="28"/>
          <w:szCs w:val="28"/>
        </w:rPr>
      </w:pPr>
      <w:r w:rsidRPr="00F63254">
        <w:rPr>
          <w:rFonts w:ascii="Times New Roman" w:hAnsi="Times New Roman" w:cs="Times New Roman"/>
          <w:sz w:val="28"/>
          <w:szCs w:val="28"/>
        </w:rPr>
        <w:br w:type="page"/>
      </w:r>
      <w:bookmarkStart w:id="0" w:name="_Toc415833112"/>
      <w:r w:rsidRPr="006C64DA">
        <w:rPr>
          <w:rFonts w:ascii="Times New Roman" w:hAnsi="Times New Roman" w:cs="Times New Roman"/>
          <w:b/>
          <w:bCs/>
          <w:sz w:val="28"/>
          <w:szCs w:val="28"/>
        </w:rPr>
        <w:t>1. ОБЩИЕ</w:t>
      </w:r>
      <w:r>
        <w:rPr>
          <w:rFonts w:ascii="Times New Roman" w:hAnsi="Times New Roman" w:cs="Times New Roman"/>
          <w:b/>
          <w:bCs/>
          <w:sz w:val="28"/>
          <w:szCs w:val="28"/>
        </w:rPr>
        <w:t xml:space="preserve"> ПОЛОЖЕНИЯ</w:t>
      </w:r>
      <w:bookmarkEnd w:id="0"/>
    </w:p>
    <w:p w:rsidR="00B81FB0" w:rsidRDefault="00B81FB0"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Определение и назначение </w:t>
      </w:r>
      <w:r>
        <w:rPr>
          <w:rFonts w:ascii="Times New Roman" w:hAnsi="Times New Roman" w:cs="Times New Roman"/>
          <w:b/>
          <w:bCs/>
          <w:sz w:val="28"/>
          <w:szCs w:val="28"/>
        </w:rPr>
        <w:t>адаптированной основной общеобразовательной программы</w:t>
      </w:r>
      <w:r w:rsidRPr="00F63254">
        <w:rPr>
          <w:rFonts w:ascii="Times New Roman" w:hAnsi="Times New Roman" w:cs="Times New Roman"/>
          <w:b/>
          <w:bCs/>
          <w:sz w:val="28"/>
          <w:szCs w:val="28"/>
        </w:rPr>
        <w:t xml:space="preserve"> начального общего образования обучающихся с задержкой психического развития</w:t>
      </w:r>
    </w:p>
    <w:p w:rsidR="00B81FB0" w:rsidRDefault="00B81FB0" w:rsidP="001019C4">
      <w:pPr>
        <w:pStyle w:val="a6"/>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Pr="00116F2C">
        <w:rPr>
          <w:caps w:val="0"/>
          <w:color w:val="auto"/>
        </w:rPr>
        <w:t xml:space="preserve">далее </w:t>
      </w:r>
      <w:r w:rsidRPr="00F63254">
        <w:t>–</w:t>
      </w:r>
      <w:r w:rsidRPr="00116F2C">
        <w:rPr>
          <w:color w:val="auto"/>
        </w:rPr>
        <w:t xml:space="preserve"> </w:t>
      </w:r>
      <w:r w:rsidRPr="00116F2C">
        <w:rPr>
          <w:caps w:val="0"/>
          <w:color w:val="auto"/>
        </w:rPr>
        <w:t>АООП НОО</w:t>
      </w:r>
      <w:r>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B81FB0" w:rsidRPr="00904B1C" w:rsidRDefault="00B81FB0"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B81FB0" w:rsidRPr="001B53C7" w:rsidRDefault="00B81FB0" w:rsidP="001019C4">
      <w:pPr>
        <w:pStyle w:val="a6"/>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(далее </w:t>
      </w:r>
      <w:r w:rsidRPr="00F63254">
        <w:t>–</w:t>
      </w:r>
      <w:r w:rsidRPr="00B719F7">
        <w:rPr>
          <w:color w:val="auto"/>
        </w:rPr>
        <w:t xml:space="preserve"> П</w:t>
      </w:r>
      <w:r w:rsidRPr="00B719F7">
        <w:rPr>
          <w:caps w:val="0"/>
          <w:color w:val="auto"/>
        </w:rPr>
        <w:t>р</w:t>
      </w:r>
      <w:r w:rsidRPr="00B719F7">
        <w:rPr>
          <w:color w:val="auto"/>
        </w:rPr>
        <w:t>АООП НОО</w:t>
      </w:r>
      <w:r>
        <w:rPr>
          <w:color w:val="auto"/>
        </w:rPr>
        <w:t xml:space="preserve"> </w:t>
      </w:r>
      <w:r>
        <w:rPr>
          <w:caps w:val="0"/>
          <w:color w:val="auto"/>
        </w:rPr>
        <w:t>обучающихся с</w:t>
      </w:r>
      <w:r>
        <w:rPr>
          <w:color w:val="auto"/>
        </w:rPr>
        <w:t xml:space="preserve"> ЗПР</w:t>
      </w:r>
      <w:r w:rsidRPr="00B719F7">
        <w:rPr>
          <w:caps w:val="0"/>
          <w:color w:val="auto"/>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F63254">
        <w:t>ФГОС НОО</w:t>
      </w:r>
      <w:r>
        <w:t xml:space="preserve"> </w:t>
      </w:r>
      <w:r>
        <w:rPr>
          <w:caps w:val="0"/>
        </w:rPr>
        <w:t>обучающихся с</w:t>
      </w:r>
      <w:r>
        <w:t xml:space="preserve"> ОВЗ</w:t>
      </w:r>
      <w:r w:rsidRPr="00B719F7">
        <w:rPr>
          <w:caps w:val="0"/>
          <w:color w:val="auto"/>
        </w:rPr>
        <w:t>)</w:t>
      </w:r>
      <w:r>
        <w:rPr>
          <w:caps w:val="0"/>
          <w:color w:val="auto"/>
        </w:rPr>
        <w:t>,</w:t>
      </w:r>
      <w:r w:rsidRPr="00B719F7">
        <w:rPr>
          <w:caps w:val="0"/>
          <w:color w:val="auto"/>
        </w:rPr>
        <w:t xml:space="preserve"> </w:t>
      </w:r>
      <w:r>
        <w:rPr>
          <w:caps w:val="0"/>
        </w:rPr>
        <w:t xml:space="preserve">предъявляемыми к структуре, условиям реализации и планируемым результатам освоения </w:t>
      </w:r>
      <w:r>
        <w:t xml:space="preserve">АООП НОО </w:t>
      </w:r>
      <w:r>
        <w:rPr>
          <w:caps w:val="0"/>
          <w:color w:val="auto"/>
        </w:rPr>
        <w:t>обучающихся с</w:t>
      </w:r>
      <w:r>
        <w:rPr>
          <w:color w:val="auto"/>
        </w:rPr>
        <w:t xml:space="preserve"> ЗПР.</w:t>
      </w:r>
    </w:p>
    <w:p w:rsidR="00B81FB0" w:rsidRDefault="00B81FB0"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B81FB0" w:rsidRDefault="00B81FB0"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bCs/>
          <w:color w:val="auto"/>
          <w:sz w:val="28"/>
          <w:szCs w:val="28"/>
        </w:rPr>
        <w:t xml:space="preserve">Структура адаптированной основной </w:t>
      </w:r>
      <w:r>
        <w:rPr>
          <w:rFonts w:ascii="Times New Roman" w:hAnsi="Times New Roman" w:cs="Times New Roman"/>
          <w:b/>
          <w:bCs/>
          <w:color w:val="auto"/>
          <w:sz w:val="28"/>
          <w:szCs w:val="28"/>
        </w:rPr>
        <w:t>обще</w:t>
      </w:r>
      <w:r w:rsidRPr="00F63254">
        <w:rPr>
          <w:rFonts w:ascii="Times New Roman" w:hAnsi="Times New Roman" w:cs="Times New Roman"/>
          <w:b/>
          <w:bCs/>
          <w:color w:val="auto"/>
          <w:sz w:val="28"/>
          <w:szCs w:val="28"/>
        </w:rPr>
        <w:t>образовательной программы начального общего образования обучающихся с задержкой психического развития</w:t>
      </w:r>
    </w:p>
    <w:p w:rsidR="00B81FB0" w:rsidRPr="00B719F7" w:rsidRDefault="00B81FB0" w:rsidP="001C1BFF">
      <w:pPr>
        <w:pStyle w:val="a6"/>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Pr="00563479">
        <w:rPr>
          <w:caps w:val="0"/>
          <w:color w:val="auto"/>
        </w:rPr>
        <w:t>включает целевой, содержательный и организационный разделы</w:t>
      </w:r>
      <w:r w:rsidRPr="00B719F7">
        <w:rPr>
          <w:caps w:val="0"/>
          <w:color w:val="auto"/>
        </w:rPr>
        <w:t>.</w:t>
      </w:r>
    </w:p>
    <w:p w:rsidR="00B81FB0" w:rsidRDefault="00B81FB0" w:rsidP="001C1BFF">
      <w:pPr>
        <w:pStyle w:val="BodyText"/>
        <w:spacing w:after="0" w:line="360" w:lineRule="auto"/>
        <w:ind w:firstLine="709"/>
        <w:jc w:val="both"/>
        <w:rPr>
          <w:rStyle w:val="a7"/>
          <w:rFonts w:ascii="Times New Roman" w:hAnsi="Times New Roman" w:cs="Times New Roman"/>
          <w:caps w:val="0"/>
          <w:color w:val="auto"/>
        </w:rPr>
      </w:pPr>
      <w:r w:rsidRPr="00B719F7">
        <w:rPr>
          <w:rFonts w:ascii="Times New Roman" w:hAnsi="Times New Roman" w:cs="Times New Roman"/>
          <w:color w:val="auto"/>
          <w:sz w:val="28"/>
          <w:szCs w:val="28"/>
        </w:rPr>
        <w:t xml:space="preserve">Целевой </w:t>
      </w:r>
      <w:r w:rsidRPr="00B719F7">
        <w:rPr>
          <w:rStyle w:val="a7"/>
          <w:rFonts w:ascii="Times New Roman" w:hAnsi="Times New Roman" w:cs="Times New Roman"/>
          <w:caps w:val="0"/>
          <w:color w:val="auto"/>
        </w:rPr>
        <w:t>раздел определяет общее назначение, цели, задачи и планируемые результаты реализации АООП НОО</w:t>
      </w:r>
      <w:r>
        <w:rPr>
          <w:rStyle w:val="a7"/>
          <w:rFonts w:ascii="Times New Roman" w:hAnsi="Times New Roman" w:cs="Times New Roman"/>
          <w:caps w:val="0"/>
          <w:color w:val="auto"/>
        </w:rPr>
        <w:t xml:space="preserve"> обучающихся с ЗПР </w:t>
      </w:r>
      <w:r>
        <w:rPr>
          <w:rFonts w:ascii="Times New Roman" w:hAnsi="Times New Roman" w:cs="Times New Roman"/>
          <w:sz w:val="28"/>
          <w:szCs w:val="28"/>
          <w:lang w:eastAsia="ru-RU"/>
        </w:rPr>
        <w:t>образовательной организацией</w:t>
      </w:r>
      <w:r w:rsidRPr="00B719F7">
        <w:rPr>
          <w:rStyle w:val="a7"/>
          <w:rFonts w:ascii="Times New Roman" w:hAnsi="Times New Roman" w:cs="Times New Roman"/>
          <w:caps w:val="0"/>
          <w:color w:val="auto"/>
        </w:rPr>
        <w:t>, а также способы определения достижения этих целей и результатов.</w:t>
      </w:r>
    </w:p>
    <w:p w:rsidR="00B81FB0" w:rsidRPr="00B719F7" w:rsidRDefault="00B81FB0" w:rsidP="001C1BFF">
      <w:pPr>
        <w:pStyle w:val="a6"/>
        <w:ind w:firstLine="709"/>
        <w:rPr>
          <w:color w:val="auto"/>
        </w:rPr>
      </w:pPr>
      <w:r w:rsidRPr="00B719F7">
        <w:rPr>
          <w:caps w:val="0"/>
          <w:color w:val="auto"/>
        </w:rPr>
        <w:t>Целевой раздел включает:</w:t>
      </w:r>
    </w:p>
    <w:p w:rsidR="00B81FB0" w:rsidRPr="00B719F7" w:rsidRDefault="00B81FB0" w:rsidP="001C1BFF">
      <w:pPr>
        <w:pStyle w:val="a6"/>
        <w:ind w:firstLine="709"/>
        <w:rPr>
          <w:color w:val="auto"/>
        </w:rPr>
      </w:pPr>
      <w:r w:rsidRPr="00B719F7">
        <w:rPr>
          <w:caps w:val="0"/>
          <w:color w:val="auto"/>
        </w:rPr>
        <w:t>• пояснительную записку;</w:t>
      </w:r>
    </w:p>
    <w:p w:rsidR="00B81FB0" w:rsidRPr="00B719F7" w:rsidRDefault="00B81FB0" w:rsidP="001C1BFF">
      <w:pPr>
        <w:pStyle w:val="a6"/>
        <w:ind w:firstLine="709"/>
        <w:rPr>
          <w:color w:val="auto"/>
        </w:rPr>
      </w:pPr>
      <w:r w:rsidRPr="00B719F7">
        <w:rPr>
          <w:caps w:val="0"/>
          <w:color w:val="auto"/>
        </w:rPr>
        <w:t>• планируемые результаты освоения обучающимися с ЗПР АООП НОО;</w:t>
      </w:r>
    </w:p>
    <w:p w:rsidR="00B81FB0" w:rsidRPr="00B719F7" w:rsidRDefault="00B81FB0" w:rsidP="001C1BFF">
      <w:pPr>
        <w:pStyle w:val="a6"/>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B81FB0" w:rsidRDefault="00B81FB0" w:rsidP="001C1BFF">
      <w:pPr>
        <w:pStyle w:val="a6"/>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Pr>
          <w:caps w:val="0"/>
          <w:color w:val="auto"/>
        </w:rPr>
        <w:t xml:space="preserve">и </w:t>
      </w:r>
      <w:r w:rsidRPr="00B719F7">
        <w:rPr>
          <w:caps w:val="0"/>
          <w:color w:val="auto"/>
        </w:rPr>
        <w:t>предметных результатов</w:t>
      </w:r>
      <w:r w:rsidRPr="00B719F7">
        <w:rPr>
          <w:color w:val="auto"/>
        </w:rPr>
        <w:t>:</w:t>
      </w:r>
    </w:p>
    <w:p w:rsidR="00B81FB0" w:rsidRPr="00B719F7" w:rsidRDefault="00B81FB0" w:rsidP="001C1BFF">
      <w:pPr>
        <w:pStyle w:val="a6"/>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B81FB0" w:rsidRPr="00B719F7" w:rsidRDefault="00B81FB0" w:rsidP="001C1BFF">
      <w:pPr>
        <w:pStyle w:val="a6"/>
        <w:ind w:firstLine="709"/>
        <w:rPr>
          <w:color w:val="auto"/>
        </w:rPr>
      </w:pPr>
      <w:r w:rsidRPr="00B719F7">
        <w:rPr>
          <w:caps w:val="0"/>
          <w:color w:val="auto"/>
        </w:rPr>
        <w:t>• программы отдельных учебных предметов, курсов коррекционно-развивающей области;</w:t>
      </w:r>
    </w:p>
    <w:p w:rsidR="00B81FB0" w:rsidRPr="00B719F7" w:rsidRDefault="00B81FB0" w:rsidP="001C1BFF">
      <w:pPr>
        <w:pStyle w:val="a6"/>
        <w:ind w:firstLine="709"/>
        <w:rPr>
          <w:color w:val="auto"/>
        </w:rPr>
      </w:pPr>
      <w:r w:rsidRPr="00B719F7">
        <w:rPr>
          <w:caps w:val="0"/>
          <w:color w:val="auto"/>
        </w:rPr>
        <w:t>• программу духовно-нравственного развития, воспитания обучающихся с ЗПР;</w:t>
      </w:r>
    </w:p>
    <w:p w:rsidR="00B81FB0" w:rsidRPr="00B719F7" w:rsidRDefault="00B81FB0" w:rsidP="001C1BFF">
      <w:pPr>
        <w:pStyle w:val="a6"/>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B81FB0" w:rsidRPr="00B719F7" w:rsidRDefault="00B81FB0" w:rsidP="001C1BFF">
      <w:pPr>
        <w:pStyle w:val="a6"/>
        <w:ind w:firstLine="709"/>
        <w:rPr>
          <w:color w:val="auto"/>
        </w:rPr>
      </w:pPr>
      <w:r w:rsidRPr="00B719F7">
        <w:rPr>
          <w:caps w:val="0"/>
          <w:color w:val="auto"/>
        </w:rPr>
        <w:t>• программу коррекционной работы;</w:t>
      </w:r>
    </w:p>
    <w:p w:rsidR="00B81FB0" w:rsidRPr="00B719F7" w:rsidRDefault="00B81FB0"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B81FB0" w:rsidRDefault="00B81FB0" w:rsidP="001C1BFF">
      <w:pPr>
        <w:pStyle w:val="BodyText"/>
        <w:spacing w:after="0" w:line="360" w:lineRule="auto"/>
        <w:ind w:firstLine="709"/>
        <w:jc w:val="both"/>
        <w:rPr>
          <w:rStyle w:val="a7"/>
          <w:rFonts w:ascii="Times New Roman" w:hAnsi="Times New Roman" w:cs="Times New Roman"/>
          <w:caps w:val="0"/>
          <w:color w:val="auto"/>
        </w:rPr>
      </w:pPr>
      <w:r w:rsidRPr="00B719F7">
        <w:rPr>
          <w:rFonts w:ascii="Times New Roman" w:hAnsi="Times New Roman" w:cs="Times New Roman"/>
          <w:color w:val="auto"/>
          <w:sz w:val="28"/>
          <w:szCs w:val="28"/>
        </w:rPr>
        <w:t xml:space="preserve">Организационный </w:t>
      </w:r>
      <w:r w:rsidRPr="00B719F7">
        <w:rPr>
          <w:rStyle w:val="a7"/>
          <w:rFonts w:ascii="Times New Roman" w:hAnsi="Times New Roman" w:cs="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B81FB0" w:rsidRPr="00B719F7" w:rsidRDefault="00B81FB0" w:rsidP="001C1BFF">
      <w:pPr>
        <w:pStyle w:val="a6"/>
        <w:ind w:firstLine="709"/>
        <w:rPr>
          <w:color w:val="auto"/>
        </w:rPr>
      </w:pPr>
      <w:r w:rsidRPr="00B719F7">
        <w:rPr>
          <w:caps w:val="0"/>
          <w:color w:val="auto"/>
        </w:rPr>
        <w:t>Организационный раздел включает:</w:t>
      </w:r>
    </w:p>
    <w:p w:rsidR="00B81FB0" w:rsidRPr="00B719F7" w:rsidRDefault="00B81FB0" w:rsidP="001C1BFF">
      <w:pPr>
        <w:pStyle w:val="a6"/>
        <w:ind w:firstLine="709"/>
        <w:rPr>
          <w:color w:val="auto"/>
        </w:rPr>
      </w:pPr>
      <w:r w:rsidRPr="00B719F7">
        <w:rPr>
          <w:caps w:val="0"/>
          <w:color w:val="auto"/>
        </w:rPr>
        <w:t>• учебный план начального общего образования;</w:t>
      </w:r>
    </w:p>
    <w:p w:rsidR="00B81FB0" w:rsidRPr="00B719F7" w:rsidRDefault="00B81FB0" w:rsidP="001C1BFF">
      <w:pPr>
        <w:pStyle w:val="a6"/>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B81FB0" w:rsidRDefault="00B81FB0" w:rsidP="00F3413A">
      <w:pPr>
        <w:pStyle w:val="a6"/>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Pr>
          <w:rFonts w:ascii="Times New Roman" w:hAnsi="Times New Roman"/>
          <w:caps w:val="0"/>
          <w:color w:val="auto"/>
        </w:rPr>
        <w:t xml:space="preserve">― </w:t>
      </w:r>
      <w:r w:rsidRPr="00B719F7">
        <w:rPr>
          <w:caps w:val="0"/>
          <w:color w:val="auto"/>
        </w:rPr>
        <w:t>варианты 7.1 и 7.2</w:t>
      </w:r>
      <w:r>
        <w:rPr>
          <w:caps w:val="0"/>
          <w:color w:val="auto"/>
        </w:rPr>
        <w:t>. Каждый вариант АООП НОО обучающихся с ЗПР</w:t>
      </w:r>
      <w:r w:rsidRPr="00B719F7">
        <w:rPr>
          <w:caps w:val="0"/>
          <w:color w:val="auto"/>
        </w:rPr>
        <w:t xml:space="preserve"> содерж</w:t>
      </w:r>
      <w:r>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Pr>
          <w:caps w:val="0"/>
          <w:color w:val="auto"/>
        </w:rPr>
        <w:t>е</w:t>
      </w:r>
      <w:r w:rsidRPr="00B719F7">
        <w:rPr>
          <w:caps w:val="0"/>
          <w:color w:val="auto"/>
        </w:rPr>
        <w:t xml:space="preserve"> образования </w:t>
      </w:r>
      <w:r>
        <w:rPr>
          <w:caps w:val="0"/>
          <w:color w:val="auto"/>
        </w:rPr>
        <w:t xml:space="preserve">вне зависимости </w:t>
      </w:r>
      <w:r w:rsidRPr="00B719F7">
        <w:rPr>
          <w:caps w:val="0"/>
          <w:color w:val="auto"/>
        </w:rPr>
        <w:t xml:space="preserve">от </w:t>
      </w:r>
      <w:r>
        <w:rPr>
          <w:caps w:val="0"/>
          <w:color w:val="auto"/>
        </w:rPr>
        <w:t xml:space="preserve">выраженности задержки психического развития, </w:t>
      </w:r>
      <w:r w:rsidRPr="00B719F7">
        <w:rPr>
          <w:caps w:val="0"/>
          <w:color w:val="auto"/>
        </w:rPr>
        <w:t>места проживания</w:t>
      </w:r>
      <w:r>
        <w:rPr>
          <w:caps w:val="0"/>
          <w:color w:val="auto"/>
        </w:rPr>
        <w:t xml:space="preserve"> обучающегося и</w:t>
      </w:r>
      <w:r w:rsidRPr="00B719F7">
        <w:rPr>
          <w:caps w:val="0"/>
          <w:color w:val="auto"/>
        </w:rPr>
        <w:t xml:space="preserve"> вида Организации.</w:t>
      </w:r>
    </w:p>
    <w:p w:rsidR="00B81FB0" w:rsidRDefault="00B81FB0" w:rsidP="00F3413A">
      <w:pPr>
        <w:pStyle w:val="Standard"/>
        <w:spacing w:line="360" w:lineRule="auto"/>
        <w:ind w:firstLine="709"/>
        <w:jc w:val="both"/>
        <w:rPr>
          <w:rFonts w:ascii="Times New Roman" w:hAnsi="Times New Roman" w:cs="Times New Roman"/>
          <w:sz w:val="28"/>
          <w:szCs w:val="28"/>
        </w:rPr>
      </w:pPr>
      <w:r w:rsidRPr="00185A67">
        <w:rPr>
          <w:rFonts w:ascii="Times New Roman" w:hAnsi="Times New Roman" w:cs="Times New Roman"/>
          <w:sz w:val="28"/>
          <w:szCs w:val="28"/>
        </w:rPr>
        <w:t xml:space="preserve">На основе </w:t>
      </w:r>
      <w:r w:rsidRPr="007349DE">
        <w:rPr>
          <w:rFonts w:ascii="Times New Roman" w:hAnsi="Times New Roman" w:cs="Times New Roman"/>
          <w:sz w:val="28"/>
          <w:szCs w:val="28"/>
        </w:rPr>
        <w:t>ФГОС НОО обучающихся с ОВЗ</w:t>
      </w:r>
      <w:r w:rsidRPr="00185A67">
        <w:rPr>
          <w:rFonts w:ascii="Times New Roman" w:hAnsi="Times New Roman" w:cs="Times New Roman"/>
          <w:sz w:val="28"/>
          <w:szCs w:val="28"/>
        </w:rPr>
        <w:t xml:space="preserve"> создается АООП</w:t>
      </w:r>
      <w:r>
        <w:rPr>
          <w:rFonts w:ascii="Times New Roman" w:hAnsi="Times New Roman" w:cs="Times New Roman"/>
          <w:sz w:val="28"/>
          <w:szCs w:val="28"/>
        </w:rPr>
        <w:t xml:space="preserve"> НОО обучающихся с ЗПР</w:t>
      </w:r>
      <w:r w:rsidRPr="00185A67">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185A67">
        <w:rPr>
          <w:rFonts w:ascii="Times New Roman" w:hAnsi="Times New Roman" w:cs="Times New Roman"/>
          <w:sz w:val="28"/>
          <w:szCs w:val="28"/>
        </w:rPr>
        <w:t>котор</w:t>
      </w:r>
      <w:r>
        <w:rPr>
          <w:rFonts w:ascii="Times New Roman" w:hAnsi="Times New Roman" w:cs="Times New Roman"/>
          <w:sz w:val="28"/>
          <w:szCs w:val="28"/>
        </w:rPr>
        <w:t>ой</w:t>
      </w:r>
      <w:r w:rsidRPr="00185A67">
        <w:rPr>
          <w:rFonts w:ascii="Times New Roman" w:hAnsi="Times New Roman" w:cs="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cs="Times New Roman"/>
          <w:sz w:val="28"/>
          <w:szCs w:val="28"/>
        </w:rPr>
        <w:t>ЗПР</w:t>
      </w:r>
      <w:r w:rsidRPr="00185A67">
        <w:rPr>
          <w:rFonts w:ascii="Times New Roman" w:hAnsi="Times New Roman" w:cs="Times New Roman"/>
          <w:sz w:val="28"/>
          <w:szCs w:val="28"/>
        </w:rPr>
        <w:t>.</w:t>
      </w:r>
    </w:p>
    <w:p w:rsidR="00B81FB0" w:rsidRPr="00447336" w:rsidRDefault="00B81FB0"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обучающихся с </w:t>
      </w:r>
      <w:r>
        <w:rPr>
          <w:rFonts w:ascii="Times New Roman" w:hAnsi="Times New Roman" w:cs="Times New Roman"/>
          <w:color w:val="auto"/>
          <w:sz w:val="28"/>
          <w:szCs w:val="28"/>
        </w:rPr>
        <w:t>ЗПР</w:t>
      </w:r>
      <w:r w:rsidRPr="00447336">
        <w:rPr>
          <w:rFonts w:ascii="Times New Roman" w:hAnsi="Times New Roman" w:cs="Times New Roman"/>
          <w:color w:val="auto"/>
          <w:sz w:val="28"/>
          <w:szCs w:val="28"/>
        </w:rPr>
        <w:t>,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B81FB0" w:rsidRDefault="00B81FB0"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B81FB0" w:rsidRDefault="00B81FB0" w:rsidP="000F02B1">
      <w:pPr>
        <w:tabs>
          <w:tab w:val="left" w:pos="0"/>
          <w:tab w:val="right" w:leader="dot" w:pos="9639"/>
        </w:tabs>
        <w:spacing w:after="0" w:line="360" w:lineRule="auto"/>
        <w:ind w:firstLine="720"/>
        <w:jc w:val="both"/>
        <w:rPr>
          <w:rFonts w:ascii="Times New Roman" w:hAnsi="Times New Roman" w:cs="Times New Roman"/>
          <w:b/>
          <w:bCs/>
          <w:caps/>
          <w:color w:val="auto"/>
          <w:sz w:val="28"/>
          <w:szCs w:val="28"/>
        </w:rPr>
      </w:pPr>
      <w:r w:rsidRPr="00584D38">
        <w:rPr>
          <w:rFonts w:ascii="Times New Roman" w:hAnsi="Times New Roman" w:cs="Times New Roman"/>
          <w:b/>
          <w:bCs/>
          <w:color w:val="auto"/>
          <w:sz w:val="28"/>
          <w:szCs w:val="28"/>
        </w:rPr>
        <w:t xml:space="preserve">Принципы и подходы к формированию </w:t>
      </w:r>
      <w:r>
        <w:rPr>
          <w:rFonts w:ascii="Times New Roman" w:hAnsi="Times New Roman" w:cs="Times New Roman"/>
          <w:b/>
          <w:bCs/>
          <w:sz w:val="28"/>
          <w:szCs w:val="28"/>
        </w:rPr>
        <w:t>адаптированной основной общеобразовательной программы</w:t>
      </w:r>
      <w:r w:rsidRPr="00F63254">
        <w:rPr>
          <w:rFonts w:ascii="Times New Roman" w:hAnsi="Times New Roman" w:cs="Times New Roman"/>
          <w:b/>
          <w:bCs/>
          <w:sz w:val="28"/>
          <w:szCs w:val="28"/>
        </w:rPr>
        <w:t xml:space="preserve"> начального общего образования обучающихся с задержкой психического развития</w:t>
      </w:r>
    </w:p>
    <w:p w:rsidR="00B81FB0" w:rsidRPr="00493A5F" w:rsidRDefault="00B81FB0" w:rsidP="00414222">
      <w:pPr>
        <w:pStyle w:val="a6"/>
        <w:ind w:firstLine="709"/>
        <w:rPr>
          <w:b/>
          <w:bCs/>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 НОО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iCs/>
          <w:caps w:val="0"/>
          <w:color w:val="auto"/>
          <w:kern w:val="28"/>
        </w:rPr>
        <w:t xml:space="preserve">дифференцированный </w:t>
      </w:r>
      <w:r w:rsidRPr="00414222">
        <w:rPr>
          <w:caps w:val="0"/>
          <w:color w:val="auto"/>
          <w:kern w:val="28"/>
        </w:rPr>
        <w:t>и</w:t>
      </w:r>
      <w:r w:rsidRPr="00414222">
        <w:rPr>
          <w:i/>
          <w:iCs/>
          <w:caps w:val="0"/>
          <w:color w:val="auto"/>
          <w:kern w:val="28"/>
        </w:rPr>
        <w:t xml:space="preserve"> деятельностный подходы</w:t>
      </w:r>
      <w:r w:rsidRPr="00F63254">
        <w:rPr>
          <w:caps w:val="0"/>
          <w:color w:val="auto"/>
          <w:kern w:val="28"/>
        </w:rPr>
        <w:t>.</w:t>
      </w:r>
    </w:p>
    <w:p w:rsidR="00B81FB0" w:rsidRDefault="00B81FB0"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i/>
          <w:iCs/>
          <w:color w:val="auto"/>
          <w:kern w:val="28"/>
          <w:sz w:val="28"/>
          <w:szCs w:val="28"/>
        </w:rPr>
        <w:t>Дифференцированный подход</w:t>
      </w:r>
      <w:r w:rsidRPr="00F63254">
        <w:rPr>
          <w:rFonts w:ascii="Times New Roman" w:hAnsi="Times New Roman" w:cs="Times New Roman"/>
          <w:color w:val="auto"/>
          <w:kern w:val="28"/>
          <w:sz w:val="28"/>
          <w:szCs w:val="28"/>
        </w:rPr>
        <w:t xml:space="preserve"> к </w:t>
      </w:r>
      <w:r>
        <w:rPr>
          <w:rFonts w:ascii="Times New Roman" w:hAnsi="Times New Roman" w:cs="Times New Roman"/>
          <w:color w:val="auto"/>
          <w:kern w:val="28"/>
          <w:sz w:val="28"/>
          <w:szCs w:val="28"/>
        </w:rPr>
        <w:t>разработке и реализации</w:t>
      </w:r>
      <w:r w:rsidRPr="00F63254">
        <w:rPr>
          <w:rFonts w:ascii="Times New Roman" w:hAnsi="Times New Roman" w:cs="Times New Roman"/>
          <w:color w:val="auto"/>
          <w:kern w:val="28"/>
          <w:sz w:val="28"/>
          <w:szCs w:val="28"/>
        </w:rPr>
        <w:t xml:space="preserve"> АООП НОО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color w:val="auto"/>
          <w:kern w:val="28"/>
          <w:sz w:val="28"/>
          <w:szCs w:val="28"/>
        </w:rPr>
        <w:t xml:space="preserve">и реализации </w:t>
      </w:r>
      <w:r w:rsidRPr="00F63254">
        <w:rPr>
          <w:rFonts w:ascii="Times New Roman" w:hAnsi="Times New Roman" w:cs="Times New Roman"/>
          <w:color w:val="auto"/>
          <w:kern w:val="28"/>
          <w:sz w:val="28"/>
          <w:szCs w:val="28"/>
        </w:rPr>
        <w:t xml:space="preserve">разных вариантов </w:t>
      </w:r>
      <w:r>
        <w:rPr>
          <w:rFonts w:ascii="Times New Roman" w:hAnsi="Times New Roman" w:cs="Times New Roman"/>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color w:val="auto"/>
          <w:kern w:val="28"/>
          <w:sz w:val="28"/>
          <w:szCs w:val="28"/>
        </w:rPr>
        <w:t>, в том числе и на основе индивидуального учебного плана. Вариант</w:t>
      </w:r>
      <w:r>
        <w:rPr>
          <w:rFonts w:ascii="Times New Roman" w:hAnsi="Times New Roman" w:cs="Times New Roman"/>
          <w:color w:val="auto"/>
          <w:kern w:val="28"/>
          <w:sz w:val="28"/>
          <w:szCs w:val="28"/>
        </w:rPr>
        <w:t>ы</w:t>
      </w:r>
      <w:r w:rsidRPr="00F63254">
        <w:rPr>
          <w:rFonts w:ascii="Times New Roman" w:hAnsi="Times New Roman" w:cs="Times New Roman"/>
          <w:color w:val="auto"/>
          <w:kern w:val="28"/>
          <w:sz w:val="28"/>
          <w:szCs w:val="28"/>
        </w:rPr>
        <w:t xml:space="preserve"> АООП</w:t>
      </w:r>
      <w:r>
        <w:rPr>
          <w:rFonts w:ascii="Times New Roman" w:hAnsi="Times New Roman" w:cs="Times New Roman"/>
          <w:color w:val="auto"/>
          <w:kern w:val="28"/>
          <w:sz w:val="28"/>
          <w:szCs w:val="28"/>
        </w:rPr>
        <w:t xml:space="preserve"> НОО</w:t>
      </w:r>
      <w:r w:rsidRPr="00F63254">
        <w:rPr>
          <w:rFonts w:ascii="Times New Roman" w:hAnsi="Times New Roman" w:cs="Times New Roman"/>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color w:val="auto"/>
          <w:kern w:val="28"/>
          <w:sz w:val="28"/>
          <w:szCs w:val="28"/>
        </w:rPr>
        <w:t>созда</w:t>
      </w:r>
      <w:r>
        <w:rPr>
          <w:rFonts w:ascii="Times New Roman" w:hAnsi="Times New Roman" w:cs="Times New Roman"/>
          <w:color w:val="auto"/>
          <w:kern w:val="28"/>
          <w:sz w:val="28"/>
          <w:szCs w:val="28"/>
        </w:rPr>
        <w:t>ю</w:t>
      </w:r>
      <w:r w:rsidRPr="00F63254">
        <w:rPr>
          <w:rFonts w:ascii="Times New Roman" w:hAnsi="Times New Roman" w:cs="Times New Roman"/>
          <w:color w:val="auto"/>
          <w:kern w:val="28"/>
          <w:sz w:val="28"/>
          <w:szCs w:val="28"/>
        </w:rPr>
        <w:t xml:space="preserve">тся </w:t>
      </w:r>
      <w:r>
        <w:rPr>
          <w:rFonts w:ascii="Times New Roman" w:hAnsi="Times New Roman" w:cs="Times New Roman"/>
          <w:color w:val="auto"/>
          <w:kern w:val="28"/>
          <w:sz w:val="28"/>
          <w:szCs w:val="28"/>
        </w:rPr>
        <w:t xml:space="preserve">и реализуются </w:t>
      </w:r>
      <w:r w:rsidRPr="00F63254">
        <w:rPr>
          <w:rFonts w:ascii="Times New Roman" w:hAnsi="Times New Roman" w:cs="Times New Roman"/>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color w:val="auto"/>
          <w:kern w:val="28"/>
          <w:sz w:val="28"/>
          <w:szCs w:val="28"/>
        </w:rPr>
        <w:t xml:space="preserve"> к</w:t>
      </w:r>
      <w:r w:rsidRPr="00F63254">
        <w:rPr>
          <w:rFonts w:ascii="Times New Roman" w:hAnsi="Times New Roman" w:cs="Times New Roman"/>
          <w:color w:val="auto"/>
          <w:kern w:val="28"/>
          <w:sz w:val="28"/>
          <w:szCs w:val="28"/>
        </w:rPr>
        <w:t>:</w:t>
      </w:r>
    </w:p>
    <w:p w:rsidR="00B81FB0" w:rsidRPr="00F63254" w:rsidRDefault="00B81FB0"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структуре </w:t>
      </w:r>
      <w:r>
        <w:rPr>
          <w:rFonts w:ascii="Times New Roman" w:hAnsi="Times New Roman" w:cs="Times New Roman"/>
          <w:color w:val="auto"/>
          <w:kern w:val="28"/>
          <w:sz w:val="28"/>
          <w:szCs w:val="28"/>
        </w:rPr>
        <w:t>АООП НОО</w:t>
      </w:r>
      <w:r w:rsidRPr="00F63254">
        <w:rPr>
          <w:rFonts w:ascii="Times New Roman" w:hAnsi="Times New Roman" w:cs="Times New Roman"/>
          <w:color w:val="auto"/>
          <w:kern w:val="28"/>
          <w:sz w:val="28"/>
          <w:szCs w:val="28"/>
        </w:rPr>
        <w:t>;</w:t>
      </w:r>
    </w:p>
    <w:p w:rsidR="00B81FB0" w:rsidRPr="00F63254" w:rsidRDefault="00B81FB0"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условиям реализации </w:t>
      </w:r>
      <w:r>
        <w:rPr>
          <w:rFonts w:ascii="Times New Roman" w:hAnsi="Times New Roman" w:cs="Times New Roman"/>
          <w:color w:val="auto"/>
          <w:kern w:val="28"/>
          <w:sz w:val="28"/>
          <w:szCs w:val="28"/>
        </w:rPr>
        <w:t>АООП НОО</w:t>
      </w:r>
      <w:r w:rsidRPr="00F63254">
        <w:rPr>
          <w:rFonts w:ascii="Times New Roman" w:hAnsi="Times New Roman" w:cs="Times New Roman"/>
          <w:color w:val="auto"/>
          <w:kern w:val="28"/>
          <w:sz w:val="28"/>
          <w:szCs w:val="28"/>
        </w:rPr>
        <w:t xml:space="preserve">; </w:t>
      </w:r>
    </w:p>
    <w:p w:rsidR="00B81FB0" w:rsidRPr="00F63254" w:rsidRDefault="00B81FB0"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результатам </w:t>
      </w:r>
      <w:r>
        <w:rPr>
          <w:rFonts w:ascii="Times New Roman" w:hAnsi="Times New Roman" w:cs="Times New Roman"/>
          <w:color w:val="auto"/>
          <w:kern w:val="28"/>
          <w:sz w:val="28"/>
          <w:szCs w:val="28"/>
        </w:rPr>
        <w:t>освоения АООП НОО</w:t>
      </w:r>
      <w:r w:rsidRPr="00F63254">
        <w:rPr>
          <w:rFonts w:ascii="Times New Roman" w:hAnsi="Times New Roman" w:cs="Times New Roman"/>
          <w:color w:val="auto"/>
          <w:kern w:val="28"/>
          <w:sz w:val="28"/>
          <w:szCs w:val="28"/>
        </w:rPr>
        <w:t>.</w:t>
      </w:r>
    </w:p>
    <w:p w:rsidR="00B81FB0" w:rsidRPr="00F63254" w:rsidRDefault="00B81FB0"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Применение дифференцированного подхода к созданию </w:t>
      </w:r>
      <w:r>
        <w:rPr>
          <w:rFonts w:ascii="Times New Roman" w:hAnsi="Times New Roman" w:cs="Times New Roman"/>
          <w:color w:val="auto"/>
          <w:kern w:val="28"/>
          <w:sz w:val="28"/>
          <w:szCs w:val="28"/>
        </w:rPr>
        <w:t>и реализации АООП НОО</w:t>
      </w:r>
      <w:r w:rsidRPr="00F63254">
        <w:rPr>
          <w:rFonts w:ascii="Times New Roman" w:hAnsi="Times New Roman" w:cs="Times New Roman"/>
          <w:color w:val="auto"/>
          <w:kern w:val="28"/>
          <w:sz w:val="28"/>
          <w:szCs w:val="28"/>
        </w:rPr>
        <w:t xml:space="preserve"> обеспечивает разнообразие содержания, предоставляя обучающимся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B81FB0" w:rsidRPr="00F63254" w:rsidRDefault="00B81FB0"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i/>
          <w:iCs/>
          <w:color w:val="auto"/>
          <w:kern w:val="28"/>
          <w:sz w:val="28"/>
          <w:szCs w:val="28"/>
        </w:rPr>
        <w:t>Деятельностный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B81FB0" w:rsidRPr="00F63254" w:rsidRDefault="00B81FB0"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B81FB0" w:rsidRPr="00F63254" w:rsidRDefault="00B81FB0"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B81FB0" w:rsidRPr="00F63254" w:rsidRDefault="00B81FB0"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B81FB0" w:rsidRPr="00F63254" w:rsidRDefault="00B81FB0"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B81FB0" w:rsidRPr="00F63254" w:rsidRDefault="00B81FB0"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B81FB0" w:rsidRPr="00F63254" w:rsidRDefault="00B81FB0"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B81FB0" w:rsidRPr="00F63254" w:rsidRDefault="00B81FB0"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B81FB0" w:rsidRPr="00F63254" w:rsidRDefault="00B81FB0"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bCs/>
          <w:color w:val="auto"/>
          <w:kern w:val="28"/>
          <w:sz w:val="28"/>
          <w:szCs w:val="28"/>
        </w:rPr>
        <w:t>принципы</w:t>
      </w:r>
      <w:r w:rsidRPr="00F63254">
        <w:rPr>
          <w:rFonts w:ascii="Times New Roman" w:hAnsi="Times New Roman" w:cs="Times New Roman"/>
          <w:color w:val="auto"/>
          <w:kern w:val="28"/>
          <w:sz w:val="28"/>
          <w:szCs w:val="28"/>
        </w:rPr>
        <w:t>:</w:t>
      </w:r>
    </w:p>
    <w:p w:rsidR="00B81FB0" w:rsidRPr="00F63254" w:rsidRDefault="00B81FB0"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0"/>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B81FB0" w:rsidRPr="00F63254" w:rsidRDefault="00B81FB0"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B81FB0" w:rsidRPr="00F63254" w:rsidRDefault="00B81FB0"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B81FB0" w:rsidRPr="00F63254" w:rsidRDefault="00B81FB0"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81FB0" w:rsidRPr="00F63254" w:rsidRDefault="00B81FB0"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B81FB0" w:rsidRPr="00F63254" w:rsidRDefault="00B81FB0"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81FB0" w:rsidRPr="00F63254" w:rsidRDefault="00B81FB0"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81FB0" w:rsidRPr="00F63254" w:rsidRDefault="00B81FB0"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81FB0" w:rsidRPr="00F63254" w:rsidRDefault="00B81FB0"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81FB0" w:rsidRPr="00F63254" w:rsidRDefault="00B81FB0"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B81FB0" w:rsidRDefault="00B81FB0" w:rsidP="000F02B1">
      <w:pPr>
        <w:tabs>
          <w:tab w:val="left" w:pos="0"/>
          <w:tab w:val="right" w:leader="dot" w:pos="9639"/>
        </w:tabs>
        <w:spacing w:after="0" w:line="360" w:lineRule="auto"/>
        <w:ind w:firstLine="720"/>
        <w:jc w:val="both"/>
        <w:rPr>
          <w:rFonts w:ascii="Times New Roman" w:hAnsi="Times New Roman" w:cs="Times New Roman"/>
          <w:b/>
          <w:bCs/>
          <w:caps/>
          <w:color w:val="auto"/>
          <w:sz w:val="28"/>
          <w:szCs w:val="28"/>
        </w:rPr>
      </w:pPr>
    </w:p>
    <w:p w:rsidR="00B81FB0" w:rsidRDefault="00B81FB0" w:rsidP="000F02B1">
      <w:pPr>
        <w:tabs>
          <w:tab w:val="left" w:pos="0"/>
          <w:tab w:val="right" w:leader="dot" w:pos="9639"/>
        </w:tabs>
        <w:spacing w:after="0" w:line="360" w:lineRule="auto"/>
        <w:ind w:firstLine="720"/>
        <w:jc w:val="both"/>
        <w:rPr>
          <w:rFonts w:ascii="Times New Roman" w:hAnsi="Times New Roman" w:cs="Times New Roman"/>
          <w:b/>
          <w:bCs/>
          <w:caps/>
          <w:color w:val="auto"/>
          <w:sz w:val="28"/>
          <w:szCs w:val="28"/>
        </w:rPr>
      </w:pPr>
    </w:p>
    <w:p w:rsidR="00B81FB0" w:rsidRPr="00584D38" w:rsidRDefault="00B81FB0"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B81FB0" w:rsidRDefault="00B81FB0"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Pr>
          <w:rFonts w:ascii="Times New Roman" w:hAnsi="Times New Roman" w:cs="Times New Roman"/>
          <w:b/>
          <w:bCs/>
          <w:color w:val="auto"/>
          <w:sz w:val="28"/>
          <w:szCs w:val="28"/>
        </w:rPr>
        <w:t xml:space="preserve">2. </w:t>
      </w:r>
      <w:r w:rsidRPr="00F63254">
        <w:rPr>
          <w:rFonts w:ascii="Times New Roman" w:hAnsi="Times New Roman" w:cs="Times New Roman"/>
          <w:b/>
          <w:bCs/>
          <w:caps/>
          <w:color w:val="auto"/>
          <w:kern w:val="28"/>
          <w:sz w:val="28"/>
          <w:szCs w:val="28"/>
        </w:rPr>
        <w:t>Примерная а</w:t>
      </w:r>
      <w:r w:rsidRPr="00F63254">
        <w:rPr>
          <w:rFonts w:ascii="Times New Roman" w:hAnsi="Times New Roman" w:cs="Times New Roman"/>
          <w:b/>
          <w:bCs/>
          <w:caps/>
          <w:color w:val="auto"/>
          <w:sz w:val="28"/>
          <w:szCs w:val="28"/>
        </w:rPr>
        <w:t xml:space="preserve">даптированная основная </w:t>
      </w:r>
      <w:r w:rsidRPr="00B65CBF">
        <w:rPr>
          <w:rFonts w:ascii="Times New Roman" w:hAnsi="Times New Roman" w:cs="Times New Roman"/>
          <w:b/>
          <w:bCs/>
          <w:caps/>
          <w:color w:val="auto"/>
          <w:sz w:val="28"/>
          <w:szCs w:val="28"/>
        </w:rPr>
        <w:t>Общеоб</w:t>
      </w:r>
      <w:r w:rsidRPr="00F63254">
        <w:rPr>
          <w:rFonts w:ascii="Times New Roman" w:hAnsi="Times New Roman" w:cs="Times New Roman"/>
          <w:b/>
          <w:bCs/>
          <w:caps/>
          <w:color w:val="auto"/>
          <w:sz w:val="28"/>
          <w:szCs w:val="28"/>
        </w:rPr>
        <w:t xml:space="preserve">разовательная программа начального общего образования обучающихся </w:t>
      </w:r>
      <w:r w:rsidRPr="00F63254">
        <w:rPr>
          <w:rFonts w:ascii="Times New Roman" w:hAnsi="Times New Roman" w:cs="Times New Roman"/>
          <w:b/>
          <w:bCs/>
          <w:caps/>
          <w:color w:val="auto"/>
          <w:sz w:val="28"/>
          <w:szCs w:val="28"/>
        </w:rPr>
        <w:br/>
        <w:t xml:space="preserve">С ЗАДЕРЖКОЙ ПСИХИЧЕСКОГО РАЗВИТИЯ (вариант </w:t>
      </w:r>
      <w:r>
        <w:rPr>
          <w:rFonts w:ascii="Times New Roman" w:hAnsi="Times New Roman" w:cs="Times New Roman"/>
          <w:b/>
          <w:bCs/>
          <w:caps/>
          <w:color w:val="auto"/>
          <w:sz w:val="28"/>
          <w:szCs w:val="28"/>
        </w:rPr>
        <w:t>7.1</w:t>
      </w:r>
      <w:r w:rsidRPr="00F63254">
        <w:rPr>
          <w:rFonts w:ascii="Times New Roman" w:hAnsi="Times New Roman" w:cs="Times New Roman"/>
          <w:b/>
          <w:bCs/>
          <w:caps/>
          <w:color w:val="auto"/>
          <w:sz w:val="28"/>
          <w:szCs w:val="28"/>
        </w:rPr>
        <w:t>)</w:t>
      </w:r>
      <w:bookmarkEnd w:id="1"/>
    </w:p>
    <w:p w:rsidR="00B81FB0" w:rsidRPr="00EC2DC3" w:rsidRDefault="00B81FB0" w:rsidP="00B65CBF">
      <w:pPr>
        <w:tabs>
          <w:tab w:val="left" w:pos="0"/>
          <w:tab w:val="right" w:leader="dot" w:pos="9639"/>
        </w:tabs>
        <w:spacing w:before="240" w:after="120" w:line="240" w:lineRule="auto"/>
        <w:jc w:val="center"/>
        <w:outlineLvl w:val="1"/>
        <w:rPr>
          <w:rFonts w:ascii="Times New Roman" w:hAnsi="Times New Roman" w:cs="Times New Roman"/>
          <w:b/>
          <w:bCs/>
          <w:sz w:val="28"/>
          <w:szCs w:val="28"/>
        </w:rPr>
      </w:pPr>
      <w:bookmarkStart w:id="2" w:name="_Toc415833114"/>
      <w:r w:rsidRPr="00EC2DC3">
        <w:rPr>
          <w:rFonts w:ascii="Times New Roman" w:hAnsi="Times New Roman" w:cs="Times New Roman"/>
          <w:b/>
          <w:bCs/>
          <w:sz w:val="28"/>
          <w:szCs w:val="28"/>
        </w:rPr>
        <w:t xml:space="preserve">2.1 </w:t>
      </w:r>
      <w:r w:rsidRPr="00301148">
        <w:rPr>
          <w:rFonts w:ascii="Times New Roman" w:hAnsi="Times New Roman" w:cs="Times New Roman"/>
          <w:b/>
          <w:bCs/>
          <w:color w:val="auto"/>
          <w:sz w:val="28"/>
          <w:szCs w:val="28"/>
        </w:rPr>
        <w:t>Целевой раздел</w:t>
      </w:r>
      <w:bookmarkEnd w:id="2"/>
    </w:p>
    <w:p w:rsidR="00B81FB0" w:rsidRPr="00B65CBF" w:rsidRDefault="00B81FB0" w:rsidP="00B65CBF">
      <w:pPr>
        <w:tabs>
          <w:tab w:val="left" w:pos="0"/>
          <w:tab w:val="right" w:leader="dot" w:pos="9639"/>
        </w:tabs>
        <w:spacing w:before="120" w:after="120" w:line="240" w:lineRule="auto"/>
        <w:jc w:val="center"/>
        <w:outlineLvl w:val="2"/>
        <w:rPr>
          <w:rFonts w:ascii="Times New Roman" w:hAnsi="Times New Roman" w:cs="Times New Roman"/>
          <w:b/>
          <w:bCs/>
          <w:sz w:val="28"/>
          <w:szCs w:val="28"/>
        </w:rPr>
      </w:pPr>
      <w:bookmarkStart w:id="3" w:name="_Toc415833115"/>
      <w:r w:rsidRPr="009C3DA3">
        <w:rPr>
          <w:rFonts w:ascii="Times New Roman" w:hAnsi="Times New Roman" w:cs="Times New Roman"/>
          <w:b/>
          <w:bCs/>
          <w:sz w:val="28"/>
          <w:szCs w:val="28"/>
        </w:rPr>
        <w:t>2</w:t>
      </w:r>
      <w:r w:rsidRPr="00B65CBF">
        <w:rPr>
          <w:rFonts w:ascii="Times New Roman" w:hAnsi="Times New Roman" w:cs="Times New Roman"/>
          <w:b/>
          <w:bCs/>
          <w:sz w:val="28"/>
          <w:szCs w:val="28"/>
        </w:rPr>
        <w:t>.1.1. Пояснительная записка</w:t>
      </w:r>
      <w:bookmarkEnd w:id="3"/>
    </w:p>
    <w:p w:rsidR="00B81FB0" w:rsidRDefault="00B81FB0" w:rsidP="009C3DA3">
      <w:pPr>
        <w:pStyle w:val="14TexstOSNOVA1012"/>
        <w:spacing w:line="360" w:lineRule="auto"/>
        <w:ind w:firstLine="709"/>
        <w:rPr>
          <w:rFonts w:ascii="Times New Roman" w:hAnsi="Times New Roman" w:cs="Times New Roman"/>
          <w:b/>
          <w:bCs/>
          <w:sz w:val="28"/>
          <w:szCs w:val="28"/>
        </w:rPr>
      </w:pPr>
      <w:r w:rsidRPr="00960AD2">
        <w:rPr>
          <w:rFonts w:ascii="Times New Roman" w:hAnsi="Times New Roman" w:cs="Times New Roman"/>
          <w:b/>
          <w:bCs/>
          <w:sz w:val="28"/>
          <w:szCs w:val="28"/>
        </w:rPr>
        <w:t xml:space="preserve">Цель реализации </w:t>
      </w:r>
      <w:r>
        <w:rPr>
          <w:rFonts w:ascii="Times New Roman" w:hAnsi="Times New Roman" w:cs="Times New Roman"/>
          <w:b/>
          <w:bCs/>
          <w:sz w:val="28"/>
          <w:szCs w:val="28"/>
        </w:rPr>
        <w:t>адаптированной основной общеобразовательной программы</w:t>
      </w:r>
      <w:r w:rsidRPr="00F63254">
        <w:rPr>
          <w:rFonts w:ascii="Times New Roman" w:hAnsi="Times New Roman" w:cs="Times New Roman"/>
          <w:b/>
          <w:bCs/>
          <w:sz w:val="28"/>
          <w:szCs w:val="28"/>
        </w:rPr>
        <w:t xml:space="preserve"> начального общего образования обучающихся с задержкой психического развития</w:t>
      </w:r>
    </w:p>
    <w:p w:rsidR="00B81FB0" w:rsidRDefault="00B81FB0" w:rsidP="00EA7D8D">
      <w:pPr>
        <w:pStyle w:val="14TexstOSNOVA1012"/>
        <w:spacing w:line="360" w:lineRule="auto"/>
        <w:ind w:firstLine="709"/>
        <w:rPr>
          <w:rFonts w:ascii="Times New Roman" w:hAnsi="Times New Roman" w:cs="Times New Roman"/>
          <w:kern w:val="1"/>
          <w:sz w:val="28"/>
          <w:szCs w:val="28"/>
        </w:rPr>
      </w:pPr>
      <w:r w:rsidRPr="00960AD2">
        <w:rPr>
          <w:rFonts w:ascii="Times New Roman" w:hAnsi="Times New Roman" w:cs="Times New Roman"/>
          <w:b/>
          <w:bCs/>
          <w:sz w:val="28"/>
          <w:szCs w:val="28"/>
        </w:rPr>
        <w:t>Цель реализации АООП НОО</w:t>
      </w:r>
      <w:r>
        <w:rPr>
          <w:rFonts w:ascii="Times New Roman" w:hAnsi="Times New Roman" w:cs="Times New Roman"/>
          <w:b/>
          <w:bCs/>
          <w:sz w:val="28"/>
          <w:szCs w:val="28"/>
        </w:rPr>
        <w:t xml:space="preserve"> обучающихся с ЗПР</w:t>
      </w:r>
      <w:r w:rsidRPr="00301148">
        <w:rPr>
          <w:rStyle w:val="a7"/>
          <w:rFonts w:ascii="Times New Roman" w:hAnsi="Times New Roman" w:cs="Times New Roman"/>
          <w:caps w:val="0"/>
        </w:rPr>
        <w:t xml:space="preserve"> —</w:t>
      </w:r>
      <w:r>
        <w:rPr>
          <w:rStyle w:val="a7"/>
          <w:rFonts w:ascii="Times New Roman" w:hAnsi="Times New Roman" w:cs="Times New Roman"/>
          <w:caps w:val="0"/>
        </w:rPr>
        <w:t xml:space="preserve"> </w:t>
      </w:r>
      <w:r w:rsidRPr="00301148">
        <w:rPr>
          <w:rStyle w:val="a7"/>
          <w:rFonts w:ascii="Times New Roman" w:hAnsi="Times New Roman" w:cs="Times New Roman"/>
          <w:caps w:val="0"/>
        </w:rPr>
        <w:t xml:space="preserve">обеспечение выполнения требований </w:t>
      </w:r>
      <w:r w:rsidRPr="00EA7D8D">
        <w:rPr>
          <w:rFonts w:ascii="Times New Roman" w:hAnsi="Times New Roman" w:cs="Times New Roman"/>
          <w:sz w:val="28"/>
          <w:szCs w:val="28"/>
        </w:rPr>
        <w:t>ФГОС НОО обучающихся с ОВЗ</w:t>
      </w:r>
      <w:r>
        <w:rPr>
          <w:rStyle w:val="a7"/>
          <w:rFonts w:ascii="Times New Roman" w:hAnsi="Times New Roman" w:cs="Times New Roman"/>
          <w:caps w:val="0"/>
          <w:lang w:eastAsia="ar-SA"/>
        </w:rPr>
        <w:t xml:space="preserve"> посредством с</w:t>
      </w:r>
      <w:r w:rsidRPr="00BB7EF8">
        <w:rPr>
          <w:rStyle w:val="a7"/>
          <w:rFonts w:ascii="Times New Roman" w:hAnsi="Times New Roman" w:cs="Times New Roman"/>
          <w:caps w:val="0"/>
          <w:lang w:eastAsia="ar-SA"/>
        </w:rPr>
        <w:t>оздани</w:t>
      </w:r>
      <w:r>
        <w:rPr>
          <w:rStyle w:val="a7"/>
          <w:rFonts w:ascii="Times New Roman" w:hAnsi="Times New Roman" w:cs="Times New Roman"/>
          <w:caps w:val="0"/>
          <w:lang w:eastAsia="ar-SA"/>
        </w:rPr>
        <w:t>я</w:t>
      </w:r>
      <w:r w:rsidRPr="00BB7EF8">
        <w:rPr>
          <w:rStyle w:val="a7"/>
          <w:rFonts w:ascii="Times New Roman" w:hAnsi="Times New Roman" w:cs="Times New Roman"/>
          <w:caps w:val="0"/>
          <w:lang w:eastAsia="ar-SA"/>
        </w:rPr>
        <w:t xml:space="preserve"> условий для ма</w:t>
      </w:r>
      <w:r w:rsidRPr="00BB7EF8">
        <w:rPr>
          <w:rFonts w:ascii="Times New Roman" w:hAnsi="Times New Roman" w:cs="Times New Roman"/>
          <w:kern w:val="1"/>
          <w:sz w:val="28"/>
          <w:szCs w:val="28"/>
        </w:rPr>
        <w:t xml:space="preserve">ксимального удовлетворения особых образовательных потребностей обучающихся с </w:t>
      </w:r>
      <w:r>
        <w:rPr>
          <w:rFonts w:ascii="Times New Roman" w:hAnsi="Times New Roman" w:cs="Times New Roman"/>
          <w:kern w:val="1"/>
          <w:sz w:val="28"/>
          <w:szCs w:val="28"/>
        </w:rPr>
        <w:t>ЗПР,</w:t>
      </w:r>
      <w:r w:rsidRPr="00BB7EF8">
        <w:rPr>
          <w:rFonts w:ascii="Times New Roman" w:hAnsi="Times New Roman" w:cs="Times New Roman"/>
          <w:kern w:val="1"/>
          <w:sz w:val="28"/>
          <w:szCs w:val="28"/>
        </w:rPr>
        <w:t xml:space="preserve"> обеспечивающих усвоение ими социального и культурного опыта</w:t>
      </w:r>
      <w:r>
        <w:rPr>
          <w:rFonts w:ascii="Times New Roman" w:hAnsi="Times New Roman" w:cs="Times New Roman"/>
          <w:kern w:val="1"/>
          <w:sz w:val="28"/>
          <w:szCs w:val="28"/>
        </w:rPr>
        <w:t>.</w:t>
      </w:r>
    </w:p>
    <w:p w:rsidR="00B81FB0" w:rsidRPr="00301148" w:rsidRDefault="00B81FB0" w:rsidP="00EA7D8D">
      <w:pPr>
        <w:pStyle w:val="BodyText"/>
        <w:spacing w:after="0" w:line="360" w:lineRule="auto"/>
        <w:ind w:firstLine="709"/>
        <w:jc w:val="both"/>
        <w:rPr>
          <w:rFonts w:ascii="Times New Roman" w:hAnsi="Times New Roman" w:cs="Times New Roman"/>
          <w:sz w:val="28"/>
          <w:szCs w:val="28"/>
        </w:rPr>
      </w:pPr>
      <w:r w:rsidRPr="00301148">
        <w:rPr>
          <w:rFonts w:ascii="Times New Roman" w:hAnsi="Times New Roman" w:cs="Times New Roman"/>
          <w:sz w:val="28"/>
          <w:szCs w:val="28"/>
        </w:rPr>
        <w:t xml:space="preserve">Достижение поставленной цели </w:t>
      </w:r>
      <w:r w:rsidRPr="00301148">
        <w:rPr>
          <w:rStyle w:val="a7"/>
          <w:rFonts w:ascii="Times New Roman" w:hAnsi="Times New Roman" w:cs="Times New Roman"/>
          <w:caps w:val="0"/>
        </w:rPr>
        <w:t xml:space="preserve">при разработке и реализации </w:t>
      </w:r>
      <w:r>
        <w:rPr>
          <w:rStyle w:val="a7"/>
          <w:rFonts w:ascii="Times New Roman" w:hAnsi="Times New Roman" w:cs="Times New Roman"/>
          <w:caps w:val="0"/>
        </w:rPr>
        <w:t>Организацией</w:t>
      </w:r>
      <w:r w:rsidRPr="00301148">
        <w:rPr>
          <w:rStyle w:val="a7"/>
          <w:rFonts w:ascii="Times New Roman" w:hAnsi="Times New Roman" w:cs="Times New Roman"/>
          <w:caps w:val="0"/>
        </w:rPr>
        <w:t xml:space="preserve"> </w:t>
      </w:r>
      <w:r>
        <w:rPr>
          <w:rStyle w:val="a7"/>
          <w:rFonts w:ascii="Times New Roman" w:hAnsi="Times New Roman" w:cs="Times New Roman"/>
          <w:caps w:val="0"/>
        </w:rPr>
        <w:t>АООП НОО</w:t>
      </w:r>
      <w:r w:rsidRPr="00301148">
        <w:rPr>
          <w:rFonts w:ascii="Times New Roman" w:hAnsi="Times New Roman" w:cs="Times New Roman"/>
          <w:sz w:val="28"/>
          <w:szCs w:val="28"/>
        </w:rPr>
        <w:t xml:space="preserve"> </w:t>
      </w:r>
      <w:r w:rsidRPr="00EA7D8D">
        <w:rPr>
          <w:rFonts w:ascii="Times New Roman" w:hAnsi="Times New Roman" w:cs="Times New Roman"/>
          <w:sz w:val="28"/>
          <w:szCs w:val="28"/>
        </w:rPr>
        <w:t xml:space="preserve">обучающихся с </w:t>
      </w:r>
      <w:r>
        <w:rPr>
          <w:rFonts w:ascii="Times New Roman" w:hAnsi="Times New Roman" w:cs="Times New Roman"/>
          <w:sz w:val="28"/>
          <w:szCs w:val="28"/>
        </w:rPr>
        <w:t>ЗПР</w:t>
      </w:r>
      <w:r w:rsidRPr="00301148">
        <w:rPr>
          <w:rFonts w:ascii="Times New Roman" w:hAnsi="Times New Roman" w:cs="Times New Roman"/>
          <w:sz w:val="28"/>
          <w:szCs w:val="28"/>
        </w:rPr>
        <w:t xml:space="preserve"> предусматривает решение следующих основных задач:</w:t>
      </w:r>
    </w:p>
    <w:p w:rsidR="00B81FB0" w:rsidRDefault="00B81FB0" w:rsidP="00EA7D8D">
      <w:pPr>
        <w:pStyle w:val="a6"/>
        <w:ind w:firstLine="709"/>
        <w:rPr>
          <w:caps w:val="0"/>
          <w:color w:val="auto"/>
        </w:rPr>
      </w:pPr>
      <w:r w:rsidRPr="00493A5F">
        <w:rPr>
          <w:color w:val="auto"/>
        </w:rPr>
        <w:t>• </w:t>
      </w:r>
      <w:r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493A5F">
        <w:rPr>
          <w:caps w:val="0"/>
          <w:color w:val="auto"/>
        </w:rPr>
        <w:t xml:space="preserve"> обучающихся</w:t>
      </w:r>
      <w:r>
        <w:rPr>
          <w:caps w:val="0"/>
          <w:color w:val="auto"/>
        </w:rPr>
        <w:t xml:space="preserve"> с ЗПР</w:t>
      </w:r>
      <w:r w:rsidRPr="00493A5F">
        <w:rPr>
          <w:caps w:val="0"/>
          <w:color w:val="auto"/>
        </w:rPr>
        <w:t>;</w:t>
      </w:r>
    </w:p>
    <w:p w:rsidR="00B81FB0" w:rsidRDefault="00B81FB0" w:rsidP="004A04DF">
      <w:pPr>
        <w:pStyle w:val="a6"/>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B81FB0" w:rsidRDefault="00B81FB0" w:rsidP="004A04DF">
      <w:pPr>
        <w:pStyle w:val="a6"/>
        <w:ind w:firstLine="709"/>
      </w:pPr>
      <w:r w:rsidRPr="00301148">
        <w:t>• </w:t>
      </w:r>
      <w:r w:rsidRPr="00301148">
        <w:rPr>
          <w:caps w:val="0"/>
        </w:rPr>
        <w:t xml:space="preserve">становление и развитие личности </w:t>
      </w:r>
      <w:r>
        <w:rPr>
          <w:caps w:val="0"/>
        </w:rPr>
        <w:t xml:space="preserve">обучающегося с ЗПР </w:t>
      </w:r>
      <w:r w:rsidRPr="00301148">
        <w:rPr>
          <w:caps w:val="0"/>
        </w:rPr>
        <w:t>в её индивидуальности, самобытности, уникальности и неповторимости</w:t>
      </w:r>
      <w:r>
        <w:rPr>
          <w:caps w:val="0"/>
        </w:rPr>
        <w:t xml:space="preserve"> </w:t>
      </w:r>
      <w:r w:rsidRPr="00EA2B30">
        <w:rPr>
          <w:caps w:val="0"/>
          <w:kern w:val="2"/>
        </w:rPr>
        <w:t xml:space="preserve">с обеспечением преодоления возможных трудностей </w:t>
      </w:r>
      <w:r>
        <w:rPr>
          <w:caps w:val="0"/>
          <w:kern w:val="2"/>
        </w:rPr>
        <w:t>познавательного</w:t>
      </w:r>
      <w:r w:rsidRPr="00EA2B30">
        <w:rPr>
          <w:caps w:val="0"/>
          <w:kern w:val="2"/>
        </w:rPr>
        <w:t>, коммуникативного, двигательного, личностного развития</w:t>
      </w:r>
      <w:r w:rsidRPr="00301148">
        <w:t>;</w:t>
      </w:r>
    </w:p>
    <w:p w:rsidR="00B81FB0" w:rsidRPr="00ED010F" w:rsidRDefault="00B81FB0" w:rsidP="00ED010F">
      <w:pPr>
        <w:pStyle w:val="a6"/>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B81FB0" w:rsidRPr="00301148" w:rsidRDefault="00B81FB0" w:rsidP="00336FCD">
      <w:pPr>
        <w:pStyle w:val="a6"/>
        <w:ind w:firstLine="709"/>
      </w:pPr>
      <w:r w:rsidRPr="00301148">
        <w:t>• </w:t>
      </w:r>
      <w:r w:rsidRPr="00301148">
        <w:rPr>
          <w:caps w:val="0"/>
        </w:rPr>
        <w:t>обеспечение доступности получения качественного начального общего образования</w:t>
      </w:r>
      <w:r w:rsidRPr="00301148">
        <w:t>;</w:t>
      </w:r>
    </w:p>
    <w:p w:rsidR="00B81FB0" w:rsidRDefault="00B81FB0" w:rsidP="00336FCD">
      <w:pPr>
        <w:pStyle w:val="a6"/>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B81FB0" w:rsidRDefault="00B81FB0" w:rsidP="00DB7A10">
      <w:pPr>
        <w:pStyle w:val="a6"/>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B81FB0" w:rsidRPr="00301148" w:rsidRDefault="00B81FB0" w:rsidP="00EA7D8D">
      <w:pPr>
        <w:pStyle w:val="a6"/>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B81FB0" w:rsidRPr="00301148" w:rsidRDefault="00B81FB0" w:rsidP="00DB7A10">
      <w:pPr>
        <w:pStyle w:val="a6"/>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B81FB0" w:rsidRPr="00065BFD" w:rsidRDefault="00B81FB0" w:rsidP="00EA7D8D">
      <w:pPr>
        <w:pStyle w:val="a6"/>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Pr>
          <w:caps w:val="0"/>
        </w:rPr>
        <w:t>;</w:t>
      </w:r>
    </w:p>
    <w:p w:rsidR="00B81FB0" w:rsidRPr="00301148" w:rsidRDefault="00B81FB0" w:rsidP="00DE0DCE">
      <w:pPr>
        <w:pStyle w:val="a6"/>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B81FB0" w:rsidRDefault="00B81FB0" w:rsidP="009C3DA3">
      <w:pPr>
        <w:pStyle w:val="14TexstOSNOVA1012"/>
        <w:spacing w:line="360" w:lineRule="auto"/>
        <w:ind w:firstLine="709"/>
        <w:rPr>
          <w:rFonts w:ascii="Times New Roman" w:hAnsi="Times New Roman" w:cs="Times New Roman"/>
          <w:b/>
          <w:bCs/>
          <w:sz w:val="28"/>
          <w:szCs w:val="28"/>
        </w:rPr>
      </w:pPr>
      <w:r w:rsidRPr="00584D38">
        <w:rPr>
          <w:rFonts w:ascii="Times New Roman" w:hAnsi="Times New Roman" w:cs="Times New Roman"/>
          <w:b/>
          <w:bCs/>
          <w:color w:val="auto"/>
          <w:sz w:val="28"/>
          <w:szCs w:val="28"/>
        </w:rPr>
        <w:t xml:space="preserve">Принципы и подходы к формированию </w:t>
      </w:r>
      <w:r>
        <w:rPr>
          <w:rFonts w:ascii="Times New Roman" w:hAnsi="Times New Roman" w:cs="Times New Roman"/>
          <w:b/>
          <w:bCs/>
          <w:sz w:val="28"/>
          <w:szCs w:val="28"/>
        </w:rPr>
        <w:t>адаптированной основной общеобразовательной программы</w:t>
      </w:r>
      <w:r w:rsidRPr="00F63254">
        <w:rPr>
          <w:rFonts w:ascii="Times New Roman" w:hAnsi="Times New Roman" w:cs="Times New Roman"/>
          <w:b/>
          <w:bCs/>
          <w:sz w:val="28"/>
          <w:szCs w:val="28"/>
        </w:rPr>
        <w:t xml:space="preserve"> начального общего образования обучающихся с задержкой психического развития</w:t>
      </w:r>
    </w:p>
    <w:p w:rsidR="00B81FB0" w:rsidRPr="0058462F" w:rsidRDefault="00B81FB0"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B81FB0" w:rsidRPr="009C3DA3" w:rsidRDefault="00B81FB0" w:rsidP="009C3DA3">
      <w:pPr>
        <w:pStyle w:val="14TexstOSNOVA1012"/>
        <w:spacing w:line="360" w:lineRule="auto"/>
        <w:ind w:firstLine="709"/>
        <w:rPr>
          <w:rFonts w:ascii="Times New Roman" w:hAnsi="Times New Roman" w:cs="Times New Roman"/>
          <w:b/>
          <w:bCs/>
          <w:color w:val="auto"/>
          <w:sz w:val="28"/>
          <w:szCs w:val="28"/>
        </w:rPr>
      </w:pPr>
      <w:r>
        <w:rPr>
          <w:rFonts w:ascii="Times New Roman" w:hAnsi="Times New Roman" w:cs="Times New Roman"/>
          <w:b/>
          <w:bCs/>
          <w:sz w:val="28"/>
          <w:szCs w:val="28"/>
        </w:rPr>
        <w:t>О</w:t>
      </w:r>
      <w:r w:rsidRPr="009C3DA3">
        <w:rPr>
          <w:rFonts w:ascii="Times New Roman" w:hAnsi="Times New Roman" w:cs="Times New Roman"/>
          <w:b/>
          <w:bCs/>
          <w:sz w:val="28"/>
          <w:szCs w:val="28"/>
        </w:rPr>
        <w:t xml:space="preserve">бщая характеристика </w:t>
      </w:r>
      <w:r>
        <w:rPr>
          <w:rFonts w:ascii="Times New Roman" w:hAnsi="Times New Roman" w:cs="Times New Roman"/>
          <w:b/>
          <w:bCs/>
          <w:sz w:val="28"/>
          <w:szCs w:val="28"/>
        </w:rPr>
        <w:t>адаптированной основной общеобразовательной программы</w:t>
      </w:r>
      <w:r w:rsidRPr="00F63254">
        <w:rPr>
          <w:rFonts w:ascii="Times New Roman" w:hAnsi="Times New Roman" w:cs="Times New Roman"/>
          <w:b/>
          <w:bCs/>
          <w:sz w:val="28"/>
          <w:szCs w:val="28"/>
        </w:rPr>
        <w:t xml:space="preserve"> начального общего образования обучающихся с задержкой психического развития</w:t>
      </w:r>
    </w:p>
    <w:p w:rsidR="00B81FB0" w:rsidRPr="00ED010F" w:rsidRDefault="00B81FB0"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B81FB0" w:rsidRPr="00D529F1" w:rsidRDefault="00B81FB0"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 xml:space="preserve">обучения </w:t>
      </w:r>
      <w:r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B81FB0" w:rsidRPr="00F57733" w:rsidRDefault="00B81FB0"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FootnoteReference"/>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Pr="00A95AAB">
        <w:rPr>
          <w:rFonts w:ascii="Times New Roman" w:hAnsi="Times New Roman" w:cs="Times New Roman"/>
          <w:color w:val="auto"/>
          <w:sz w:val="28"/>
          <w:szCs w:val="28"/>
        </w:rPr>
        <w:t>ориентированн</w:t>
      </w:r>
      <w:r>
        <w:rPr>
          <w:rFonts w:ascii="Times New Roman" w:hAnsi="Times New Roman" w:cs="Times New Roman"/>
          <w:color w:val="auto"/>
          <w:sz w:val="28"/>
          <w:szCs w:val="28"/>
        </w:rPr>
        <w:t>ой</w:t>
      </w:r>
      <w:r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Pr="00A95AAB">
        <w:rPr>
          <w:rFonts w:ascii="Times New Roman" w:hAnsi="Times New Roman" w:cs="Times New Roman"/>
          <w:color w:val="auto"/>
          <w:sz w:val="28"/>
          <w:szCs w:val="28"/>
        </w:rPr>
        <w:t>Обязательными у</w:t>
      </w:r>
      <w:r>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w:t>
      </w:r>
      <w:r>
        <w:rPr>
          <w:rFonts w:ascii="Times New Roman" w:hAnsi="Times New Roman" w:cs="Times New Roman"/>
          <w:color w:val="auto"/>
          <w:sz w:val="28"/>
          <w:szCs w:val="28"/>
        </w:rPr>
        <w:t>ЗПР</w:t>
      </w:r>
      <w:r w:rsidRPr="00A95AAB">
        <w:rPr>
          <w:rFonts w:ascii="Times New Roman" w:hAnsi="Times New Roman" w:cs="Times New Roman"/>
          <w:color w:val="auto"/>
          <w:sz w:val="28"/>
          <w:szCs w:val="28"/>
        </w:rPr>
        <w:t xml:space="preserve"> явля</w:t>
      </w:r>
      <w:r>
        <w:rPr>
          <w:rFonts w:ascii="Times New Roman" w:hAnsi="Times New Roman" w:cs="Times New Roman"/>
          <w:color w:val="auto"/>
          <w:sz w:val="28"/>
          <w:szCs w:val="28"/>
        </w:rPr>
        <w:t>е</w:t>
      </w:r>
      <w:r w:rsidRPr="00A95AAB">
        <w:rPr>
          <w:rFonts w:ascii="Times New Roman" w:hAnsi="Times New Roman" w:cs="Times New Roman"/>
          <w:color w:val="auto"/>
          <w:sz w:val="28"/>
          <w:szCs w:val="28"/>
        </w:rPr>
        <w:t xml:space="preserve">тся </w:t>
      </w:r>
      <w:r>
        <w:rPr>
          <w:rFonts w:ascii="Times New Roman" w:hAnsi="Times New Roman" w:cs="Times New Roman"/>
          <w:color w:val="auto"/>
          <w:sz w:val="28"/>
          <w:szCs w:val="28"/>
        </w:rPr>
        <w:t>психолого-педагогическое</w:t>
      </w:r>
      <w:r w:rsidRPr="00A95AAB">
        <w:rPr>
          <w:rFonts w:ascii="Times New Roman" w:hAnsi="Times New Roman" w:cs="Times New Roman"/>
          <w:color w:val="auto"/>
          <w:sz w:val="28"/>
          <w:szCs w:val="28"/>
        </w:rPr>
        <w:t xml:space="preserve"> сопровождение обучающ</w:t>
      </w:r>
      <w:r>
        <w:rPr>
          <w:rFonts w:ascii="Times New Roman" w:hAnsi="Times New Roman" w:cs="Times New Roman"/>
          <w:color w:val="auto"/>
          <w:sz w:val="28"/>
          <w:szCs w:val="28"/>
        </w:rPr>
        <w:t>егося</w:t>
      </w:r>
      <w:r w:rsidRPr="00A95AAB">
        <w:rPr>
          <w:rFonts w:ascii="Times New Roman" w:hAnsi="Times New Roman" w:cs="Times New Roman"/>
          <w:color w:val="auto"/>
          <w:sz w:val="28"/>
          <w:szCs w:val="28"/>
        </w:rPr>
        <w:t>, согласованная работа учител</w:t>
      </w:r>
      <w:r>
        <w:rPr>
          <w:rFonts w:ascii="Times New Roman" w:hAnsi="Times New Roman" w:cs="Times New Roman"/>
          <w:color w:val="auto"/>
          <w:sz w:val="28"/>
          <w:szCs w:val="28"/>
        </w:rPr>
        <w:t>я</w:t>
      </w:r>
      <w:r w:rsidRPr="00A95AAB">
        <w:rPr>
          <w:rFonts w:ascii="Times New Roman" w:hAnsi="Times New Roman" w:cs="Times New Roman"/>
          <w:color w:val="auto"/>
          <w:sz w:val="28"/>
          <w:szCs w:val="28"/>
        </w:rPr>
        <w:t xml:space="preserve"> </w:t>
      </w:r>
      <w:r w:rsidRPr="00F57733">
        <w:rPr>
          <w:rFonts w:ascii="Times New Roman" w:hAnsi="Times New Roman" w:cs="Times New Roman"/>
          <w:color w:val="auto"/>
          <w:sz w:val="28"/>
          <w:szCs w:val="28"/>
        </w:rPr>
        <w:t xml:space="preserve">начальных классов с педагогами, реализующими программу коррекционной работы, содержание которой </w:t>
      </w:r>
      <w:r w:rsidRPr="00F57733">
        <w:rPr>
          <w:rFonts w:hAnsi="Times New Roman" w:cs="Times New Roman"/>
          <w:color w:val="auto"/>
          <w:sz w:val="28"/>
          <w:szCs w:val="28"/>
          <w:u w:color="000000"/>
        </w:rPr>
        <w:t>для</w:t>
      </w:r>
      <w:r w:rsidRPr="00F57733">
        <w:rPr>
          <w:rFonts w:hAnsi="Times New Roman"/>
          <w:color w:val="auto"/>
          <w:sz w:val="28"/>
          <w:szCs w:val="28"/>
          <w:u w:color="000000"/>
        </w:rPr>
        <w:t xml:space="preserve"> </w:t>
      </w:r>
      <w:r w:rsidRPr="00F57733">
        <w:rPr>
          <w:rFonts w:hAnsi="Times New Roman" w:cs="Times New Roman"/>
          <w:color w:val="auto"/>
          <w:sz w:val="28"/>
          <w:szCs w:val="28"/>
          <w:u w:color="000000"/>
        </w:rPr>
        <w:t>каждого</w:t>
      </w:r>
      <w:r w:rsidRPr="00F57733">
        <w:rPr>
          <w:rFonts w:hAnsi="Times New Roman"/>
          <w:color w:val="auto"/>
          <w:sz w:val="28"/>
          <w:szCs w:val="28"/>
          <w:u w:color="000000"/>
        </w:rPr>
        <w:t xml:space="preserve"> </w:t>
      </w:r>
      <w:r w:rsidRPr="00F57733">
        <w:rPr>
          <w:rFonts w:hAnsi="Times New Roman" w:cs="Times New Roman"/>
          <w:color w:val="auto"/>
          <w:sz w:val="28"/>
          <w:szCs w:val="28"/>
          <w:u w:color="000000"/>
        </w:rPr>
        <w:t>обучающегося</w:t>
      </w:r>
      <w:r w:rsidRPr="00F57733">
        <w:rPr>
          <w:rFonts w:hAnsi="Times New Roman"/>
          <w:color w:val="auto"/>
          <w:sz w:val="28"/>
          <w:szCs w:val="28"/>
          <w:u w:color="000000"/>
        </w:rPr>
        <w:t xml:space="preserve"> </w:t>
      </w:r>
      <w:r w:rsidRPr="00F57733">
        <w:rPr>
          <w:rFonts w:hAnsi="Times New Roman" w:cs="Times New Roman"/>
          <w:color w:val="auto"/>
          <w:sz w:val="28"/>
          <w:szCs w:val="28"/>
          <w:u w:color="000000"/>
        </w:rPr>
        <w:t>определяется</w:t>
      </w:r>
      <w:r w:rsidRPr="00F57733">
        <w:rPr>
          <w:rFonts w:hAnsi="Times New Roman"/>
          <w:color w:val="auto"/>
          <w:sz w:val="28"/>
          <w:szCs w:val="28"/>
          <w:u w:color="000000"/>
        </w:rPr>
        <w:t xml:space="preserve"> </w:t>
      </w:r>
      <w:r w:rsidRPr="00F57733">
        <w:rPr>
          <w:rFonts w:hAnsi="Times New Roman" w:cs="Times New Roman"/>
          <w:color w:val="auto"/>
          <w:sz w:val="28"/>
          <w:szCs w:val="28"/>
          <w:u w:color="000000"/>
        </w:rPr>
        <w:t>с</w:t>
      </w:r>
      <w:r w:rsidRPr="00F57733">
        <w:rPr>
          <w:rFonts w:hAnsi="Times New Roman"/>
          <w:color w:val="auto"/>
          <w:sz w:val="28"/>
          <w:szCs w:val="28"/>
          <w:u w:color="000000"/>
        </w:rPr>
        <w:t xml:space="preserve"> </w:t>
      </w:r>
      <w:r w:rsidRPr="00F57733">
        <w:rPr>
          <w:rFonts w:hAnsi="Times New Roman" w:cs="Times New Roman"/>
          <w:color w:val="auto"/>
          <w:sz w:val="28"/>
          <w:szCs w:val="28"/>
          <w:u w:color="000000"/>
        </w:rPr>
        <w:t>учетом</w:t>
      </w:r>
      <w:r w:rsidRPr="00F57733">
        <w:rPr>
          <w:rFonts w:hAnsi="Times New Roman"/>
          <w:color w:val="auto"/>
          <w:sz w:val="28"/>
          <w:szCs w:val="28"/>
          <w:u w:color="000000"/>
        </w:rPr>
        <w:t xml:space="preserve"> </w:t>
      </w:r>
      <w:r w:rsidRPr="00F57733">
        <w:rPr>
          <w:rFonts w:hAnsi="Times New Roman" w:cs="Times New Roman"/>
          <w:color w:val="auto"/>
          <w:sz w:val="28"/>
          <w:szCs w:val="28"/>
          <w:u w:color="000000"/>
        </w:rPr>
        <w:t>его</w:t>
      </w:r>
      <w:r w:rsidRPr="00F57733">
        <w:rPr>
          <w:rFonts w:hAnsi="Times New Roman"/>
          <w:color w:val="auto"/>
          <w:sz w:val="28"/>
          <w:szCs w:val="28"/>
          <w:u w:color="000000"/>
        </w:rPr>
        <w:t xml:space="preserve"> </w:t>
      </w:r>
      <w:r w:rsidRPr="00F57733">
        <w:rPr>
          <w:rFonts w:hAnsi="Times New Roman" w:cs="Times New Roman"/>
          <w:color w:val="auto"/>
          <w:sz w:val="28"/>
          <w:szCs w:val="28"/>
          <w:u w:color="000000"/>
        </w:rPr>
        <w:t>особых</w:t>
      </w:r>
      <w:r w:rsidRPr="00F57733">
        <w:rPr>
          <w:rFonts w:hAnsi="Times New Roman"/>
          <w:color w:val="auto"/>
          <w:sz w:val="28"/>
          <w:szCs w:val="28"/>
          <w:u w:color="000000"/>
        </w:rPr>
        <w:t xml:space="preserve"> </w:t>
      </w:r>
      <w:r w:rsidRPr="00F57733">
        <w:rPr>
          <w:rFonts w:hAnsi="Times New Roman" w:cs="Times New Roman"/>
          <w:color w:val="auto"/>
          <w:sz w:val="28"/>
          <w:szCs w:val="28"/>
          <w:u w:color="000000"/>
        </w:rPr>
        <w:t>образовательных</w:t>
      </w:r>
      <w:r w:rsidRPr="00F57733">
        <w:rPr>
          <w:rFonts w:hAnsi="Times New Roman"/>
          <w:color w:val="auto"/>
          <w:sz w:val="28"/>
          <w:szCs w:val="28"/>
          <w:u w:color="000000"/>
        </w:rPr>
        <w:t xml:space="preserve"> </w:t>
      </w:r>
      <w:r w:rsidRPr="00F57733">
        <w:rPr>
          <w:rFonts w:hAnsi="Times New Roman" w:cs="Times New Roman"/>
          <w:color w:val="auto"/>
          <w:sz w:val="28"/>
          <w:szCs w:val="28"/>
          <w:u w:color="000000"/>
        </w:rPr>
        <w:t>потребностей</w:t>
      </w:r>
      <w:r w:rsidRPr="00F57733">
        <w:rPr>
          <w:rFonts w:hAnsi="Times New Roman"/>
          <w:color w:val="auto"/>
          <w:sz w:val="28"/>
          <w:szCs w:val="28"/>
          <w:u w:color="000000"/>
        </w:rPr>
        <w:t xml:space="preserve"> </w:t>
      </w:r>
      <w:r w:rsidRPr="00F57733">
        <w:rPr>
          <w:rFonts w:hAnsi="Times New Roman" w:cs="Times New Roman"/>
          <w:color w:val="auto"/>
          <w:sz w:val="28"/>
          <w:szCs w:val="28"/>
          <w:u w:color="000000"/>
        </w:rPr>
        <w:t>на</w:t>
      </w:r>
      <w:r w:rsidRPr="00F57733">
        <w:rPr>
          <w:rFonts w:hAnsi="Times New Roman"/>
          <w:color w:val="auto"/>
          <w:sz w:val="28"/>
          <w:szCs w:val="28"/>
          <w:u w:color="000000"/>
        </w:rPr>
        <w:t xml:space="preserve"> </w:t>
      </w:r>
      <w:r w:rsidRPr="00F57733">
        <w:rPr>
          <w:rFonts w:hAnsi="Times New Roman" w:cs="Times New Roman"/>
          <w:color w:val="auto"/>
          <w:sz w:val="28"/>
          <w:szCs w:val="28"/>
          <w:u w:color="000000"/>
        </w:rPr>
        <w:t>основе</w:t>
      </w:r>
      <w:r w:rsidRPr="00F57733">
        <w:rPr>
          <w:rFonts w:hAnsi="Times New Roman"/>
          <w:color w:val="auto"/>
          <w:sz w:val="28"/>
          <w:szCs w:val="28"/>
          <w:u w:color="000000"/>
        </w:rPr>
        <w:t xml:space="preserve"> </w:t>
      </w:r>
      <w:r w:rsidRPr="00F57733">
        <w:rPr>
          <w:rFonts w:hAnsi="Times New Roman" w:cs="Times New Roman"/>
          <w:color w:val="auto"/>
          <w:sz w:val="28"/>
          <w:szCs w:val="28"/>
          <w:u w:color="000000"/>
        </w:rPr>
        <w:t>рекомендаций</w:t>
      </w:r>
      <w:r w:rsidRPr="00F57733">
        <w:rPr>
          <w:rFonts w:hAnsi="Times New Roman"/>
          <w:color w:val="auto"/>
          <w:sz w:val="28"/>
          <w:szCs w:val="28"/>
          <w:u w:color="000000"/>
        </w:rPr>
        <w:t xml:space="preserve"> </w:t>
      </w:r>
      <w:r w:rsidRPr="00F57733">
        <w:rPr>
          <w:rFonts w:hAnsi="Times New Roman" w:cs="Times New Roman"/>
          <w:color w:val="auto"/>
          <w:sz w:val="28"/>
          <w:szCs w:val="28"/>
          <w:u w:color="000000"/>
        </w:rPr>
        <w:t>ПМПК</w:t>
      </w:r>
      <w:r w:rsidRPr="00F57733">
        <w:rPr>
          <w:rFonts w:ascii="Times New Roman" w:cs="Times New Roman"/>
          <w:color w:val="auto"/>
          <w:sz w:val="28"/>
          <w:szCs w:val="28"/>
          <w:u w:color="000000"/>
        </w:rPr>
        <w:t xml:space="preserve">, </w:t>
      </w:r>
      <w:r w:rsidRPr="00F57733">
        <w:rPr>
          <w:rFonts w:hAnsi="Times New Roman" w:cs="Times New Roman"/>
          <w:color w:val="auto"/>
          <w:sz w:val="28"/>
          <w:szCs w:val="28"/>
          <w:u w:color="000000"/>
        </w:rPr>
        <w:t>ИПР</w:t>
      </w:r>
      <w:r w:rsidRPr="00F57733">
        <w:rPr>
          <w:rFonts w:ascii="Times New Roman" w:cs="Times New Roman"/>
          <w:color w:val="auto"/>
          <w:sz w:val="28"/>
          <w:szCs w:val="28"/>
          <w:u w:color="000000"/>
        </w:rPr>
        <w:t>.</w:t>
      </w:r>
    </w:p>
    <w:p w:rsidR="00B81FB0" w:rsidRPr="00F63254" w:rsidRDefault="00B81FB0"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B81FB0" w:rsidRPr="00FB065A" w:rsidRDefault="00B81FB0" w:rsidP="009C3DA3">
      <w:pPr>
        <w:pStyle w:val="14TexstOSNOVA1012"/>
        <w:spacing w:line="360" w:lineRule="auto"/>
        <w:ind w:firstLine="709"/>
        <w:rPr>
          <w:rFonts w:ascii="Times New Roman" w:hAnsi="Times New Roman" w:cs="Times New Roman"/>
          <w:b/>
          <w:bCs/>
          <w:color w:val="auto"/>
          <w:sz w:val="28"/>
          <w:szCs w:val="28"/>
        </w:rPr>
      </w:pPr>
      <w:r w:rsidRPr="00FB065A">
        <w:rPr>
          <w:rFonts w:ascii="Times New Roman" w:hAnsi="Times New Roman" w:cs="Times New Roman"/>
          <w:b/>
          <w:bCs/>
          <w:color w:val="auto"/>
          <w:sz w:val="28"/>
          <w:szCs w:val="28"/>
        </w:rPr>
        <w:t>Психолого-педагогическая характеристика обучающихся с ЗПР</w:t>
      </w:r>
    </w:p>
    <w:p w:rsidR="00B81FB0" w:rsidRPr="00F63254" w:rsidRDefault="00B81FB0"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B81FB0" w:rsidRPr="00F63254" w:rsidRDefault="00B81FB0"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B81FB0" w:rsidRPr="00F63254" w:rsidRDefault="00B81FB0"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81FB0" w:rsidRPr="00F63254" w:rsidRDefault="00B81FB0"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B81FB0" w:rsidRPr="00F63254" w:rsidRDefault="00B81FB0"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B81FB0" w:rsidRPr="00F63254" w:rsidRDefault="00B81FB0"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B81FB0" w:rsidRPr="00F63254" w:rsidRDefault="00B81FB0"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B81FB0" w:rsidRPr="00F57733" w:rsidRDefault="00B81FB0"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B81FB0" w:rsidRPr="00FB065A" w:rsidRDefault="00B81FB0" w:rsidP="009C3DA3">
      <w:pPr>
        <w:spacing w:after="0" w:line="360" w:lineRule="auto"/>
        <w:ind w:firstLine="709"/>
        <w:jc w:val="both"/>
        <w:rPr>
          <w:rFonts w:ascii="Times New Roman" w:hAnsi="Times New Roman" w:cs="Times New Roman"/>
          <w:b/>
          <w:bCs/>
          <w:color w:val="auto"/>
          <w:sz w:val="28"/>
          <w:szCs w:val="28"/>
        </w:rPr>
      </w:pPr>
      <w:r w:rsidRPr="00FB065A">
        <w:rPr>
          <w:rFonts w:ascii="Times New Roman" w:hAnsi="Times New Roman" w:cs="Times New Roman"/>
          <w:b/>
          <w:bCs/>
          <w:color w:val="auto"/>
          <w:sz w:val="28"/>
          <w:szCs w:val="28"/>
        </w:rPr>
        <w:t>Особые образовательные потребности обучающихся с ЗПР</w:t>
      </w:r>
    </w:p>
    <w:p w:rsidR="00B81FB0" w:rsidRPr="00F63254" w:rsidRDefault="00B81FB0" w:rsidP="0029710A">
      <w:pPr>
        <w:pStyle w:val="14TexstOSNOVA1012"/>
        <w:spacing w:line="360" w:lineRule="auto"/>
        <w:ind w:firstLine="709"/>
        <w:rPr>
          <w:rFonts w:ascii="Times New Roman" w:hAnsi="Times New Roman" w:cs="Times New Roman"/>
          <w:b/>
          <w:bCs/>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FootnoteReference"/>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B81FB0" w:rsidRPr="00F63254" w:rsidRDefault="00B81FB0" w:rsidP="0029710A">
      <w:pPr>
        <w:pStyle w:val="09PodZAG"/>
        <w:widowControl w:val="0"/>
        <w:spacing w:after="0" w:line="360" w:lineRule="auto"/>
        <w:ind w:firstLine="600"/>
        <w:jc w:val="both"/>
        <w:rPr>
          <w:rFonts w:ascii="Times New Roman" w:hAnsi="Times New Roman" w:cs="Times New Roman"/>
          <w:b w:val="0"/>
          <w:bCs w:val="0"/>
          <w:caps w:val="0"/>
          <w:color w:val="auto"/>
          <w:sz w:val="28"/>
          <w:szCs w:val="28"/>
          <w:shd w:val="clear" w:color="auto" w:fill="FFFFFF"/>
        </w:rPr>
      </w:pPr>
      <w:r w:rsidRPr="00F63254">
        <w:rPr>
          <w:rFonts w:ascii="Times New Roman" w:hAnsi="Times New Roman" w:cs="Times New Roman"/>
          <w:b w:val="0"/>
          <w:bCs w:val="0"/>
          <w:caps w:val="0"/>
          <w:color w:val="auto"/>
          <w:sz w:val="28"/>
          <w:szCs w:val="28"/>
          <w:shd w:val="clear" w:color="auto" w:fill="FFFFFF"/>
        </w:rPr>
        <w:t xml:space="preserve">К общим потребностям относятся: </w:t>
      </w:r>
    </w:p>
    <w:p w:rsidR="00B81FB0" w:rsidRPr="00F63254" w:rsidRDefault="00B81FB0"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B81FB0" w:rsidRPr="00F63254" w:rsidRDefault="00B81FB0"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B81FB0" w:rsidRPr="00F63254" w:rsidRDefault="00B81FB0"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B81FB0" w:rsidRPr="00FA3C7C" w:rsidRDefault="00B81FB0"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81FB0" w:rsidRPr="00F63254" w:rsidRDefault="00B81FB0"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B81FB0" w:rsidRPr="00F63254" w:rsidRDefault="00B81FB0"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B81FB0" w:rsidRPr="00F63254" w:rsidRDefault="00B81FB0"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B81FB0" w:rsidRPr="00F63254" w:rsidRDefault="00B81FB0"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81FB0" w:rsidRPr="00570722" w:rsidRDefault="00B81FB0"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B81FB0" w:rsidRDefault="00B81FB0"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B81FB0" w:rsidRDefault="00B81FB0"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 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B81FB0" w:rsidRPr="003A4CCF" w:rsidRDefault="00B81FB0"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Pr>
          <w:sz w:val="28"/>
          <w:szCs w:val="28"/>
        </w:rPr>
        <w:t xml:space="preserve">с </w:t>
      </w:r>
      <w:r w:rsidRPr="00EA2B30">
        <w:rPr>
          <w:sz w:val="28"/>
          <w:szCs w:val="28"/>
        </w:rPr>
        <w:t>учет</w:t>
      </w:r>
      <w:r>
        <w:rPr>
          <w:sz w:val="28"/>
          <w:szCs w:val="28"/>
        </w:rPr>
        <w:t>ом</w:t>
      </w:r>
      <w:r w:rsidRPr="00EA2B30">
        <w:rPr>
          <w:sz w:val="28"/>
          <w:szCs w:val="28"/>
        </w:rPr>
        <w:t xml:space="preserve"> темпа учебной работы </w:t>
      </w:r>
      <w:r w:rsidRPr="003A4CCF">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81FB0" w:rsidRPr="00FA3C7C" w:rsidRDefault="00B81FB0"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755093">
        <w:rPr>
          <w:rFonts w:ascii="Times New Roman" w:hAnsi="Times New Roman" w:cs="Times New Roman"/>
          <w:color w:val="auto"/>
          <w:sz w:val="28"/>
          <w:szCs w:val="28"/>
        </w:rPr>
        <w:t>учет актуальных и потенциальных познавательных возможностей, обеспечение индивидуального темпа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B81FB0" w:rsidRDefault="00B81FB0"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81FB0" w:rsidRDefault="00B81FB0"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B81FB0" w:rsidRPr="003A4CCF" w:rsidRDefault="00B81FB0"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B81FB0" w:rsidRPr="008E79E4" w:rsidRDefault="00B81FB0"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B81FB0" w:rsidRPr="008E79E4" w:rsidRDefault="00B81FB0"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B81FB0" w:rsidRPr="008E79E4" w:rsidRDefault="00B81FB0"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B81FB0" w:rsidRDefault="00B81FB0"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B81FB0" w:rsidRDefault="00B81FB0"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B81FB0" w:rsidRDefault="00B81FB0"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B81FB0" w:rsidRDefault="00B81FB0"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81FB0" w:rsidRDefault="00B81FB0"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B81FB0" w:rsidRDefault="00B81FB0" w:rsidP="00E22318">
      <w:pPr>
        <w:tabs>
          <w:tab w:val="left" w:pos="0"/>
          <w:tab w:val="right" w:leader="dot" w:pos="9639"/>
        </w:tabs>
        <w:spacing w:before="120" w:after="120" w:line="240" w:lineRule="auto"/>
        <w:jc w:val="center"/>
        <w:outlineLvl w:val="2"/>
        <w:rPr>
          <w:rFonts w:ascii="Times New Roman" w:hAnsi="Times New Roman" w:cs="Times New Roman"/>
          <w:b/>
          <w:bCs/>
          <w:sz w:val="28"/>
          <w:szCs w:val="28"/>
        </w:rPr>
      </w:pPr>
      <w:bookmarkStart w:id="4" w:name="_Toc415833116"/>
      <w:r w:rsidRPr="00FA2D80">
        <w:rPr>
          <w:rFonts w:ascii="Times New Roman" w:hAnsi="Times New Roman" w:cs="Times New Roman"/>
          <w:b/>
          <w:bCs/>
          <w:sz w:val="28"/>
          <w:szCs w:val="28"/>
        </w:rPr>
        <w:t xml:space="preserve">2.1.2. Планируемые результаты освоения обучающимися </w:t>
      </w:r>
      <w:r>
        <w:rPr>
          <w:rFonts w:ascii="Times New Roman" w:hAnsi="Times New Roman" w:cs="Times New Roman"/>
          <w:b/>
          <w:bCs/>
          <w:sz w:val="28"/>
          <w:szCs w:val="28"/>
        </w:rPr>
        <w:br/>
      </w:r>
      <w:r w:rsidRPr="00FA2D80">
        <w:rPr>
          <w:rFonts w:ascii="Times New Roman" w:hAnsi="Times New Roman" w:cs="Times New Roman"/>
          <w:b/>
          <w:bCs/>
          <w:sz w:val="28"/>
          <w:szCs w:val="28"/>
        </w:rPr>
        <w:t xml:space="preserve">с </w:t>
      </w:r>
      <w:r>
        <w:rPr>
          <w:rFonts w:ascii="Times New Roman" w:hAnsi="Times New Roman" w:cs="Times New Roman"/>
          <w:b/>
          <w:bCs/>
          <w:sz w:val="28"/>
          <w:szCs w:val="28"/>
        </w:rPr>
        <w:t>задержкой психического развития адаптированной основной общеобразовательной программы</w:t>
      </w:r>
      <w:r w:rsidRPr="00F63254">
        <w:rPr>
          <w:rFonts w:ascii="Times New Roman" w:hAnsi="Times New Roman" w:cs="Times New Roman"/>
          <w:b/>
          <w:bCs/>
          <w:sz w:val="28"/>
          <w:szCs w:val="28"/>
        </w:rPr>
        <w:t xml:space="preserve"> начального</w:t>
      </w:r>
      <w:r>
        <w:rPr>
          <w:rFonts w:ascii="Times New Roman" w:hAnsi="Times New Roman" w:cs="Times New Roman"/>
          <w:b/>
          <w:bCs/>
          <w:sz w:val="28"/>
          <w:szCs w:val="28"/>
        </w:rPr>
        <w:t xml:space="preserve"> общего образования</w:t>
      </w:r>
      <w:bookmarkEnd w:id="4"/>
    </w:p>
    <w:p w:rsidR="00B81FB0" w:rsidRDefault="00B81FB0" w:rsidP="005562F0">
      <w:pPr>
        <w:tabs>
          <w:tab w:val="left" w:pos="0"/>
          <w:tab w:val="right" w:leader="dot" w:pos="9639"/>
        </w:tabs>
        <w:spacing w:after="0" w:line="360" w:lineRule="auto"/>
        <w:ind w:firstLine="709"/>
        <w:jc w:val="both"/>
        <w:rPr>
          <w:rFonts w:ascii="Times New Roman" w:hAnsi="Times New Roman" w:cs="Times New Roman"/>
          <w:sz w:val="28"/>
          <w:szCs w:val="28"/>
        </w:rPr>
      </w:pPr>
      <w:r>
        <w:rPr>
          <w:rFonts w:hAnsi="Times New Roman" w:cs="Times New Roman"/>
          <w:sz w:val="28"/>
          <w:szCs w:val="28"/>
        </w:rPr>
        <w:t>Самым</w:t>
      </w:r>
      <w:r>
        <w:rPr>
          <w:rFonts w:hAnsi="Times New Roman"/>
          <w:sz w:val="28"/>
          <w:szCs w:val="28"/>
        </w:rPr>
        <w:t xml:space="preserve"> </w:t>
      </w:r>
      <w:r>
        <w:rPr>
          <w:rFonts w:hAnsi="Times New Roman" w:cs="Times New Roman"/>
          <w:sz w:val="28"/>
          <w:szCs w:val="28"/>
        </w:rPr>
        <w:t>общим</w:t>
      </w:r>
      <w:r>
        <w:rPr>
          <w:rFonts w:hAnsi="Times New Roman"/>
          <w:sz w:val="28"/>
          <w:szCs w:val="28"/>
        </w:rPr>
        <w:t xml:space="preserve"> </w:t>
      </w:r>
      <w:r>
        <w:rPr>
          <w:rFonts w:hAnsi="Times New Roman" w:cs="Times New Roman"/>
          <w:sz w:val="28"/>
          <w:szCs w:val="28"/>
        </w:rPr>
        <w:t>результатом</w:t>
      </w:r>
      <w:r>
        <w:rPr>
          <w:rFonts w:hAnsi="Times New Roman"/>
          <w:sz w:val="28"/>
          <w:szCs w:val="28"/>
        </w:rPr>
        <w:t xml:space="preserve"> </w:t>
      </w:r>
      <w:r>
        <w:rPr>
          <w:rFonts w:hAnsi="Times New Roman" w:cs="Times New Roman"/>
          <w:sz w:val="28"/>
          <w:szCs w:val="28"/>
        </w:rPr>
        <w:t>освоения</w:t>
      </w:r>
      <w:r>
        <w:rPr>
          <w:rFonts w:hAnsi="Times New Roman"/>
          <w:sz w:val="28"/>
          <w:szCs w:val="28"/>
        </w:rPr>
        <w:t xml:space="preserve"> </w:t>
      </w:r>
      <w:r>
        <w:rPr>
          <w:rFonts w:hAnsi="Times New Roman" w:cs="Times New Roman"/>
          <w:sz w:val="28"/>
          <w:szCs w:val="28"/>
        </w:rPr>
        <w:t>АООП</w:t>
      </w:r>
      <w:r>
        <w:rPr>
          <w:rFonts w:hAnsi="Times New Roman"/>
          <w:sz w:val="28"/>
          <w:szCs w:val="28"/>
        </w:rPr>
        <w:t xml:space="preserve"> </w:t>
      </w:r>
      <w:r>
        <w:rPr>
          <w:rFonts w:hAnsi="Times New Roman" w:cs="Times New Roman"/>
          <w:sz w:val="28"/>
          <w:szCs w:val="28"/>
        </w:rPr>
        <w:t>НОО</w:t>
      </w:r>
      <w:r>
        <w:rPr>
          <w:rFonts w:hAnsi="Times New Roman"/>
          <w:sz w:val="28"/>
          <w:szCs w:val="28"/>
        </w:rPr>
        <w:t xml:space="preserve"> </w:t>
      </w:r>
      <w:r>
        <w:rPr>
          <w:rFonts w:hAnsi="Times New Roman" w:cs="Times New Roman"/>
          <w:sz w:val="28"/>
          <w:szCs w:val="28"/>
        </w:rPr>
        <w:t>обучающихся</w:t>
      </w:r>
      <w:r>
        <w:rPr>
          <w:rFonts w:hAnsi="Times New Roman"/>
          <w:sz w:val="28"/>
          <w:szCs w:val="28"/>
        </w:rPr>
        <w:t xml:space="preserve"> </w:t>
      </w:r>
      <w:r>
        <w:rPr>
          <w:rFonts w:hAnsi="Times New Roman" w:cs="Times New Roman"/>
          <w:sz w:val="28"/>
          <w:szCs w:val="28"/>
        </w:rPr>
        <w:t>с</w:t>
      </w:r>
      <w:r>
        <w:rPr>
          <w:rFonts w:hAnsi="Times New Roman"/>
          <w:sz w:val="28"/>
          <w:szCs w:val="28"/>
        </w:rPr>
        <w:t xml:space="preserve"> </w:t>
      </w:r>
      <w:r>
        <w:rPr>
          <w:rFonts w:hAnsi="Times New Roman" w:cs="Times New Roman"/>
          <w:sz w:val="28"/>
          <w:szCs w:val="28"/>
        </w:rPr>
        <w:t>ЗПР</w:t>
      </w:r>
      <w:r>
        <w:rPr>
          <w:rFonts w:hAnsi="Times New Roman"/>
          <w:sz w:val="28"/>
          <w:szCs w:val="28"/>
        </w:rPr>
        <w:t xml:space="preserve"> </w:t>
      </w:r>
      <w:r>
        <w:rPr>
          <w:rFonts w:hAnsi="Times New Roman" w:cs="Times New Roman"/>
          <w:sz w:val="28"/>
          <w:szCs w:val="28"/>
        </w:rPr>
        <w:t>должно</w:t>
      </w:r>
      <w:r>
        <w:rPr>
          <w:rFonts w:hAnsi="Times New Roman"/>
          <w:sz w:val="28"/>
          <w:szCs w:val="28"/>
        </w:rPr>
        <w:t xml:space="preserve"> </w:t>
      </w:r>
      <w:r>
        <w:rPr>
          <w:rFonts w:hAnsi="Times New Roman" w:cs="Times New Roman"/>
          <w:sz w:val="28"/>
          <w:szCs w:val="28"/>
        </w:rPr>
        <w:t>стать</w:t>
      </w:r>
      <w:r>
        <w:rPr>
          <w:rFonts w:hAnsi="Times New Roman"/>
          <w:sz w:val="28"/>
          <w:szCs w:val="28"/>
        </w:rPr>
        <w:t xml:space="preserve"> </w:t>
      </w:r>
      <w:r>
        <w:rPr>
          <w:rFonts w:hAnsi="Times New Roman" w:cs="Times New Roman"/>
          <w:sz w:val="28"/>
          <w:szCs w:val="28"/>
        </w:rPr>
        <w:t>полноценное</w:t>
      </w:r>
      <w:r>
        <w:rPr>
          <w:rFonts w:hAnsi="Times New Roman"/>
          <w:sz w:val="28"/>
          <w:szCs w:val="28"/>
        </w:rPr>
        <w:t xml:space="preserve"> </w:t>
      </w:r>
      <w:r>
        <w:rPr>
          <w:rFonts w:hAnsi="Times New Roman" w:cs="Times New Roman"/>
          <w:sz w:val="28"/>
          <w:szCs w:val="28"/>
        </w:rPr>
        <w:t>начальное</w:t>
      </w:r>
      <w:r>
        <w:rPr>
          <w:rFonts w:hAnsi="Times New Roman"/>
          <w:sz w:val="28"/>
          <w:szCs w:val="28"/>
        </w:rPr>
        <w:t xml:space="preserve"> </w:t>
      </w:r>
      <w:r>
        <w:rPr>
          <w:rFonts w:hAnsi="Times New Roman" w:cs="Times New Roman"/>
          <w:sz w:val="28"/>
          <w:szCs w:val="28"/>
        </w:rPr>
        <w:t>общее</w:t>
      </w:r>
      <w:r>
        <w:rPr>
          <w:rFonts w:hAnsi="Times New Roman"/>
          <w:sz w:val="28"/>
          <w:szCs w:val="28"/>
        </w:rPr>
        <w:t xml:space="preserve"> </w:t>
      </w:r>
      <w:r>
        <w:rPr>
          <w:rFonts w:hAnsi="Times New Roman" w:cs="Times New Roman"/>
          <w:sz w:val="28"/>
          <w:szCs w:val="28"/>
        </w:rPr>
        <w:t>образование</w:t>
      </w:r>
      <w:r>
        <w:rPr>
          <w:rFonts w:ascii="Times New Roman" w:cs="Times New Roman"/>
          <w:sz w:val="28"/>
          <w:szCs w:val="28"/>
        </w:rPr>
        <w:t xml:space="preserve">, </w:t>
      </w:r>
      <w:r>
        <w:rPr>
          <w:rFonts w:hAnsi="Times New Roman" w:cs="Times New Roman"/>
          <w:sz w:val="28"/>
          <w:szCs w:val="28"/>
        </w:rPr>
        <w:t>развитие</w:t>
      </w:r>
      <w:r>
        <w:rPr>
          <w:rFonts w:hAnsi="Times New Roman"/>
          <w:sz w:val="28"/>
          <w:szCs w:val="28"/>
        </w:rPr>
        <w:t xml:space="preserve"> </w:t>
      </w:r>
      <w:r>
        <w:rPr>
          <w:rFonts w:hAnsi="Times New Roman" w:cs="Times New Roman"/>
          <w:sz w:val="28"/>
          <w:szCs w:val="28"/>
        </w:rPr>
        <w:t>социальных</w:t>
      </w:r>
      <w:r>
        <w:rPr>
          <w:rFonts w:hAnsi="Times New Roman"/>
          <w:sz w:val="28"/>
          <w:szCs w:val="28"/>
        </w:rPr>
        <w:t xml:space="preserve"> (</w:t>
      </w:r>
      <w:r>
        <w:rPr>
          <w:rFonts w:hAnsi="Times New Roman" w:cs="Times New Roman"/>
          <w:sz w:val="28"/>
          <w:szCs w:val="28"/>
        </w:rPr>
        <w:t>жизненных</w:t>
      </w:r>
      <w:r>
        <w:rPr>
          <w:rFonts w:hAnsi="Times New Roman"/>
          <w:sz w:val="28"/>
          <w:szCs w:val="28"/>
        </w:rPr>
        <w:t xml:space="preserve">) </w:t>
      </w:r>
      <w:r>
        <w:rPr>
          <w:rFonts w:hAnsi="Times New Roman" w:cs="Times New Roman"/>
          <w:sz w:val="28"/>
          <w:szCs w:val="28"/>
        </w:rPr>
        <w:t>компетенций</w:t>
      </w:r>
      <w:r>
        <w:rPr>
          <w:rFonts w:ascii="Times New Roman" w:cs="Times New Roman"/>
          <w:sz w:val="28"/>
          <w:szCs w:val="28"/>
        </w:rPr>
        <w:t>.</w:t>
      </w:r>
    </w:p>
    <w:p w:rsidR="00B81FB0" w:rsidRPr="00E22318" w:rsidRDefault="00B81FB0"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Личностные, метапредметные и предметные результаты освоения обучающимися с ЗПР АООП НОО соответствуют ФГОС НОО</w:t>
      </w:r>
      <w:r w:rsidRPr="00E22318">
        <w:rPr>
          <w:rStyle w:val="FootnoteReference"/>
          <w:rFonts w:ascii="Times New Roman" w:hAnsi="Times New Roman" w:cs="Times New Roman"/>
          <w:sz w:val="28"/>
          <w:szCs w:val="28"/>
        </w:rPr>
        <w:footnoteReference w:id="5"/>
      </w:r>
      <w:r w:rsidRPr="00E22318">
        <w:rPr>
          <w:rFonts w:ascii="Times New Roman" w:hAnsi="Times New Roman" w:cs="Times New Roman"/>
          <w:sz w:val="28"/>
          <w:szCs w:val="28"/>
        </w:rPr>
        <w:t>.</w:t>
      </w:r>
    </w:p>
    <w:p w:rsidR="00B81FB0" w:rsidRPr="00E22318" w:rsidRDefault="00B81FB0"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результатами освоения программы коррекционной работы.</w:t>
      </w:r>
    </w:p>
    <w:p w:rsidR="00B81FB0" w:rsidRPr="00E22318" w:rsidRDefault="00B81FB0" w:rsidP="005562F0">
      <w:pPr>
        <w:tabs>
          <w:tab w:val="left" w:pos="0"/>
          <w:tab w:val="right" w:leader="dot" w:pos="9639"/>
        </w:tabs>
        <w:spacing w:after="0" w:line="360" w:lineRule="auto"/>
        <w:ind w:firstLine="709"/>
        <w:jc w:val="both"/>
        <w:rPr>
          <w:rFonts w:ascii="Times New Roman" w:hAnsi="Times New Roman" w:cs="Times New Roman"/>
          <w:b/>
          <w:bCs/>
          <w:sz w:val="28"/>
          <w:szCs w:val="28"/>
        </w:rPr>
      </w:pPr>
      <w:r w:rsidRPr="00E22318">
        <w:rPr>
          <w:rFonts w:ascii="Times New Roman" w:hAnsi="Times New Roman" w:cs="Times New Roman"/>
          <w:b/>
          <w:bCs/>
          <w:sz w:val="28"/>
          <w:szCs w:val="28"/>
        </w:rPr>
        <w:t>Планируемые результаты освоения обучающимися с задержкой психического развития программы коррекционной работы</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D142B1">
        <w:rPr>
          <w:rFonts w:ascii="Times New Roman" w:hAnsi="Times New Roman" w:cs="Times New Roman"/>
          <w:sz w:val="28"/>
          <w:szCs w:val="28"/>
        </w:rPr>
        <w:t>езультат</w:t>
      </w:r>
      <w:r>
        <w:rPr>
          <w:rFonts w:ascii="Times New Roman" w:hAnsi="Times New Roman" w:cs="Times New Roman"/>
          <w:sz w:val="28"/>
          <w:szCs w:val="28"/>
        </w:rPr>
        <w:t>ы</w:t>
      </w:r>
      <w:r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Pr="00D142B1">
        <w:rPr>
          <w:rFonts w:ascii="Times New Roman" w:hAnsi="Times New Roman" w:cs="Times New Roman"/>
          <w:sz w:val="28"/>
          <w:szCs w:val="28"/>
        </w:rPr>
        <w:t xml:space="preserve">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B81FB0" w:rsidRPr="00D142B1" w:rsidRDefault="00B81FB0"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sz w:val="28"/>
          <w:szCs w:val="28"/>
        </w:rPr>
        <w:t>проявляющееся:</w:t>
      </w:r>
    </w:p>
    <w:p w:rsidR="00B81FB0" w:rsidRPr="00D142B1" w:rsidRDefault="00B81FB0"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B81FB0" w:rsidRPr="00D142B1" w:rsidRDefault="00B81FB0"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B81FB0" w:rsidRPr="00D142B1" w:rsidRDefault="00B81FB0"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B81FB0" w:rsidRPr="00D142B1" w:rsidRDefault="00B81FB0"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81FB0" w:rsidRPr="00D142B1" w:rsidRDefault="00B81FB0"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sz w:val="28"/>
          <w:szCs w:val="28"/>
        </w:rPr>
        <w:t>проявляющееся</w:t>
      </w:r>
      <w:r w:rsidRPr="00D142B1">
        <w:rPr>
          <w:rFonts w:ascii="Times New Roman" w:hAnsi="Times New Roman" w:cs="Times New Roman"/>
          <w:b/>
          <w:bCs/>
          <w:sz w:val="28"/>
          <w:szCs w:val="28"/>
        </w:rPr>
        <w:t>:</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B81FB0" w:rsidRPr="00D142B1" w:rsidRDefault="00B81FB0"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B81FB0" w:rsidRPr="00D142B1" w:rsidRDefault="00B81FB0"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B81FB0" w:rsidRPr="00D142B1" w:rsidRDefault="00B81FB0"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B81FB0" w:rsidRPr="00D142B1" w:rsidRDefault="00B81FB0" w:rsidP="00D142B1">
      <w:pPr>
        <w:tabs>
          <w:tab w:val="left" w:pos="0"/>
        </w:tabs>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B81FB0" w:rsidRPr="00D142B1" w:rsidRDefault="00B81FB0"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 проявляющееся:</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B81FB0" w:rsidRPr="00D142B1" w:rsidRDefault="00B81FB0"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B81FB0" w:rsidRPr="00D142B1" w:rsidRDefault="00B81FB0"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B81FB0" w:rsidRPr="00D142B1" w:rsidRDefault="00B81FB0"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B81FB0" w:rsidRPr="00D142B1" w:rsidRDefault="00B81FB0"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B81FB0" w:rsidRPr="00D142B1" w:rsidRDefault="00B81FB0" w:rsidP="00D142B1">
      <w:pPr>
        <w:tabs>
          <w:tab w:val="left" w:pos="0"/>
          <w:tab w:val="left" w:pos="993"/>
          <w:tab w:val="left" w:pos="1418"/>
        </w:tabs>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освоении культурных форм выражения своих чувств.</w:t>
      </w:r>
    </w:p>
    <w:p w:rsidR="00B81FB0" w:rsidRPr="00D142B1" w:rsidRDefault="00B81FB0"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B81FB0" w:rsidRPr="00D142B1" w:rsidRDefault="00B81FB0" w:rsidP="00D142B1">
      <w:pPr>
        <w:tabs>
          <w:tab w:val="left" w:pos="0"/>
        </w:tabs>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B81FB0" w:rsidRPr="00D142B1" w:rsidRDefault="00B81FB0"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
          <w:bCs/>
          <w:sz w:val="28"/>
          <w:szCs w:val="28"/>
        </w:rPr>
        <w:t xml:space="preserve"> </w:t>
      </w:r>
      <w:r w:rsidRPr="00D142B1">
        <w:rPr>
          <w:rFonts w:ascii="Times New Roman" w:hAnsi="Times New Roman" w:cs="Times New Roman"/>
          <w:sz w:val="28"/>
          <w:szCs w:val="28"/>
        </w:rPr>
        <w:t>проявляющаяся:</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Результаты специальной поддержки освоения АООП НОО должны отражать:</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B81FB0" w:rsidRDefault="00B81FB0"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B81FB0" w:rsidRDefault="00B81FB0"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cs="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cs="Times New Roman"/>
          <w:sz w:val="28"/>
          <w:szCs w:val="28"/>
        </w:rPr>
        <w:t>;</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B81FB0" w:rsidRPr="00D142B1" w:rsidRDefault="00B81FB0"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B81FB0" w:rsidRPr="00D142B1" w:rsidRDefault="00B81FB0"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81FB0" w:rsidRDefault="00B81FB0" w:rsidP="005562F0">
      <w:pPr>
        <w:tabs>
          <w:tab w:val="left" w:pos="0"/>
          <w:tab w:val="right" w:leader="dot" w:pos="9639"/>
        </w:tabs>
        <w:spacing w:before="120" w:after="120" w:line="240" w:lineRule="auto"/>
        <w:jc w:val="center"/>
        <w:outlineLvl w:val="2"/>
        <w:rPr>
          <w:rFonts w:ascii="Times New Roman" w:hAnsi="Times New Roman" w:cs="Times New Roman"/>
          <w:b/>
          <w:bCs/>
          <w:sz w:val="28"/>
          <w:szCs w:val="28"/>
        </w:rPr>
      </w:pPr>
      <w:bookmarkStart w:id="5" w:name="_Toc415833117"/>
      <w:r w:rsidRPr="00576D40">
        <w:rPr>
          <w:rFonts w:ascii="Times New Roman" w:hAnsi="Times New Roman" w:cs="Times New Roman"/>
          <w:b/>
          <w:bCs/>
          <w:sz w:val="28"/>
          <w:szCs w:val="28"/>
        </w:rPr>
        <w:t xml:space="preserve">2.1.3. Система оценки достижения обучающимися </w:t>
      </w:r>
      <w:r>
        <w:rPr>
          <w:rFonts w:ascii="Times New Roman" w:hAnsi="Times New Roman" w:cs="Times New Roman"/>
          <w:b/>
          <w:bCs/>
          <w:sz w:val="28"/>
          <w:szCs w:val="28"/>
        </w:rPr>
        <w:br/>
      </w:r>
      <w:r w:rsidRPr="00576D40">
        <w:rPr>
          <w:rFonts w:ascii="Times New Roman" w:hAnsi="Times New Roman" w:cs="Times New Roman"/>
          <w:b/>
          <w:bCs/>
          <w:sz w:val="28"/>
          <w:szCs w:val="28"/>
        </w:rPr>
        <w:t xml:space="preserve">с задержкой психического развития планируемых результатов освоения </w:t>
      </w:r>
      <w:r>
        <w:rPr>
          <w:rFonts w:ascii="Times New Roman" w:hAnsi="Times New Roman" w:cs="Times New Roman"/>
          <w:b/>
          <w:bCs/>
          <w:sz w:val="28"/>
          <w:szCs w:val="28"/>
        </w:rPr>
        <w:br/>
        <w:t>адаптированной основной общеобразовательной программы</w:t>
      </w:r>
      <w:r w:rsidRPr="00F63254">
        <w:rPr>
          <w:rFonts w:ascii="Times New Roman" w:hAnsi="Times New Roman" w:cs="Times New Roman"/>
          <w:b/>
          <w:bCs/>
          <w:sz w:val="28"/>
          <w:szCs w:val="28"/>
        </w:rPr>
        <w:t xml:space="preserve"> </w:t>
      </w:r>
      <w:r>
        <w:rPr>
          <w:rFonts w:ascii="Times New Roman" w:hAnsi="Times New Roman" w:cs="Times New Roman"/>
          <w:b/>
          <w:bCs/>
          <w:sz w:val="28"/>
          <w:szCs w:val="28"/>
        </w:rPr>
        <w:br/>
      </w:r>
      <w:r w:rsidRPr="00F63254">
        <w:rPr>
          <w:rFonts w:ascii="Times New Roman" w:hAnsi="Times New Roman" w:cs="Times New Roman"/>
          <w:b/>
          <w:bCs/>
          <w:sz w:val="28"/>
          <w:szCs w:val="28"/>
        </w:rPr>
        <w:t>начального</w:t>
      </w:r>
      <w:r>
        <w:rPr>
          <w:rFonts w:ascii="Times New Roman" w:hAnsi="Times New Roman" w:cs="Times New Roman"/>
          <w:b/>
          <w:bCs/>
          <w:sz w:val="28"/>
          <w:szCs w:val="28"/>
        </w:rPr>
        <w:t xml:space="preserve"> общего образования</w:t>
      </w:r>
      <w:bookmarkEnd w:id="5"/>
    </w:p>
    <w:p w:rsidR="00B81FB0" w:rsidRPr="00B11FEA" w:rsidRDefault="00B81FB0" w:rsidP="00C54A16">
      <w:pPr>
        <w:spacing w:after="0" w:line="360" w:lineRule="auto"/>
        <w:ind w:firstLine="709"/>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81FB0" w:rsidRPr="00B11FEA" w:rsidRDefault="00B81FB0" w:rsidP="00BF2E42">
      <w:pPr>
        <w:spacing w:after="0" w:line="360" w:lineRule="auto"/>
        <w:ind w:firstLine="709"/>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81FB0" w:rsidRPr="00B11FEA" w:rsidRDefault="00B81FB0" w:rsidP="00BF2E42">
      <w:pPr>
        <w:spacing w:after="0" w:line="360" w:lineRule="auto"/>
        <w:ind w:firstLine="709"/>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B81FB0" w:rsidRDefault="00B81FB0"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CommentReference"/>
          <w:rFonts w:ascii="Times New Roman" w:hAnsi="Times New Roman" w:cs="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B81FB0" w:rsidRPr="00530152" w:rsidRDefault="00B81FB0" w:rsidP="00530152">
      <w:pPr>
        <w:pStyle w:val="BodyTextIndent"/>
        <w:spacing w:after="0" w:line="360" w:lineRule="auto"/>
        <w:ind w:firstLine="709"/>
        <w:jc w:val="both"/>
        <w:rPr>
          <w:rFonts w:ascii="Times New Roman" w:hAnsi="Times New Roman" w:cs="Times New Roman"/>
          <w:color w:val="00000A"/>
          <w:kern w:val="1"/>
          <w:sz w:val="28"/>
          <w:szCs w:val="28"/>
          <w:lang w:val="ru-RU" w:eastAsia="ru-RU"/>
        </w:rPr>
      </w:pPr>
      <w:r w:rsidRPr="00530152">
        <w:rPr>
          <w:rFonts w:ascii="Times New Roman" w:hAnsi="Times New Roman" w:cs="Times New Roman"/>
          <w:color w:val="00000A"/>
          <w:kern w:val="1"/>
          <w:sz w:val="28"/>
          <w:szCs w:val="28"/>
          <w:lang w:val="ru-RU" w:eastAsia="ru-RU"/>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bCs/>
          <w:color w:val="00000A"/>
          <w:kern w:val="1"/>
          <w:sz w:val="28"/>
          <w:szCs w:val="28"/>
          <w:lang w:val="ru-RU" w:eastAsia="ru-RU"/>
        </w:rPr>
        <w:t xml:space="preserve"> </w:t>
      </w:r>
      <w:r w:rsidRPr="00530152">
        <w:rPr>
          <w:rFonts w:ascii="Times New Roman" w:hAnsi="Times New Roman" w:cs="Times New Roman"/>
          <w:color w:val="00000A"/>
          <w:kern w:val="1"/>
          <w:sz w:val="28"/>
          <w:szCs w:val="28"/>
          <w:lang w:val="ru-RU" w:eastAsia="ru-RU"/>
        </w:rPr>
        <w:t xml:space="preserve">освоения </w:t>
      </w:r>
      <w:r>
        <w:rPr>
          <w:rFonts w:ascii="Times New Roman" w:hAnsi="Times New Roman" w:cs="Times New Roman"/>
          <w:color w:val="00000A"/>
          <w:kern w:val="1"/>
          <w:sz w:val="28"/>
          <w:szCs w:val="28"/>
          <w:lang w:val="ru-RU" w:eastAsia="ru-RU"/>
        </w:rPr>
        <w:t>АООП НОО</w:t>
      </w:r>
      <w:r w:rsidRPr="00530152">
        <w:rPr>
          <w:rFonts w:ascii="Times New Roman" w:hAnsi="Times New Roman" w:cs="Times New Roman"/>
          <w:color w:val="00000A"/>
          <w:kern w:val="1"/>
          <w:sz w:val="28"/>
          <w:szCs w:val="28"/>
          <w:lang w:val="ru-RU" w:eastAsia="ru-RU"/>
        </w:rPr>
        <w:t xml:space="preserve"> в иных формах.</w:t>
      </w:r>
    </w:p>
    <w:p w:rsidR="00B81FB0" w:rsidRPr="00530152" w:rsidRDefault="00B81FB0" w:rsidP="00530152">
      <w:pPr>
        <w:pStyle w:val="BodyTextIndent"/>
        <w:spacing w:after="0" w:line="360" w:lineRule="auto"/>
        <w:ind w:firstLine="709"/>
        <w:jc w:val="both"/>
        <w:rPr>
          <w:rFonts w:ascii="Times New Roman" w:hAnsi="Times New Roman" w:cs="Times New Roman"/>
          <w:color w:val="00000A"/>
          <w:kern w:val="1"/>
          <w:sz w:val="28"/>
          <w:szCs w:val="28"/>
          <w:lang w:val="ru-RU" w:eastAsia="ru-RU"/>
        </w:rPr>
      </w:pPr>
      <w:r w:rsidRPr="00530152">
        <w:rPr>
          <w:rFonts w:ascii="Times New Roman" w:hAnsi="Times New Roman" w:cs="Times New Roman"/>
          <w:color w:val="00000A"/>
          <w:kern w:val="1"/>
          <w:sz w:val="28"/>
          <w:szCs w:val="28"/>
          <w:lang w:val="ru-RU" w:eastAsia="ru-RU"/>
        </w:rPr>
        <w:t>Специальные условия</w:t>
      </w:r>
      <w:r w:rsidRPr="00530152">
        <w:rPr>
          <w:rFonts w:ascii="Times New Roman" w:hAnsi="Times New Roman" w:cs="Times New Roman"/>
          <w:b/>
          <w:bCs/>
          <w:color w:val="00000A"/>
          <w:kern w:val="1"/>
          <w:sz w:val="28"/>
          <w:szCs w:val="28"/>
          <w:lang w:val="ru-RU" w:eastAsia="ru-RU"/>
        </w:rPr>
        <w:t xml:space="preserve"> </w:t>
      </w:r>
      <w:r w:rsidRPr="00530152">
        <w:rPr>
          <w:rFonts w:ascii="Times New Roman" w:hAnsi="Times New Roman" w:cs="Times New Roman"/>
          <w:color w:val="00000A"/>
          <w:kern w:val="1"/>
          <w:sz w:val="28"/>
          <w:szCs w:val="28"/>
          <w:lang w:val="ru-RU" w:eastAsia="ru-RU"/>
        </w:rPr>
        <w:t xml:space="preserve">проведения </w:t>
      </w:r>
      <w:r w:rsidRPr="00530152">
        <w:rPr>
          <w:rFonts w:ascii="Times New Roman" w:hAnsi="Times New Roman" w:cs="Times New Roman"/>
          <w:i/>
          <w:iCs/>
          <w:color w:val="00000A"/>
          <w:kern w:val="1"/>
          <w:sz w:val="28"/>
          <w:szCs w:val="28"/>
          <w:lang w:val="ru-RU" w:eastAsia="ru-RU"/>
        </w:rPr>
        <w:t>текущей, промежуточной</w:t>
      </w:r>
      <w:r w:rsidRPr="00530152">
        <w:rPr>
          <w:rFonts w:ascii="Times New Roman" w:hAnsi="Times New Roman" w:cs="Times New Roman"/>
          <w:color w:val="00000A"/>
          <w:kern w:val="1"/>
          <w:sz w:val="28"/>
          <w:szCs w:val="28"/>
          <w:lang w:val="ru-RU" w:eastAsia="ru-RU"/>
        </w:rPr>
        <w:t xml:space="preserve"> и </w:t>
      </w:r>
      <w:r w:rsidRPr="00530152">
        <w:rPr>
          <w:rFonts w:ascii="Times New Roman" w:hAnsi="Times New Roman" w:cs="Times New Roman"/>
          <w:i/>
          <w:iCs/>
          <w:color w:val="00000A"/>
          <w:kern w:val="1"/>
          <w:sz w:val="28"/>
          <w:szCs w:val="28"/>
          <w:lang w:val="ru-RU" w:eastAsia="ru-RU"/>
        </w:rPr>
        <w:t>итоговой</w:t>
      </w:r>
      <w:r w:rsidRPr="00530152">
        <w:rPr>
          <w:rFonts w:ascii="Times New Roman" w:hAnsi="Times New Roman" w:cs="Times New Roman"/>
          <w:color w:val="00000A"/>
          <w:kern w:val="1"/>
          <w:sz w:val="28"/>
          <w:szCs w:val="28"/>
          <w:lang w:val="ru-RU" w:eastAsia="ru-RU"/>
        </w:rPr>
        <w:t xml:space="preserve"> (по итогам освоения </w:t>
      </w:r>
      <w:r>
        <w:rPr>
          <w:rFonts w:ascii="Times New Roman" w:hAnsi="Times New Roman" w:cs="Times New Roman"/>
          <w:color w:val="00000A"/>
          <w:kern w:val="1"/>
          <w:sz w:val="28"/>
          <w:szCs w:val="28"/>
          <w:lang w:val="ru-RU" w:eastAsia="ru-RU"/>
        </w:rPr>
        <w:t>АООП НОО</w:t>
      </w:r>
      <w:r w:rsidRPr="00530152">
        <w:rPr>
          <w:rFonts w:ascii="Times New Roman" w:hAnsi="Times New Roman" w:cs="Times New Roman"/>
          <w:color w:val="00000A"/>
          <w:kern w:val="1"/>
          <w:sz w:val="28"/>
          <w:szCs w:val="28"/>
          <w:lang w:val="ru-RU" w:eastAsia="ru-RU"/>
        </w:rPr>
        <w:t xml:space="preserve">) </w:t>
      </w:r>
      <w:r w:rsidRPr="00530152">
        <w:rPr>
          <w:rFonts w:ascii="Times New Roman" w:hAnsi="Times New Roman" w:cs="Times New Roman"/>
          <w:i/>
          <w:iCs/>
          <w:color w:val="00000A"/>
          <w:kern w:val="1"/>
          <w:sz w:val="28"/>
          <w:szCs w:val="28"/>
          <w:lang w:val="ru-RU" w:eastAsia="ru-RU"/>
        </w:rPr>
        <w:t xml:space="preserve">аттестации </w:t>
      </w:r>
      <w:r w:rsidRPr="00530152">
        <w:rPr>
          <w:rFonts w:ascii="Times New Roman" w:hAnsi="Times New Roman" w:cs="Times New Roman"/>
          <w:color w:val="00000A"/>
          <w:kern w:val="1"/>
          <w:sz w:val="28"/>
          <w:szCs w:val="28"/>
          <w:lang w:val="ru-RU" w:eastAsia="ru-RU"/>
        </w:rPr>
        <w:t>обучающихся с ЗПР включают:</w:t>
      </w:r>
    </w:p>
    <w:p w:rsidR="00B81FB0" w:rsidRPr="00530152" w:rsidRDefault="00B81FB0" w:rsidP="000C5522">
      <w:pPr>
        <w:pStyle w:val="ListParagraph"/>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B81FB0" w:rsidRPr="00530152" w:rsidRDefault="00B81FB0" w:rsidP="000C5522">
      <w:pPr>
        <w:pStyle w:val="ListParagraph"/>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B81FB0" w:rsidRPr="00530152" w:rsidRDefault="00B81FB0" w:rsidP="000C5522">
      <w:pPr>
        <w:pStyle w:val="ListParagraph"/>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B81FB0" w:rsidRPr="00530152" w:rsidRDefault="00B81FB0" w:rsidP="000C5522">
      <w:pPr>
        <w:pStyle w:val="ListParagraph"/>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B81FB0" w:rsidRPr="00530152" w:rsidRDefault="00B81FB0"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B81FB0" w:rsidRPr="00530152" w:rsidRDefault="00B81FB0"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B81FB0" w:rsidRPr="00530152" w:rsidRDefault="00B81FB0"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B81FB0" w:rsidRPr="00530152" w:rsidRDefault="00B81FB0" w:rsidP="000C5522">
      <w:pPr>
        <w:pStyle w:val="ListParagraph"/>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B81FB0" w:rsidRPr="00530152" w:rsidRDefault="00B81FB0" w:rsidP="000C5522">
      <w:pPr>
        <w:pStyle w:val="ListParagraph"/>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B81FB0" w:rsidRPr="00530152" w:rsidRDefault="00B81FB0" w:rsidP="000C5522">
      <w:pPr>
        <w:pStyle w:val="ListParagraph"/>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B81FB0" w:rsidRPr="00530152" w:rsidRDefault="00B81FB0" w:rsidP="000C5522">
      <w:pPr>
        <w:pStyle w:val="ListParagraph"/>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B81FB0" w:rsidRPr="00530152" w:rsidRDefault="00B81FB0" w:rsidP="000C5522">
      <w:pPr>
        <w:pStyle w:val="ListParagraph"/>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B81FB0" w:rsidRDefault="00B81FB0"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B81FB0" w:rsidRPr="00576D40" w:rsidRDefault="00B81FB0" w:rsidP="003F41A9">
      <w:pPr>
        <w:tabs>
          <w:tab w:val="left" w:pos="0"/>
          <w:tab w:val="right" w:leader="dot" w:pos="9639"/>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w:t>
      </w:r>
      <w:r w:rsidRPr="00576D40">
        <w:rPr>
          <w:rFonts w:ascii="Times New Roman" w:hAnsi="Times New Roman" w:cs="Times New Roman"/>
          <w:b/>
          <w:bCs/>
          <w:sz w:val="28"/>
          <w:szCs w:val="28"/>
        </w:rPr>
        <w:t>ценк</w:t>
      </w:r>
      <w:r>
        <w:rPr>
          <w:rFonts w:ascii="Times New Roman" w:hAnsi="Times New Roman" w:cs="Times New Roman"/>
          <w:b/>
          <w:bCs/>
          <w:sz w:val="28"/>
          <w:szCs w:val="28"/>
        </w:rPr>
        <w:t>а</w:t>
      </w:r>
      <w:r w:rsidRPr="00576D40">
        <w:rPr>
          <w:rFonts w:ascii="Times New Roman" w:hAnsi="Times New Roman" w:cs="Times New Roman"/>
          <w:b/>
          <w:bCs/>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B81FB0" w:rsidRPr="00B11FEA" w:rsidRDefault="00B81FB0" w:rsidP="009B3ECE">
      <w:pPr>
        <w:spacing w:after="0" w:line="360" w:lineRule="auto"/>
        <w:ind w:firstLine="709"/>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B81FB0" w:rsidRPr="00B11FEA" w:rsidRDefault="00B81FB0" w:rsidP="009B3ECE">
      <w:pPr>
        <w:spacing w:after="0" w:line="360" w:lineRule="auto"/>
        <w:ind w:firstLine="709"/>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B81FB0" w:rsidRPr="00B11FEA" w:rsidRDefault="00B81FB0" w:rsidP="009B3ECE">
      <w:pPr>
        <w:spacing w:after="0" w:line="360" w:lineRule="auto"/>
        <w:ind w:firstLine="709"/>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B81FB0" w:rsidRPr="00B11FEA" w:rsidRDefault="00B81FB0" w:rsidP="009B3ECE">
      <w:pPr>
        <w:spacing w:after="0" w:line="360" w:lineRule="auto"/>
        <w:ind w:firstLine="709"/>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B81FB0" w:rsidRPr="00B11FEA" w:rsidRDefault="00B81FB0" w:rsidP="009B3ECE">
      <w:pPr>
        <w:spacing w:after="0" w:line="360" w:lineRule="auto"/>
        <w:ind w:firstLine="709"/>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B81FB0" w:rsidRPr="00B11FEA" w:rsidRDefault="00B81FB0" w:rsidP="009B3ECE">
      <w:pPr>
        <w:spacing w:after="0" w:line="360" w:lineRule="auto"/>
        <w:ind w:firstLine="709"/>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B81FB0" w:rsidRDefault="00B81FB0" w:rsidP="009B3ECE">
      <w:pPr>
        <w:spacing w:after="0" w:line="360" w:lineRule="auto"/>
        <w:ind w:firstLine="709"/>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B81FB0" w:rsidRPr="00B11FEA" w:rsidRDefault="00B81FB0" w:rsidP="009B3ECE">
      <w:pPr>
        <w:spacing w:after="0" w:line="360" w:lineRule="auto"/>
        <w:ind w:firstLine="709"/>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B81FB0" w:rsidRPr="00B11FEA" w:rsidRDefault="00B81FB0" w:rsidP="009B3ECE">
      <w:pPr>
        <w:spacing w:after="0" w:line="360" w:lineRule="auto"/>
        <w:ind w:firstLine="709"/>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B81FB0" w:rsidRPr="00B11FEA" w:rsidRDefault="00B81FB0" w:rsidP="009B3ECE">
      <w:pPr>
        <w:spacing w:after="0" w:line="360" w:lineRule="auto"/>
        <w:ind w:firstLine="709"/>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B81FB0" w:rsidRPr="00B11FEA" w:rsidRDefault="00B81FB0" w:rsidP="009B3ECE">
      <w:pPr>
        <w:spacing w:after="0" w:line="360" w:lineRule="auto"/>
        <w:ind w:firstLine="709"/>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B81FB0" w:rsidRDefault="00B81FB0" w:rsidP="009B3ECE">
      <w:pPr>
        <w:spacing w:after="0" w:line="360" w:lineRule="auto"/>
        <w:ind w:firstLine="709"/>
        <w:jc w:val="both"/>
        <w:rPr>
          <w:rFonts w:ascii="Times New Roman" w:hAnsi="Times New Roman" w:cs="Times New Roman"/>
          <w:sz w:val="28"/>
          <w:szCs w:val="28"/>
        </w:rPr>
      </w:pPr>
      <w:r w:rsidRPr="00B11FEA">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B81FB0" w:rsidRPr="00BE7417" w:rsidRDefault="00B81FB0" w:rsidP="0051158E">
      <w:pPr>
        <w:tabs>
          <w:tab w:val="right" w:leader="dot" w:pos="9329"/>
        </w:tabs>
        <w:spacing w:after="0" w:line="360" w:lineRule="auto"/>
        <w:ind w:firstLine="709"/>
        <w:jc w:val="both"/>
        <w:rPr>
          <w:rFonts w:ascii="Times New Roman" w:hAnsi="Times New Roman" w:cs="Times New Roman"/>
          <w:color w:val="auto"/>
          <w:sz w:val="28"/>
          <w:szCs w:val="28"/>
        </w:rPr>
      </w:pPr>
      <w:r w:rsidRPr="00BE7417">
        <w:rPr>
          <w:rFonts w:hAnsi="Times New Roman" w:cs="Times New Roman"/>
          <w:color w:val="auto"/>
          <w:sz w:val="28"/>
          <w:szCs w:val="28"/>
        </w:rPr>
        <w:t>Для</w:t>
      </w:r>
      <w:r w:rsidRPr="00BE7417">
        <w:rPr>
          <w:rFonts w:hAnsi="Times New Roman"/>
          <w:color w:val="auto"/>
          <w:sz w:val="28"/>
          <w:szCs w:val="28"/>
        </w:rPr>
        <w:t xml:space="preserve"> </w:t>
      </w:r>
      <w:r w:rsidRPr="00BE7417">
        <w:rPr>
          <w:rFonts w:hAnsi="Times New Roman" w:cs="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s="Times New Roman"/>
          <w:color w:val="auto"/>
          <w:sz w:val="28"/>
          <w:szCs w:val="28"/>
        </w:rPr>
        <w:t xml:space="preserve"> </w:t>
      </w:r>
      <w:r w:rsidRPr="00BE7417">
        <w:rPr>
          <w:rFonts w:hAnsi="Times New Roman" w:cs="Times New Roman"/>
          <w:color w:val="auto"/>
          <w:sz w:val="28"/>
          <w:szCs w:val="28"/>
        </w:rPr>
        <w:t>используется</w:t>
      </w:r>
      <w:r w:rsidRPr="00BE7417">
        <w:rPr>
          <w:rFonts w:hAnsi="Times New Roman"/>
          <w:color w:val="auto"/>
          <w:sz w:val="28"/>
          <w:szCs w:val="28"/>
        </w:rPr>
        <w:t xml:space="preserve"> </w:t>
      </w:r>
      <w:r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s="Times New Roman"/>
          <w:color w:val="auto"/>
          <w:sz w:val="28"/>
          <w:szCs w:val="28"/>
        </w:rPr>
        <w:t xml:space="preserve">. </w:t>
      </w:r>
      <w:r w:rsidRPr="00BE7417">
        <w:rPr>
          <w:rFonts w:hAnsi="Times New Roman" w:cs="Times New Roman"/>
          <w:color w:val="auto"/>
          <w:sz w:val="28"/>
          <w:szCs w:val="28"/>
        </w:rPr>
        <w:t>Данная</w:t>
      </w:r>
      <w:r w:rsidRPr="00BE7417">
        <w:rPr>
          <w:rFonts w:hAnsi="Times New Roman"/>
          <w:color w:val="auto"/>
          <w:sz w:val="28"/>
          <w:szCs w:val="28"/>
        </w:rPr>
        <w:t xml:space="preserve"> </w:t>
      </w:r>
      <w:r w:rsidRPr="00BE7417">
        <w:rPr>
          <w:rFonts w:hAnsi="Times New Roman" w:cs="Times New Roman"/>
          <w:color w:val="auto"/>
          <w:sz w:val="28"/>
          <w:szCs w:val="28"/>
        </w:rPr>
        <w:t>группа</w:t>
      </w:r>
      <w:r w:rsidRPr="00BE7417">
        <w:rPr>
          <w:rFonts w:hAnsi="Times New Roman"/>
          <w:color w:val="auto"/>
          <w:sz w:val="28"/>
          <w:szCs w:val="28"/>
        </w:rPr>
        <w:t xml:space="preserve"> </w:t>
      </w:r>
      <w:r w:rsidRPr="00BE7417">
        <w:rPr>
          <w:rFonts w:hAnsi="Times New Roman" w:cs="Times New Roman"/>
          <w:color w:val="auto"/>
          <w:sz w:val="28"/>
          <w:szCs w:val="28"/>
        </w:rPr>
        <w:t>экспертов</w:t>
      </w:r>
      <w:r w:rsidRPr="00BE7417">
        <w:rPr>
          <w:rFonts w:hAnsi="Times New Roman"/>
          <w:color w:val="auto"/>
          <w:sz w:val="28"/>
          <w:szCs w:val="28"/>
        </w:rPr>
        <w:t xml:space="preserve"> </w:t>
      </w:r>
      <w:r w:rsidRPr="00BE7417">
        <w:rPr>
          <w:rFonts w:hAnsi="Times New Roman" w:cs="Times New Roman"/>
          <w:color w:val="auto"/>
          <w:sz w:val="28"/>
          <w:szCs w:val="28"/>
        </w:rPr>
        <w:t>объединяет</w:t>
      </w:r>
      <w:r w:rsidRPr="00BE7417">
        <w:rPr>
          <w:rFonts w:hAnsi="Times New Roman"/>
          <w:color w:val="auto"/>
          <w:sz w:val="28"/>
          <w:szCs w:val="28"/>
        </w:rPr>
        <w:t xml:space="preserve"> </w:t>
      </w:r>
      <w:r w:rsidRPr="00BE7417">
        <w:rPr>
          <w:rFonts w:hAnsi="Times New Roman" w:cs="Times New Roman"/>
          <w:color w:val="auto"/>
          <w:sz w:val="28"/>
          <w:szCs w:val="28"/>
        </w:rPr>
        <w:t>всех</w:t>
      </w:r>
      <w:r w:rsidRPr="00BE7417">
        <w:rPr>
          <w:rFonts w:hAnsi="Times New Roman"/>
          <w:color w:val="auto"/>
          <w:sz w:val="28"/>
          <w:szCs w:val="28"/>
        </w:rPr>
        <w:t xml:space="preserve"> </w:t>
      </w:r>
      <w:r w:rsidRPr="00BE7417">
        <w:rPr>
          <w:rFonts w:hAnsi="Times New Roman" w:cs="Times New Roman"/>
          <w:color w:val="auto"/>
          <w:sz w:val="28"/>
          <w:szCs w:val="28"/>
        </w:rPr>
        <w:t>участников</w:t>
      </w:r>
      <w:r w:rsidRPr="00BE7417">
        <w:rPr>
          <w:rFonts w:hAnsi="Times New Roman"/>
          <w:color w:val="auto"/>
          <w:sz w:val="28"/>
          <w:szCs w:val="28"/>
        </w:rPr>
        <w:t xml:space="preserve"> </w:t>
      </w:r>
      <w:r w:rsidRPr="00BE7417">
        <w:rPr>
          <w:rFonts w:hAnsi="Times New Roman" w:cs="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s="Times New Roman"/>
          <w:color w:val="auto"/>
          <w:sz w:val="28"/>
          <w:szCs w:val="28"/>
        </w:rPr>
        <w:t>процесса</w:t>
      </w:r>
      <w:r w:rsidRPr="00BE7417">
        <w:rPr>
          <w:rFonts w:hAnsi="Times New Roman"/>
          <w:color w:val="auto"/>
          <w:sz w:val="28"/>
          <w:szCs w:val="28"/>
        </w:rPr>
        <w:t xml:space="preserve"> </w:t>
      </w:r>
      <w:r w:rsidRPr="00BE7417">
        <w:rPr>
          <w:rFonts w:ascii="Times New Roman" w:cs="Times New Roman"/>
          <w:color w:val="auto"/>
          <w:sz w:val="28"/>
          <w:szCs w:val="28"/>
        </w:rPr>
        <w:t xml:space="preserve">- </w:t>
      </w:r>
      <w:r w:rsidRPr="00BE7417">
        <w:rPr>
          <w:rFonts w:hAnsi="Times New Roman" w:cs="Times New Roman"/>
          <w:color w:val="auto"/>
          <w:sz w:val="28"/>
          <w:szCs w:val="28"/>
        </w:rPr>
        <w:t>тех</w:t>
      </w:r>
      <w:r w:rsidRPr="00BE7417">
        <w:rPr>
          <w:rFonts w:ascii="Times New Roman" w:cs="Times New Roman"/>
          <w:color w:val="auto"/>
          <w:sz w:val="28"/>
          <w:szCs w:val="28"/>
        </w:rPr>
        <w:t xml:space="preserve">, </w:t>
      </w:r>
      <w:r w:rsidRPr="00BE7417">
        <w:rPr>
          <w:rFonts w:hAnsi="Times New Roman" w:cs="Times New Roman"/>
          <w:color w:val="auto"/>
          <w:sz w:val="28"/>
          <w:szCs w:val="28"/>
        </w:rPr>
        <w:t>кто</w:t>
      </w:r>
      <w:r w:rsidRPr="00BE7417">
        <w:rPr>
          <w:rFonts w:hAnsi="Times New Roman"/>
          <w:color w:val="auto"/>
          <w:sz w:val="28"/>
          <w:szCs w:val="28"/>
        </w:rPr>
        <w:t xml:space="preserve"> </w:t>
      </w:r>
      <w:r w:rsidRPr="00BE7417">
        <w:rPr>
          <w:rFonts w:hAnsi="Times New Roman" w:cs="Times New Roman"/>
          <w:color w:val="auto"/>
          <w:sz w:val="28"/>
          <w:szCs w:val="28"/>
        </w:rPr>
        <w:t>обучает</w:t>
      </w:r>
      <w:r w:rsidRPr="00BE7417">
        <w:rPr>
          <w:rFonts w:ascii="Times New Roman" w:cs="Times New Roman"/>
          <w:color w:val="auto"/>
          <w:sz w:val="28"/>
          <w:szCs w:val="28"/>
        </w:rPr>
        <w:t xml:space="preserve">, </w:t>
      </w:r>
      <w:r w:rsidRPr="00BE7417">
        <w:rPr>
          <w:rFonts w:hAnsi="Times New Roman" w:cs="Times New Roman"/>
          <w:color w:val="auto"/>
          <w:sz w:val="28"/>
          <w:szCs w:val="28"/>
        </w:rPr>
        <w:t>воспитывает</w:t>
      </w:r>
      <w:r w:rsidRPr="00BE7417">
        <w:rPr>
          <w:rFonts w:hAnsi="Times New Roman"/>
          <w:color w:val="auto"/>
          <w:sz w:val="28"/>
          <w:szCs w:val="28"/>
        </w:rPr>
        <w:t xml:space="preserve"> </w:t>
      </w:r>
      <w:r w:rsidRPr="00BE7417">
        <w:rPr>
          <w:rFonts w:hAnsi="Times New Roman" w:cs="Times New Roman"/>
          <w:color w:val="auto"/>
          <w:sz w:val="28"/>
          <w:szCs w:val="28"/>
        </w:rPr>
        <w:t>и</w:t>
      </w:r>
      <w:r w:rsidRPr="00BE7417">
        <w:rPr>
          <w:rFonts w:hAnsi="Times New Roman"/>
          <w:color w:val="auto"/>
          <w:sz w:val="28"/>
          <w:szCs w:val="28"/>
        </w:rPr>
        <w:t xml:space="preserve"> </w:t>
      </w:r>
      <w:r w:rsidRPr="00BE7417">
        <w:rPr>
          <w:rFonts w:hAnsi="Times New Roman" w:cs="Times New Roman"/>
          <w:color w:val="auto"/>
          <w:sz w:val="28"/>
          <w:szCs w:val="28"/>
        </w:rPr>
        <w:t>тесно</w:t>
      </w:r>
      <w:r w:rsidRPr="00BE7417">
        <w:rPr>
          <w:rFonts w:hAnsi="Times New Roman"/>
          <w:color w:val="auto"/>
          <w:sz w:val="28"/>
          <w:szCs w:val="28"/>
        </w:rPr>
        <w:t xml:space="preserve"> </w:t>
      </w:r>
      <w:r w:rsidRPr="00BE7417">
        <w:rPr>
          <w:rFonts w:hAnsi="Times New Roman" w:cs="Times New Roman"/>
          <w:color w:val="auto"/>
          <w:sz w:val="28"/>
          <w:szCs w:val="28"/>
        </w:rPr>
        <w:t>контактирует</w:t>
      </w:r>
      <w:r w:rsidRPr="00BE7417">
        <w:rPr>
          <w:rFonts w:hAnsi="Times New Roman"/>
          <w:color w:val="auto"/>
          <w:sz w:val="28"/>
          <w:szCs w:val="28"/>
        </w:rPr>
        <w:t xml:space="preserve"> </w:t>
      </w:r>
      <w:r w:rsidRPr="00BE7417">
        <w:rPr>
          <w:rFonts w:hAnsi="Times New Roman" w:cs="Times New Roman"/>
          <w:color w:val="auto"/>
          <w:sz w:val="28"/>
          <w:szCs w:val="28"/>
        </w:rPr>
        <w:t>с</w:t>
      </w:r>
      <w:r w:rsidRPr="00BE7417">
        <w:rPr>
          <w:rFonts w:hAnsi="Times New Roman"/>
          <w:color w:val="auto"/>
          <w:sz w:val="28"/>
          <w:szCs w:val="28"/>
        </w:rPr>
        <w:t xml:space="preserve"> </w:t>
      </w:r>
      <w:r w:rsidRPr="00BE7417">
        <w:rPr>
          <w:rFonts w:hAnsi="Times New Roman" w:cs="Times New Roman"/>
          <w:color w:val="auto"/>
          <w:sz w:val="28"/>
          <w:szCs w:val="28"/>
        </w:rPr>
        <w:t>обучающимся</w:t>
      </w:r>
      <w:r w:rsidRPr="00BE7417">
        <w:rPr>
          <w:rFonts w:ascii="Times New Roman" w:cs="Times New Roman"/>
          <w:color w:val="auto"/>
          <w:sz w:val="28"/>
          <w:szCs w:val="28"/>
        </w:rPr>
        <w:t xml:space="preserve">. </w:t>
      </w:r>
      <w:r w:rsidRPr="00BE7417">
        <w:rPr>
          <w:rFonts w:hAnsi="Times New Roman" w:cs="Times New Roman"/>
          <w:color w:val="auto"/>
          <w:sz w:val="28"/>
          <w:szCs w:val="28"/>
        </w:rPr>
        <w:t>Задачей</w:t>
      </w:r>
      <w:r w:rsidRPr="00BE7417">
        <w:rPr>
          <w:rFonts w:hAnsi="Times New Roman"/>
          <w:color w:val="auto"/>
          <w:sz w:val="28"/>
          <w:szCs w:val="28"/>
        </w:rPr>
        <w:t xml:space="preserve"> </w:t>
      </w:r>
      <w:r w:rsidRPr="00BE7417">
        <w:rPr>
          <w:rFonts w:hAnsi="Times New Roman" w:cs="Times New Roman"/>
          <w:color w:val="auto"/>
          <w:sz w:val="28"/>
          <w:szCs w:val="28"/>
        </w:rPr>
        <w:t>такой</w:t>
      </w:r>
      <w:r w:rsidRPr="00BE7417">
        <w:rPr>
          <w:rFonts w:hAnsi="Times New Roman"/>
          <w:color w:val="auto"/>
          <w:sz w:val="28"/>
          <w:szCs w:val="28"/>
        </w:rPr>
        <w:t xml:space="preserve"> </w:t>
      </w:r>
      <w:r w:rsidRPr="00BE7417">
        <w:rPr>
          <w:rFonts w:hAnsi="Times New Roman" w:cs="Times New Roman"/>
          <w:color w:val="auto"/>
          <w:sz w:val="28"/>
          <w:szCs w:val="28"/>
        </w:rPr>
        <w:t>экспертной</w:t>
      </w:r>
      <w:r w:rsidRPr="00BE7417">
        <w:rPr>
          <w:rFonts w:hAnsi="Times New Roman"/>
          <w:color w:val="auto"/>
          <w:sz w:val="28"/>
          <w:szCs w:val="28"/>
        </w:rPr>
        <w:t xml:space="preserve"> </w:t>
      </w:r>
      <w:r w:rsidRPr="00BE7417">
        <w:rPr>
          <w:rFonts w:hAnsi="Times New Roman" w:cs="Times New Roman"/>
          <w:color w:val="auto"/>
          <w:sz w:val="28"/>
          <w:szCs w:val="28"/>
        </w:rPr>
        <w:t>группы</w:t>
      </w:r>
      <w:r w:rsidRPr="00BE7417">
        <w:rPr>
          <w:rFonts w:hAnsi="Times New Roman"/>
          <w:color w:val="auto"/>
          <w:sz w:val="28"/>
          <w:szCs w:val="28"/>
        </w:rPr>
        <w:t xml:space="preserve"> </w:t>
      </w:r>
      <w:r w:rsidRPr="00BE7417">
        <w:rPr>
          <w:rFonts w:hAnsi="Times New Roman" w:cs="Times New Roman"/>
          <w:color w:val="auto"/>
          <w:sz w:val="28"/>
          <w:szCs w:val="28"/>
        </w:rPr>
        <w:t>является</w:t>
      </w:r>
      <w:r w:rsidRPr="00BE7417">
        <w:rPr>
          <w:rFonts w:hAnsi="Times New Roman"/>
          <w:color w:val="auto"/>
          <w:sz w:val="28"/>
          <w:szCs w:val="28"/>
        </w:rPr>
        <w:t xml:space="preserve"> </w:t>
      </w:r>
      <w:r w:rsidRPr="00BE7417">
        <w:rPr>
          <w:rFonts w:hAnsi="Times New Roman" w:cs="Times New Roman"/>
          <w:color w:val="auto"/>
          <w:sz w:val="28"/>
          <w:szCs w:val="28"/>
        </w:rPr>
        <w:t>выработка</w:t>
      </w:r>
      <w:r w:rsidRPr="00BE7417">
        <w:rPr>
          <w:rFonts w:hAnsi="Times New Roman"/>
          <w:color w:val="auto"/>
          <w:sz w:val="28"/>
          <w:szCs w:val="28"/>
        </w:rPr>
        <w:t xml:space="preserve"> </w:t>
      </w:r>
      <w:r w:rsidRPr="00BE7417">
        <w:rPr>
          <w:rFonts w:hAnsi="Times New Roman" w:cs="Times New Roman"/>
          <w:color w:val="auto"/>
          <w:sz w:val="28"/>
          <w:szCs w:val="28"/>
        </w:rPr>
        <w:t>общей</w:t>
      </w:r>
      <w:r w:rsidRPr="00BE7417">
        <w:rPr>
          <w:rFonts w:hAnsi="Times New Roman"/>
          <w:color w:val="auto"/>
          <w:sz w:val="28"/>
          <w:szCs w:val="28"/>
        </w:rPr>
        <w:t xml:space="preserve"> </w:t>
      </w:r>
      <w:r w:rsidRPr="00BE7417">
        <w:rPr>
          <w:rFonts w:hAnsi="Times New Roman" w:cs="Times New Roman"/>
          <w:color w:val="auto"/>
          <w:sz w:val="28"/>
          <w:szCs w:val="28"/>
        </w:rPr>
        <w:t>оценки</w:t>
      </w:r>
      <w:r w:rsidRPr="00BE7417">
        <w:rPr>
          <w:rFonts w:hAnsi="Times New Roman"/>
          <w:color w:val="auto"/>
          <w:sz w:val="28"/>
          <w:szCs w:val="28"/>
        </w:rPr>
        <w:t xml:space="preserve"> </w:t>
      </w:r>
      <w:r w:rsidRPr="00BE7417">
        <w:rPr>
          <w:rFonts w:hAnsi="Times New Roman" w:cs="Times New Roman"/>
          <w:color w:val="auto"/>
          <w:sz w:val="28"/>
          <w:szCs w:val="28"/>
        </w:rPr>
        <w:t>достижений</w:t>
      </w:r>
      <w:r w:rsidRPr="00BE7417">
        <w:rPr>
          <w:rFonts w:hAnsi="Times New Roman"/>
          <w:color w:val="auto"/>
          <w:sz w:val="28"/>
          <w:szCs w:val="28"/>
        </w:rPr>
        <w:t xml:space="preserve"> </w:t>
      </w:r>
      <w:r w:rsidRPr="00BE7417">
        <w:rPr>
          <w:rFonts w:hAnsi="Times New Roman" w:cs="Times New Roman"/>
          <w:color w:val="auto"/>
          <w:sz w:val="28"/>
          <w:szCs w:val="28"/>
        </w:rPr>
        <w:t>обучающегося</w:t>
      </w:r>
      <w:r w:rsidRPr="00BE7417">
        <w:rPr>
          <w:rFonts w:hAnsi="Times New Roman"/>
          <w:color w:val="auto"/>
          <w:sz w:val="28"/>
          <w:szCs w:val="28"/>
        </w:rPr>
        <w:t xml:space="preserve"> </w:t>
      </w:r>
      <w:r w:rsidRPr="00BE7417">
        <w:rPr>
          <w:rFonts w:hAnsi="Times New Roman" w:cs="Times New Roman"/>
          <w:color w:val="auto"/>
          <w:sz w:val="28"/>
          <w:szCs w:val="28"/>
        </w:rPr>
        <w:t>в</w:t>
      </w:r>
      <w:r w:rsidRPr="00BE7417">
        <w:rPr>
          <w:rFonts w:hAnsi="Times New Roman"/>
          <w:color w:val="auto"/>
          <w:sz w:val="28"/>
          <w:szCs w:val="28"/>
        </w:rPr>
        <w:t xml:space="preserve"> </w:t>
      </w:r>
      <w:r w:rsidRPr="00BE7417">
        <w:rPr>
          <w:rFonts w:hAnsi="Times New Roman" w:cs="Times New Roman"/>
          <w:color w:val="auto"/>
          <w:sz w:val="28"/>
          <w:szCs w:val="28"/>
        </w:rPr>
        <w:t>сфере</w:t>
      </w:r>
      <w:r w:rsidRPr="00BE7417">
        <w:rPr>
          <w:rFonts w:hAnsi="Times New Roman"/>
          <w:color w:val="auto"/>
          <w:sz w:val="28"/>
          <w:szCs w:val="28"/>
        </w:rPr>
        <w:t xml:space="preserve"> </w:t>
      </w:r>
      <w:r w:rsidRPr="00BE7417">
        <w:rPr>
          <w:rFonts w:hAnsi="Times New Roman" w:cs="Times New Roman"/>
          <w:color w:val="auto"/>
          <w:sz w:val="28"/>
          <w:szCs w:val="28"/>
        </w:rPr>
        <w:t>социальной</w:t>
      </w:r>
      <w:r w:rsidRPr="00BE7417">
        <w:rPr>
          <w:rFonts w:hAnsi="Times New Roman"/>
          <w:color w:val="auto"/>
          <w:sz w:val="28"/>
          <w:szCs w:val="28"/>
        </w:rPr>
        <w:t xml:space="preserve"> (</w:t>
      </w:r>
      <w:r w:rsidRPr="00BE7417">
        <w:rPr>
          <w:rFonts w:hAnsi="Times New Roman" w:cs="Times New Roman"/>
          <w:color w:val="auto"/>
          <w:sz w:val="28"/>
          <w:szCs w:val="28"/>
        </w:rPr>
        <w:t>жизненной</w:t>
      </w:r>
      <w:r w:rsidRPr="00BE7417">
        <w:rPr>
          <w:rFonts w:hAnsi="Times New Roman"/>
          <w:color w:val="auto"/>
          <w:sz w:val="28"/>
          <w:szCs w:val="28"/>
        </w:rPr>
        <w:t xml:space="preserve">) </w:t>
      </w:r>
      <w:r w:rsidRPr="00BE7417">
        <w:rPr>
          <w:rFonts w:hAnsi="Times New Roman" w:cs="Times New Roman"/>
          <w:color w:val="auto"/>
          <w:sz w:val="28"/>
          <w:szCs w:val="28"/>
        </w:rPr>
        <w:t>компетенции</w:t>
      </w:r>
      <w:r w:rsidRPr="00BE7417">
        <w:rPr>
          <w:rFonts w:ascii="Times New Roman" w:cs="Times New Roman"/>
          <w:color w:val="auto"/>
          <w:sz w:val="28"/>
          <w:szCs w:val="28"/>
        </w:rPr>
        <w:t xml:space="preserve">, </w:t>
      </w:r>
      <w:r w:rsidRPr="00BE7417">
        <w:rPr>
          <w:rFonts w:hAnsi="Times New Roman" w:cs="Times New Roman"/>
          <w:color w:val="auto"/>
          <w:sz w:val="28"/>
          <w:szCs w:val="28"/>
        </w:rPr>
        <w:t>которая</w:t>
      </w:r>
      <w:r w:rsidRPr="00BE7417">
        <w:rPr>
          <w:rFonts w:hAnsi="Times New Roman"/>
          <w:color w:val="auto"/>
          <w:sz w:val="28"/>
          <w:szCs w:val="28"/>
        </w:rPr>
        <w:t xml:space="preserve"> </w:t>
      </w:r>
      <w:r w:rsidRPr="00BE7417">
        <w:rPr>
          <w:rFonts w:hAnsi="Times New Roman" w:cs="Times New Roman"/>
          <w:color w:val="auto"/>
          <w:sz w:val="28"/>
          <w:szCs w:val="28"/>
        </w:rPr>
        <w:t>обязательно</w:t>
      </w:r>
      <w:r w:rsidRPr="00BE7417">
        <w:rPr>
          <w:rFonts w:hAnsi="Times New Roman"/>
          <w:color w:val="auto"/>
          <w:sz w:val="28"/>
          <w:szCs w:val="28"/>
        </w:rPr>
        <w:t xml:space="preserve"> </w:t>
      </w:r>
      <w:r w:rsidRPr="00BE7417">
        <w:rPr>
          <w:rFonts w:hAnsi="Times New Roman" w:cs="Times New Roman"/>
          <w:color w:val="auto"/>
          <w:sz w:val="28"/>
          <w:szCs w:val="28"/>
        </w:rPr>
        <w:t>включает</w:t>
      </w:r>
      <w:r w:rsidRPr="00BE7417">
        <w:rPr>
          <w:rFonts w:hAnsi="Times New Roman"/>
          <w:color w:val="auto"/>
          <w:sz w:val="28"/>
          <w:szCs w:val="28"/>
        </w:rPr>
        <w:t xml:space="preserve"> </w:t>
      </w:r>
      <w:r w:rsidRPr="00BE7417">
        <w:rPr>
          <w:rFonts w:hAnsi="Times New Roman" w:cs="Times New Roman"/>
          <w:color w:val="auto"/>
          <w:sz w:val="28"/>
          <w:szCs w:val="28"/>
        </w:rPr>
        <w:t>мнение</w:t>
      </w:r>
      <w:r w:rsidRPr="00BE7417">
        <w:rPr>
          <w:rFonts w:hAnsi="Times New Roman"/>
          <w:color w:val="auto"/>
          <w:sz w:val="28"/>
          <w:szCs w:val="28"/>
        </w:rPr>
        <w:t xml:space="preserve"> </w:t>
      </w:r>
      <w:r w:rsidRPr="00BE7417">
        <w:rPr>
          <w:rFonts w:hAnsi="Times New Roman" w:cs="Times New Roman"/>
          <w:color w:val="auto"/>
          <w:sz w:val="28"/>
          <w:szCs w:val="28"/>
        </w:rPr>
        <w:t>семьи</w:t>
      </w:r>
      <w:r w:rsidRPr="00BE7417">
        <w:rPr>
          <w:rFonts w:ascii="Times New Roman" w:cs="Times New Roman"/>
          <w:color w:val="auto"/>
          <w:sz w:val="28"/>
          <w:szCs w:val="28"/>
        </w:rPr>
        <w:t xml:space="preserve">, </w:t>
      </w:r>
      <w:r w:rsidRPr="00BE7417">
        <w:rPr>
          <w:rFonts w:hAnsi="Times New Roman" w:cs="Times New Roman"/>
          <w:color w:val="auto"/>
          <w:sz w:val="28"/>
          <w:szCs w:val="28"/>
        </w:rPr>
        <w:t>близких</w:t>
      </w:r>
      <w:r w:rsidRPr="00BE7417">
        <w:rPr>
          <w:rFonts w:hAnsi="Times New Roman"/>
          <w:color w:val="auto"/>
          <w:sz w:val="28"/>
          <w:szCs w:val="28"/>
        </w:rPr>
        <w:t xml:space="preserve"> </w:t>
      </w:r>
      <w:r w:rsidRPr="00BE7417">
        <w:rPr>
          <w:rFonts w:hAnsi="Times New Roman" w:cs="Times New Roman"/>
          <w:color w:val="auto"/>
          <w:sz w:val="28"/>
          <w:szCs w:val="28"/>
        </w:rPr>
        <w:t>ребенка</w:t>
      </w:r>
      <w:r w:rsidRPr="00BE7417">
        <w:rPr>
          <w:rFonts w:ascii="Times New Roman" w:cs="Times New Roman"/>
          <w:color w:val="auto"/>
          <w:sz w:val="28"/>
          <w:szCs w:val="28"/>
        </w:rPr>
        <w:t xml:space="preserve">. </w:t>
      </w:r>
      <w:r w:rsidRPr="00BE7417">
        <w:rPr>
          <w:rFonts w:hAnsi="Times New Roman" w:cs="Times New Roman"/>
          <w:color w:val="auto"/>
          <w:sz w:val="28"/>
          <w:szCs w:val="28"/>
        </w:rPr>
        <w:t>Основой</w:t>
      </w:r>
      <w:r w:rsidRPr="00BE7417">
        <w:rPr>
          <w:rFonts w:hAnsi="Times New Roman"/>
          <w:color w:val="auto"/>
          <w:sz w:val="28"/>
          <w:szCs w:val="28"/>
        </w:rPr>
        <w:t xml:space="preserve"> </w:t>
      </w:r>
      <w:r w:rsidRPr="00BE7417">
        <w:rPr>
          <w:rFonts w:hAnsi="Times New Roman" w:cs="Times New Roman"/>
          <w:color w:val="auto"/>
          <w:sz w:val="28"/>
          <w:szCs w:val="28"/>
        </w:rPr>
        <w:t>оценки</w:t>
      </w:r>
      <w:r w:rsidRPr="00BE7417">
        <w:rPr>
          <w:rFonts w:hAnsi="Times New Roman"/>
          <w:color w:val="auto"/>
          <w:sz w:val="28"/>
          <w:szCs w:val="28"/>
        </w:rPr>
        <w:t xml:space="preserve"> </w:t>
      </w:r>
      <w:r w:rsidRPr="00BE7417">
        <w:rPr>
          <w:rFonts w:hAnsi="Times New Roman" w:cs="Times New Roman"/>
          <w:color w:val="auto"/>
          <w:sz w:val="28"/>
          <w:szCs w:val="28"/>
        </w:rPr>
        <w:t>продвижения</w:t>
      </w:r>
      <w:r w:rsidRPr="00BE7417">
        <w:rPr>
          <w:rFonts w:hAnsi="Times New Roman"/>
          <w:color w:val="auto"/>
          <w:sz w:val="28"/>
          <w:szCs w:val="28"/>
        </w:rPr>
        <w:t xml:space="preserve"> </w:t>
      </w:r>
      <w:r w:rsidRPr="00BE7417">
        <w:rPr>
          <w:rFonts w:hAnsi="Times New Roman" w:cs="Times New Roman"/>
          <w:color w:val="auto"/>
          <w:sz w:val="28"/>
          <w:szCs w:val="28"/>
        </w:rPr>
        <w:t>ребенка</w:t>
      </w:r>
      <w:r w:rsidRPr="00BE7417">
        <w:rPr>
          <w:rFonts w:hAnsi="Times New Roman"/>
          <w:color w:val="auto"/>
          <w:sz w:val="28"/>
          <w:szCs w:val="28"/>
        </w:rPr>
        <w:t xml:space="preserve"> </w:t>
      </w:r>
      <w:r w:rsidRPr="00BE7417">
        <w:rPr>
          <w:rFonts w:hAnsi="Times New Roman" w:cs="Times New Roman"/>
          <w:color w:val="auto"/>
          <w:sz w:val="28"/>
          <w:szCs w:val="28"/>
        </w:rPr>
        <w:t>в</w:t>
      </w:r>
      <w:r w:rsidRPr="00BE7417">
        <w:rPr>
          <w:rFonts w:hAnsi="Times New Roman"/>
          <w:color w:val="auto"/>
          <w:sz w:val="28"/>
          <w:szCs w:val="28"/>
        </w:rPr>
        <w:t xml:space="preserve"> </w:t>
      </w:r>
      <w:r w:rsidRPr="00BE7417">
        <w:rPr>
          <w:rFonts w:hAnsi="Times New Roman" w:cs="Times New Roman"/>
          <w:color w:val="auto"/>
          <w:sz w:val="28"/>
          <w:szCs w:val="28"/>
        </w:rPr>
        <w:t>социальной</w:t>
      </w:r>
      <w:r w:rsidRPr="00BE7417">
        <w:rPr>
          <w:rFonts w:hAnsi="Times New Roman"/>
          <w:color w:val="auto"/>
          <w:sz w:val="28"/>
          <w:szCs w:val="28"/>
        </w:rPr>
        <w:t xml:space="preserve"> (</w:t>
      </w:r>
      <w:r w:rsidRPr="00BE7417">
        <w:rPr>
          <w:rFonts w:hAnsi="Times New Roman" w:cs="Times New Roman"/>
          <w:color w:val="auto"/>
          <w:sz w:val="28"/>
          <w:szCs w:val="28"/>
        </w:rPr>
        <w:t>жизненной</w:t>
      </w:r>
      <w:r w:rsidRPr="00BE7417">
        <w:rPr>
          <w:rFonts w:hAnsi="Times New Roman"/>
          <w:color w:val="auto"/>
          <w:sz w:val="28"/>
          <w:szCs w:val="28"/>
        </w:rPr>
        <w:t xml:space="preserve">) </w:t>
      </w:r>
      <w:r w:rsidRPr="00BE7417">
        <w:rPr>
          <w:rFonts w:hAnsi="Times New Roman" w:cs="Times New Roman"/>
          <w:color w:val="auto"/>
          <w:sz w:val="28"/>
          <w:szCs w:val="28"/>
        </w:rPr>
        <w:t>компетенции</w:t>
      </w:r>
      <w:r w:rsidRPr="00BE7417">
        <w:rPr>
          <w:rFonts w:hAnsi="Times New Roman"/>
          <w:color w:val="auto"/>
          <w:sz w:val="28"/>
          <w:szCs w:val="28"/>
        </w:rPr>
        <w:t xml:space="preserve"> </w:t>
      </w:r>
      <w:r w:rsidRPr="00BE7417">
        <w:rPr>
          <w:rFonts w:hAnsi="Times New Roman" w:cs="Times New Roman"/>
          <w:color w:val="auto"/>
          <w:sz w:val="28"/>
          <w:szCs w:val="28"/>
        </w:rPr>
        <w:t>служит</w:t>
      </w:r>
      <w:r w:rsidRPr="00BE7417">
        <w:rPr>
          <w:rFonts w:hAnsi="Times New Roman"/>
          <w:color w:val="auto"/>
          <w:sz w:val="28"/>
          <w:szCs w:val="28"/>
        </w:rPr>
        <w:t xml:space="preserve"> </w:t>
      </w:r>
      <w:r w:rsidRPr="00BE7417">
        <w:rPr>
          <w:rFonts w:hAnsi="Times New Roman" w:cs="Times New Roman"/>
          <w:color w:val="auto"/>
          <w:sz w:val="28"/>
          <w:szCs w:val="28"/>
        </w:rPr>
        <w:t>анализ</w:t>
      </w:r>
      <w:r w:rsidRPr="00BE7417">
        <w:rPr>
          <w:rFonts w:hAnsi="Times New Roman"/>
          <w:color w:val="auto"/>
          <w:sz w:val="28"/>
          <w:szCs w:val="28"/>
        </w:rPr>
        <w:t xml:space="preserve"> </w:t>
      </w:r>
      <w:r w:rsidRPr="00BE7417">
        <w:rPr>
          <w:rFonts w:hAnsi="Times New Roman" w:cs="Times New Roman"/>
          <w:color w:val="auto"/>
          <w:sz w:val="28"/>
          <w:szCs w:val="28"/>
        </w:rPr>
        <w:t>изменений</w:t>
      </w:r>
      <w:r w:rsidRPr="00BE7417">
        <w:rPr>
          <w:rFonts w:hAnsi="Times New Roman"/>
          <w:color w:val="auto"/>
          <w:sz w:val="28"/>
          <w:szCs w:val="28"/>
        </w:rPr>
        <w:t xml:space="preserve"> </w:t>
      </w:r>
      <w:r w:rsidRPr="00BE7417">
        <w:rPr>
          <w:rFonts w:hAnsi="Times New Roman" w:cs="Times New Roman"/>
          <w:color w:val="auto"/>
          <w:sz w:val="28"/>
          <w:szCs w:val="28"/>
        </w:rPr>
        <w:t>его</w:t>
      </w:r>
      <w:r w:rsidRPr="00BE7417">
        <w:rPr>
          <w:rFonts w:hAnsi="Times New Roman"/>
          <w:color w:val="auto"/>
          <w:sz w:val="28"/>
          <w:szCs w:val="28"/>
        </w:rPr>
        <w:t xml:space="preserve"> </w:t>
      </w:r>
      <w:r w:rsidRPr="00BE7417">
        <w:rPr>
          <w:rFonts w:hAnsi="Times New Roman" w:cs="Times New Roman"/>
          <w:color w:val="auto"/>
          <w:sz w:val="28"/>
          <w:szCs w:val="28"/>
        </w:rPr>
        <w:t>поведения</w:t>
      </w:r>
      <w:r w:rsidRPr="00BE7417">
        <w:rPr>
          <w:rFonts w:hAnsi="Times New Roman"/>
          <w:color w:val="auto"/>
          <w:sz w:val="28"/>
          <w:szCs w:val="28"/>
        </w:rPr>
        <w:t xml:space="preserve"> </w:t>
      </w:r>
      <w:r w:rsidRPr="00BE7417">
        <w:rPr>
          <w:rFonts w:hAnsi="Times New Roman" w:cs="Times New Roman"/>
          <w:color w:val="auto"/>
          <w:sz w:val="28"/>
          <w:szCs w:val="28"/>
        </w:rPr>
        <w:t>в</w:t>
      </w:r>
      <w:r w:rsidRPr="00BE7417">
        <w:rPr>
          <w:rFonts w:hAnsi="Times New Roman"/>
          <w:color w:val="auto"/>
          <w:sz w:val="28"/>
          <w:szCs w:val="28"/>
        </w:rPr>
        <w:t xml:space="preserve"> </w:t>
      </w:r>
      <w:r w:rsidRPr="00BE7417">
        <w:rPr>
          <w:rFonts w:hAnsi="Times New Roman" w:cs="Times New Roman"/>
          <w:color w:val="auto"/>
          <w:sz w:val="28"/>
          <w:szCs w:val="28"/>
        </w:rPr>
        <w:t>повседневной</w:t>
      </w:r>
      <w:r w:rsidRPr="00BE7417">
        <w:rPr>
          <w:rFonts w:hAnsi="Times New Roman"/>
          <w:color w:val="auto"/>
          <w:sz w:val="28"/>
          <w:szCs w:val="28"/>
        </w:rPr>
        <w:t xml:space="preserve"> </w:t>
      </w:r>
      <w:r w:rsidRPr="00BE7417">
        <w:rPr>
          <w:rFonts w:hAnsi="Times New Roman" w:cs="Times New Roman"/>
          <w:color w:val="auto"/>
          <w:sz w:val="28"/>
          <w:szCs w:val="28"/>
        </w:rPr>
        <w:t>жизни</w:t>
      </w:r>
      <w:r w:rsidRPr="00BE7417">
        <w:rPr>
          <w:rFonts w:hAnsi="Times New Roman"/>
          <w:color w:val="auto"/>
          <w:sz w:val="28"/>
          <w:szCs w:val="28"/>
        </w:rPr>
        <w:t xml:space="preserve"> </w:t>
      </w:r>
      <w:r w:rsidRPr="00BE7417">
        <w:rPr>
          <w:rFonts w:ascii="Times New Roman" w:cs="Times New Roman"/>
          <w:color w:val="auto"/>
          <w:sz w:val="28"/>
          <w:szCs w:val="28"/>
        </w:rPr>
        <w:t xml:space="preserve">- </w:t>
      </w:r>
      <w:r w:rsidRPr="00BE7417">
        <w:rPr>
          <w:rFonts w:hAnsi="Times New Roman" w:cs="Times New Roman"/>
          <w:color w:val="auto"/>
          <w:sz w:val="28"/>
          <w:szCs w:val="28"/>
        </w:rPr>
        <w:t>в</w:t>
      </w:r>
      <w:r w:rsidRPr="00BE7417">
        <w:rPr>
          <w:rFonts w:hAnsi="Times New Roman"/>
          <w:color w:val="auto"/>
          <w:sz w:val="28"/>
          <w:szCs w:val="28"/>
        </w:rPr>
        <w:t xml:space="preserve"> </w:t>
      </w:r>
      <w:r w:rsidRPr="00BE7417">
        <w:rPr>
          <w:rFonts w:hAnsi="Times New Roman" w:cs="Times New Roman"/>
          <w:color w:val="auto"/>
          <w:sz w:val="28"/>
          <w:szCs w:val="28"/>
        </w:rPr>
        <w:t>школе</w:t>
      </w:r>
      <w:r w:rsidRPr="00BE7417">
        <w:rPr>
          <w:rFonts w:hAnsi="Times New Roman"/>
          <w:color w:val="auto"/>
          <w:sz w:val="28"/>
          <w:szCs w:val="28"/>
        </w:rPr>
        <w:t xml:space="preserve"> </w:t>
      </w:r>
      <w:r w:rsidRPr="00BE7417">
        <w:rPr>
          <w:rFonts w:hAnsi="Times New Roman" w:cs="Times New Roman"/>
          <w:color w:val="auto"/>
          <w:sz w:val="28"/>
          <w:szCs w:val="28"/>
        </w:rPr>
        <w:t>и</w:t>
      </w:r>
      <w:r w:rsidRPr="00BE7417">
        <w:rPr>
          <w:rFonts w:hAnsi="Times New Roman"/>
          <w:color w:val="auto"/>
          <w:sz w:val="28"/>
          <w:szCs w:val="28"/>
        </w:rPr>
        <w:t xml:space="preserve"> </w:t>
      </w:r>
      <w:r w:rsidRPr="00BE7417">
        <w:rPr>
          <w:rFonts w:hAnsi="Times New Roman" w:cs="Times New Roman"/>
          <w:color w:val="auto"/>
          <w:sz w:val="28"/>
          <w:szCs w:val="28"/>
        </w:rPr>
        <w:t>дома</w:t>
      </w:r>
      <w:r w:rsidRPr="00BE7417">
        <w:rPr>
          <w:rFonts w:ascii="Times New Roman" w:cs="Times New Roman"/>
          <w:color w:val="auto"/>
          <w:sz w:val="28"/>
          <w:szCs w:val="28"/>
        </w:rPr>
        <w:t>.</w:t>
      </w:r>
    </w:p>
    <w:p w:rsidR="00B81FB0" w:rsidRPr="00B11FEA" w:rsidRDefault="00B81FB0" w:rsidP="0065640F">
      <w:pPr>
        <w:spacing w:after="0" w:line="360" w:lineRule="auto"/>
        <w:ind w:firstLine="709"/>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B81FB0" w:rsidRPr="00B11FEA" w:rsidRDefault="00B81FB0" w:rsidP="009B3ECE">
      <w:pPr>
        <w:spacing w:after="0" w:line="360" w:lineRule="auto"/>
        <w:ind w:firstLine="709"/>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81FB0" w:rsidRPr="00D2036F" w:rsidRDefault="00B81FB0" w:rsidP="00BF6A01">
      <w:pPr>
        <w:spacing w:after="0" w:line="360" w:lineRule="auto"/>
        <w:ind w:firstLine="709"/>
        <w:jc w:val="both"/>
        <w:rPr>
          <w:rFonts w:ascii="Times New Roman" w:hAnsi="Times New Roman" w:cs="Times New Roman"/>
          <w:sz w:val="28"/>
          <w:szCs w:val="28"/>
        </w:rPr>
      </w:pPr>
      <w:r w:rsidRPr="00FA5306">
        <w:rPr>
          <w:rFonts w:ascii="Times New Roman" w:hAnsi="Times New Roman" w:cs="Times New Roman"/>
          <w:sz w:val="28"/>
          <w:szCs w:val="28"/>
        </w:rPr>
        <w:t xml:space="preserve">Результаты освоения обучающимися </w:t>
      </w:r>
      <w:r>
        <w:rPr>
          <w:rFonts w:ascii="Times New Roman" w:hAnsi="Times New Roman" w:cs="Times New Roman"/>
          <w:sz w:val="28"/>
          <w:szCs w:val="28"/>
        </w:rPr>
        <w:t xml:space="preserve">с ЗПР </w:t>
      </w:r>
      <w:r w:rsidRPr="00FA5306">
        <w:rPr>
          <w:rFonts w:ascii="Times New Roman" w:hAnsi="Times New Roman" w:cs="Times New Roman"/>
          <w:sz w:val="28"/>
          <w:szCs w:val="28"/>
        </w:rPr>
        <w:t>программы коррекционной работы не выносятся на итоговую оценку.</w:t>
      </w:r>
    </w:p>
    <w:p w:rsidR="00B81FB0" w:rsidRPr="00156537" w:rsidRDefault="00B81FB0" w:rsidP="00B65283">
      <w:pPr>
        <w:tabs>
          <w:tab w:val="left" w:pos="0"/>
          <w:tab w:val="right" w:leader="dot" w:pos="9639"/>
        </w:tabs>
        <w:spacing w:before="240" w:after="120" w:line="240" w:lineRule="auto"/>
        <w:jc w:val="center"/>
        <w:outlineLvl w:val="1"/>
        <w:rPr>
          <w:rFonts w:ascii="Times New Roman" w:hAnsi="Times New Roman" w:cs="Times New Roman"/>
          <w:b/>
          <w:bCs/>
          <w:sz w:val="28"/>
          <w:szCs w:val="28"/>
        </w:rPr>
      </w:pPr>
      <w:bookmarkStart w:id="6" w:name="_Toc415833118"/>
      <w:r w:rsidRPr="00156537">
        <w:rPr>
          <w:rFonts w:ascii="Times New Roman" w:hAnsi="Times New Roman" w:cs="Times New Roman"/>
          <w:b/>
          <w:bCs/>
          <w:sz w:val="28"/>
          <w:szCs w:val="28"/>
        </w:rPr>
        <w:t>2.2. Содержательный раздел</w:t>
      </w:r>
      <w:bookmarkEnd w:id="6"/>
    </w:p>
    <w:p w:rsidR="00B81FB0" w:rsidRPr="00840B1F" w:rsidRDefault="00B81FB0"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соответствуют ФГОС НОО</w:t>
      </w:r>
      <w:r>
        <w:rPr>
          <w:rStyle w:val="FootnoteReference"/>
          <w:rFonts w:ascii="Times New Roman" w:hAnsi="Times New Roman" w:cs="Times New Roman"/>
          <w:sz w:val="28"/>
          <w:szCs w:val="28"/>
        </w:rPr>
        <w:footnoteReference w:id="6"/>
      </w:r>
      <w:r w:rsidRPr="00840B1F">
        <w:rPr>
          <w:rFonts w:ascii="Times New Roman" w:hAnsi="Times New Roman" w:cs="Times New Roman"/>
          <w:sz w:val="28"/>
          <w:szCs w:val="28"/>
        </w:rPr>
        <w:t>.</w:t>
      </w:r>
    </w:p>
    <w:p w:rsidR="00B81FB0" w:rsidRDefault="00B81FB0"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rsidR="00B81FB0" w:rsidRPr="005B0956" w:rsidRDefault="00B81FB0" w:rsidP="005252CB">
      <w:pPr>
        <w:tabs>
          <w:tab w:val="left" w:pos="0"/>
          <w:tab w:val="right" w:leader="dot" w:pos="9639"/>
        </w:tabs>
        <w:spacing w:before="120" w:after="120" w:line="240" w:lineRule="auto"/>
        <w:jc w:val="center"/>
        <w:outlineLvl w:val="2"/>
        <w:rPr>
          <w:rFonts w:ascii="Times New Roman" w:hAnsi="Times New Roman" w:cs="Times New Roman"/>
          <w:b/>
          <w:bCs/>
          <w:sz w:val="28"/>
          <w:szCs w:val="28"/>
        </w:rPr>
      </w:pPr>
      <w:bookmarkStart w:id="7" w:name="_Toc415833119"/>
      <w:r w:rsidRPr="005B0956">
        <w:rPr>
          <w:rFonts w:ascii="Times New Roman" w:hAnsi="Times New Roman" w:cs="Times New Roman"/>
          <w:b/>
          <w:bCs/>
          <w:sz w:val="28"/>
          <w:szCs w:val="28"/>
        </w:rPr>
        <w:t>2.2.1. Направление и содержание программы коррекционной работы</w:t>
      </w:r>
      <w:bookmarkEnd w:id="7"/>
    </w:p>
    <w:p w:rsidR="00B81FB0" w:rsidRDefault="00B81FB0"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sz w:val="28"/>
          <w:szCs w:val="28"/>
        </w:rPr>
        <w:t xml:space="preserve">Программа коррекционной работы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sz w:val="28"/>
          <w:szCs w:val="28"/>
        </w:rPr>
        <w:t xml:space="preserve">Содержание </w:t>
      </w:r>
      <w:r>
        <w:rPr>
          <w:rFonts w:ascii="Times New Roman" w:hAnsi="Times New Roman" w:cs="Times New Roman"/>
          <w:sz w:val="28"/>
          <w:szCs w:val="28"/>
        </w:rPr>
        <w:t xml:space="preserve">программы </w:t>
      </w:r>
      <w:r w:rsidRPr="00A336DF">
        <w:rPr>
          <w:rFonts w:ascii="Times New Roman" w:hAnsi="Times New Roman" w:cs="Times New Roman"/>
          <w:sz w:val="28"/>
          <w:szCs w:val="28"/>
        </w:rPr>
        <w:t>коррекционно</w:t>
      </w:r>
      <w:r>
        <w:rPr>
          <w:rFonts w:ascii="Times New Roman" w:hAnsi="Times New Roman" w:cs="Times New Roman"/>
          <w:sz w:val="28"/>
          <w:szCs w:val="28"/>
        </w:rPr>
        <w:t>й</w:t>
      </w:r>
      <w:r w:rsidRPr="00A336DF">
        <w:rPr>
          <w:rFonts w:ascii="Times New Roman" w:hAnsi="Times New Roman" w:cs="Times New Roman"/>
          <w:sz w:val="28"/>
          <w:szCs w:val="28"/>
        </w:rPr>
        <w:t xml:space="preserve"> работы для каждого обучающегося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B81FB0" w:rsidRPr="00FC2E21" w:rsidRDefault="00B81FB0"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B81FB0" w:rsidRDefault="00B81FB0"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cs="Times New Roman"/>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B81FB0" w:rsidRPr="00F03F14" w:rsidRDefault="00B81FB0"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bCs/>
          <w:sz w:val="28"/>
          <w:szCs w:val="28"/>
        </w:rPr>
        <w:t xml:space="preserve"> </w:t>
      </w:r>
      <w:r w:rsidRPr="00F03F14">
        <w:rPr>
          <w:rFonts w:ascii="Times New Roman" w:hAnsi="Times New Roman" w:cs="Times New Roman"/>
          <w:sz w:val="28"/>
          <w:szCs w:val="28"/>
        </w:rPr>
        <w:t>обеспечива</w:t>
      </w:r>
      <w:r>
        <w:rPr>
          <w:rFonts w:ascii="Times New Roman" w:hAnsi="Times New Roman" w:cs="Times New Roman"/>
          <w:sz w:val="28"/>
          <w:szCs w:val="28"/>
        </w:rPr>
        <w:t>ет</w:t>
      </w:r>
      <w:r w:rsidRPr="00F03F14">
        <w:rPr>
          <w:rFonts w:ascii="Times New Roman" w:hAnsi="Times New Roman" w:cs="Times New Roman"/>
          <w:sz w:val="28"/>
          <w:szCs w:val="28"/>
        </w:rPr>
        <w:t>:</w:t>
      </w:r>
    </w:p>
    <w:p w:rsidR="00B81FB0" w:rsidRPr="00F03F14" w:rsidRDefault="00B81FB0"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B81FB0" w:rsidRPr="00F03F14" w:rsidRDefault="00B81FB0"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B81FB0" w:rsidRPr="00F03F14" w:rsidRDefault="00B81FB0"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B81FB0" w:rsidRDefault="00B81FB0"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B81FB0" w:rsidRPr="00F03F14" w:rsidRDefault="00B81FB0"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B81FB0" w:rsidRPr="00F03F14" w:rsidRDefault="00B81FB0"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B81FB0" w:rsidRPr="00F03F14" w:rsidRDefault="00B81FB0"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B81FB0" w:rsidRPr="00F03F14" w:rsidRDefault="00B81FB0"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B81FB0" w:rsidRPr="00F03F14" w:rsidRDefault="00B81FB0"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81FB0" w:rsidRDefault="00B81FB0"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B81FB0" w:rsidRPr="009433D8" w:rsidRDefault="00B81FB0" w:rsidP="005907AE">
      <w:pPr>
        <w:pStyle w:val="a1"/>
        <w:spacing w:line="360" w:lineRule="auto"/>
        <w:ind w:firstLine="454"/>
        <w:rPr>
          <w:rFonts w:ascii="Times New Roman" w:hAnsi="Times New Roman" w:cs="Times New Roman"/>
          <w:color w:val="auto"/>
          <w:sz w:val="28"/>
          <w:szCs w:val="28"/>
        </w:rPr>
      </w:pPr>
      <w:r w:rsidRPr="009433D8">
        <w:rPr>
          <w:rFonts w:ascii="Times New Roman" w:hAnsi="Times New Roman" w:cs="Times New Roman"/>
          <w:color w:val="auto"/>
          <w:sz w:val="28"/>
          <w:szCs w:val="28"/>
        </w:rPr>
        <w:t xml:space="preserve">Программа коррекционной работы должна </w:t>
      </w:r>
      <w:r w:rsidRPr="009433D8">
        <w:rPr>
          <w:rFonts w:ascii="Times New Roman" w:hAnsi="Times New Roman" w:cs="Times New Roman"/>
          <w:color w:val="auto"/>
          <w:spacing w:val="2"/>
          <w:sz w:val="28"/>
          <w:szCs w:val="28"/>
        </w:rPr>
        <w:t>включать в себя взаимосвязанные на</w:t>
      </w:r>
      <w:r w:rsidRPr="009433D8">
        <w:rPr>
          <w:rFonts w:ascii="Times New Roman" w:hAnsi="Times New Roman" w:cs="Times New Roman"/>
          <w:color w:val="auto"/>
          <w:sz w:val="28"/>
          <w:szCs w:val="28"/>
        </w:rPr>
        <w:t>правления, отражающие её основное содержание:</w:t>
      </w:r>
    </w:p>
    <w:p w:rsidR="00B81FB0" w:rsidRPr="009433D8" w:rsidRDefault="00B81FB0" w:rsidP="005907AE">
      <w:pPr>
        <w:pStyle w:val="21"/>
      </w:pPr>
      <w:r w:rsidRPr="009433D8">
        <w:rPr>
          <w:spacing w:val="2"/>
        </w:rPr>
        <w:t xml:space="preserve">диагностическая работа,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B81FB0" w:rsidRPr="009433D8" w:rsidRDefault="00B81FB0" w:rsidP="005907AE">
      <w:pPr>
        <w:pStyle w:val="21"/>
      </w:pPr>
      <w:r w:rsidRPr="009433D8">
        <w:t xml:space="preserve">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B81FB0" w:rsidRPr="009433D8" w:rsidRDefault="00B81FB0" w:rsidP="005907AE">
      <w:pPr>
        <w:pStyle w:val="21"/>
        <w:rPr>
          <w:spacing w:val="-2"/>
        </w:rPr>
      </w:pPr>
      <w:r w:rsidRPr="009433D8">
        <w:rPr>
          <w:spacing w:val="2"/>
        </w:rPr>
        <w:t xml:space="preserve">консультативная работа,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B81FB0" w:rsidRPr="009433D8" w:rsidRDefault="00B81FB0" w:rsidP="005907AE">
      <w:pPr>
        <w:pStyle w:val="21"/>
      </w:pPr>
      <w:r w:rsidRPr="009433D8">
        <w:rPr>
          <w:spacing w:val="2"/>
        </w:rPr>
        <w:t xml:space="preserve">информационно­просветительская работа,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B81FB0" w:rsidRPr="009433D8" w:rsidRDefault="00B81FB0" w:rsidP="0065640F">
      <w:pPr>
        <w:spacing w:after="0" w:line="360" w:lineRule="auto"/>
        <w:ind w:firstLine="709"/>
        <w:jc w:val="both"/>
        <w:rPr>
          <w:rFonts w:ascii="Times New Roman" w:hAnsi="Times New Roman" w:cs="Times New Roman"/>
          <w:color w:val="auto"/>
          <w:sz w:val="28"/>
          <w:szCs w:val="28"/>
        </w:rPr>
      </w:pPr>
      <w:r w:rsidRPr="009433D8">
        <w:rPr>
          <w:rFonts w:hAnsi="Times New Roman" w:cs="Times New Roman"/>
          <w:color w:val="auto"/>
          <w:sz w:val="28"/>
          <w:szCs w:val="28"/>
        </w:rPr>
        <w:t>Коррекционная</w:t>
      </w:r>
      <w:r w:rsidRPr="009433D8">
        <w:rPr>
          <w:rFonts w:hAnsi="Times New Roman"/>
          <w:color w:val="auto"/>
          <w:sz w:val="28"/>
          <w:szCs w:val="28"/>
        </w:rPr>
        <w:t xml:space="preserve"> </w:t>
      </w:r>
      <w:r w:rsidRPr="009433D8">
        <w:rPr>
          <w:rFonts w:hAnsi="Times New Roman" w:cs="Times New Roman"/>
          <w:color w:val="auto"/>
          <w:sz w:val="28"/>
          <w:szCs w:val="28"/>
        </w:rPr>
        <w:t>работа</w:t>
      </w:r>
      <w:r w:rsidRPr="009433D8">
        <w:rPr>
          <w:rFonts w:hAnsi="Times New Roman"/>
          <w:color w:val="auto"/>
          <w:sz w:val="28"/>
          <w:szCs w:val="28"/>
        </w:rPr>
        <w:t xml:space="preserve"> </w:t>
      </w:r>
      <w:r w:rsidRPr="009433D8">
        <w:rPr>
          <w:rFonts w:hAnsi="Times New Roman" w:cs="Times New Roman"/>
          <w:color w:val="auto"/>
          <w:sz w:val="28"/>
          <w:szCs w:val="28"/>
        </w:rPr>
        <w:t>должна</w:t>
      </w:r>
      <w:r w:rsidRPr="009433D8">
        <w:rPr>
          <w:rFonts w:hAnsi="Times New Roman"/>
          <w:color w:val="auto"/>
          <w:sz w:val="28"/>
          <w:szCs w:val="28"/>
        </w:rPr>
        <w:t xml:space="preserve"> </w:t>
      </w:r>
      <w:r w:rsidRPr="009433D8">
        <w:rPr>
          <w:rFonts w:hAnsi="Times New Roman" w:cs="Times New Roman"/>
          <w:color w:val="auto"/>
          <w:sz w:val="28"/>
          <w:szCs w:val="28"/>
        </w:rPr>
        <w:t>включать</w:t>
      </w:r>
      <w:r w:rsidRPr="009433D8">
        <w:rPr>
          <w:rFonts w:hAnsi="Times New Roman"/>
          <w:color w:val="auto"/>
          <w:sz w:val="28"/>
          <w:szCs w:val="28"/>
        </w:rPr>
        <w:t xml:space="preserve"> </w:t>
      </w:r>
      <w:r w:rsidRPr="009433D8">
        <w:rPr>
          <w:rFonts w:hAnsi="Times New Roman" w:cs="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s="Times New Roman"/>
          <w:color w:val="auto"/>
          <w:sz w:val="28"/>
          <w:szCs w:val="28"/>
        </w:rPr>
        <w:t>психолого</w:t>
      </w:r>
      <w:r w:rsidRPr="009433D8">
        <w:rPr>
          <w:rFonts w:hAnsi="Times New Roman"/>
          <w:color w:val="auto"/>
          <w:sz w:val="28"/>
          <w:szCs w:val="28"/>
        </w:rPr>
        <w:t xml:space="preserve"> </w:t>
      </w:r>
      <w:r w:rsidRPr="009433D8">
        <w:rPr>
          <w:rFonts w:ascii="Times New Roman" w:cs="Times New Roman"/>
          <w:color w:val="auto"/>
          <w:sz w:val="28"/>
          <w:szCs w:val="28"/>
        </w:rPr>
        <w:t xml:space="preserve">- </w:t>
      </w:r>
      <w:r w:rsidRPr="009433D8">
        <w:rPr>
          <w:rFonts w:hAnsi="Times New Roman" w:cs="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s="Times New Roman"/>
          <w:color w:val="auto"/>
          <w:sz w:val="28"/>
          <w:szCs w:val="28"/>
        </w:rPr>
        <w:t>наблюдение</w:t>
      </w:r>
      <w:r w:rsidRPr="009433D8">
        <w:rPr>
          <w:rFonts w:hAnsi="Times New Roman"/>
          <w:color w:val="auto"/>
          <w:sz w:val="28"/>
          <w:szCs w:val="28"/>
        </w:rPr>
        <w:t xml:space="preserve"> </w:t>
      </w:r>
      <w:r w:rsidRPr="009433D8">
        <w:rPr>
          <w:rFonts w:hAnsi="Times New Roman" w:cs="Times New Roman"/>
          <w:color w:val="auto"/>
          <w:sz w:val="28"/>
          <w:szCs w:val="28"/>
        </w:rPr>
        <w:t>в</w:t>
      </w:r>
      <w:r w:rsidRPr="009433D8">
        <w:rPr>
          <w:rFonts w:hAnsi="Times New Roman"/>
          <w:color w:val="auto"/>
          <w:sz w:val="28"/>
          <w:szCs w:val="28"/>
        </w:rPr>
        <w:t xml:space="preserve"> </w:t>
      </w:r>
      <w:r w:rsidRPr="009433D8">
        <w:rPr>
          <w:rFonts w:hAnsi="Times New Roman" w:cs="Times New Roman"/>
          <w:color w:val="auto"/>
          <w:sz w:val="28"/>
          <w:szCs w:val="28"/>
        </w:rPr>
        <w:t>учебной</w:t>
      </w:r>
      <w:r w:rsidRPr="009433D8">
        <w:rPr>
          <w:rFonts w:hAnsi="Times New Roman"/>
          <w:color w:val="auto"/>
          <w:sz w:val="28"/>
          <w:szCs w:val="28"/>
        </w:rPr>
        <w:t xml:space="preserve"> </w:t>
      </w:r>
      <w:r w:rsidRPr="009433D8">
        <w:rPr>
          <w:rFonts w:hAnsi="Times New Roman" w:cs="Times New Roman"/>
          <w:color w:val="auto"/>
          <w:sz w:val="28"/>
          <w:szCs w:val="28"/>
        </w:rPr>
        <w:t>и</w:t>
      </w:r>
      <w:r w:rsidRPr="009433D8">
        <w:rPr>
          <w:rFonts w:hAnsi="Times New Roman"/>
          <w:color w:val="auto"/>
          <w:sz w:val="28"/>
          <w:szCs w:val="28"/>
        </w:rPr>
        <w:t xml:space="preserve"> </w:t>
      </w:r>
      <w:r w:rsidRPr="009433D8">
        <w:rPr>
          <w:rFonts w:hAnsi="Times New Roman" w:cs="Times New Roman"/>
          <w:color w:val="auto"/>
          <w:sz w:val="28"/>
          <w:szCs w:val="28"/>
        </w:rPr>
        <w:t>внеурочной</w:t>
      </w:r>
      <w:r w:rsidRPr="009433D8">
        <w:rPr>
          <w:rFonts w:hAnsi="Times New Roman"/>
          <w:color w:val="auto"/>
          <w:sz w:val="28"/>
          <w:szCs w:val="28"/>
        </w:rPr>
        <w:t xml:space="preserve"> </w:t>
      </w:r>
      <w:r w:rsidRPr="009433D8">
        <w:rPr>
          <w:rFonts w:hAnsi="Times New Roman" w:cs="Times New Roman"/>
          <w:color w:val="auto"/>
          <w:sz w:val="28"/>
          <w:szCs w:val="28"/>
        </w:rPr>
        <w:t>деятельности</w:t>
      </w:r>
      <w:r w:rsidRPr="009433D8">
        <w:rPr>
          <w:rFonts w:hAnsi="Times New Roman"/>
          <w:color w:val="auto"/>
          <w:sz w:val="28"/>
          <w:szCs w:val="28"/>
        </w:rPr>
        <w:t>,</w:t>
      </w:r>
      <w:r w:rsidRPr="009433D8">
        <w:rPr>
          <w:rFonts w:ascii="Times New Roman" w:cs="Times New Roman"/>
          <w:color w:val="auto"/>
          <w:sz w:val="28"/>
          <w:szCs w:val="28"/>
        </w:rPr>
        <w:t xml:space="preserve"> </w:t>
      </w:r>
      <w:r w:rsidRPr="009433D8">
        <w:rPr>
          <w:rFonts w:hAnsi="Times New Roman" w:cs="Times New Roman"/>
          <w:color w:val="auto"/>
          <w:sz w:val="28"/>
          <w:szCs w:val="28"/>
        </w:rPr>
        <w:t>разработку</w:t>
      </w:r>
      <w:r w:rsidRPr="009433D8">
        <w:rPr>
          <w:rFonts w:hAnsi="Times New Roman"/>
          <w:color w:val="auto"/>
          <w:sz w:val="28"/>
          <w:szCs w:val="28"/>
        </w:rPr>
        <w:t xml:space="preserve"> </w:t>
      </w:r>
      <w:r w:rsidRPr="009433D8">
        <w:rPr>
          <w:rFonts w:hAnsi="Times New Roman" w:cs="Times New Roman"/>
          <w:color w:val="auto"/>
          <w:sz w:val="28"/>
          <w:szCs w:val="28"/>
        </w:rPr>
        <w:t>и</w:t>
      </w:r>
      <w:r w:rsidRPr="009433D8">
        <w:rPr>
          <w:rFonts w:hAnsi="Times New Roman"/>
          <w:color w:val="auto"/>
          <w:sz w:val="28"/>
          <w:szCs w:val="28"/>
        </w:rPr>
        <w:t xml:space="preserve"> </w:t>
      </w:r>
      <w:r w:rsidRPr="009433D8">
        <w:rPr>
          <w:rFonts w:hAnsi="Times New Roman" w:cs="Times New Roman"/>
          <w:color w:val="auto"/>
          <w:sz w:val="28"/>
          <w:szCs w:val="28"/>
        </w:rPr>
        <w:t>реализацию</w:t>
      </w:r>
      <w:r w:rsidRPr="009433D8">
        <w:rPr>
          <w:rFonts w:hAnsi="Times New Roman"/>
          <w:color w:val="auto"/>
          <w:sz w:val="28"/>
          <w:szCs w:val="28"/>
        </w:rPr>
        <w:t xml:space="preserve"> </w:t>
      </w:r>
      <w:r w:rsidRPr="009433D8">
        <w:rPr>
          <w:rFonts w:hAnsi="Times New Roman" w:cs="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s="Times New Roman"/>
          <w:color w:val="auto"/>
          <w:sz w:val="28"/>
          <w:szCs w:val="28"/>
        </w:rPr>
        <w:t>маршрута</w:t>
      </w:r>
      <w:r w:rsidRPr="009433D8">
        <w:rPr>
          <w:rFonts w:hAnsi="Times New Roman"/>
          <w:color w:val="auto"/>
          <w:sz w:val="28"/>
          <w:szCs w:val="28"/>
        </w:rPr>
        <w:t xml:space="preserve"> </w:t>
      </w:r>
      <w:r w:rsidRPr="009433D8">
        <w:rPr>
          <w:rFonts w:hAnsi="Times New Roman" w:cs="Times New Roman"/>
          <w:color w:val="auto"/>
          <w:sz w:val="28"/>
          <w:szCs w:val="28"/>
        </w:rPr>
        <w:t>комплексного</w:t>
      </w:r>
      <w:r w:rsidRPr="009433D8">
        <w:rPr>
          <w:rFonts w:hAnsi="Times New Roman"/>
          <w:color w:val="auto"/>
          <w:sz w:val="28"/>
          <w:szCs w:val="28"/>
        </w:rPr>
        <w:t xml:space="preserve"> </w:t>
      </w:r>
      <w:r w:rsidRPr="009433D8">
        <w:rPr>
          <w:rFonts w:hAnsi="Times New Roman" w:cs="Times New Roman"/>
          <w:color w:val="auto"/>
          <w:sz w:val="28"/>
          <w:szCs w:val="28"/>
        </w:rPr>
        <w:t>психолого</w:t>
      </w:r>
      <w:r w:rsidRPr="009433D8">
        <w:rPr>
          <w:rFonts w:hAnsi="Times New Roman"/>
          <w:color w:val="auto"/>
          <w:sz w:val="28"/>
          <w:szCs w:val="28"/>
        </w:rPr>
        <w:t xml:space="preserve"> </w:t>
      </w:r>
      <w:r w:rsidRPr="009433D8">
        <w:rPr>
          <w:rFonts w:hAnsi="Times New Roman" w:cs="Times New Roman"/>
          <w:color w:val="auto"/>
          <w:sz w:val="28"/>
          <w:szCs w:val="28"/>
        </w:rPr>
        <w:t>–</w:t>
      </w:r>
      <w:r w:rsidRPr="009433D8">
        <w:rPr>
          <w:rFonts w:hAnsi="Times New Roman"/>
          <w:color w:val="auto"/>
          <w:sz w:val="28"/>
          <w:szCs w:val="28"/>
        </w:rPr>
        <w:t xml:space="preserve"> </w:t>
      </w:r>
      <w:r w:rsidRPr="009433D8">
        <w:rPr>
          <w:rFonts w:hAnsi="Times New Roman" w:cs="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s="Times New Roman"/>
          <w:color w:val="auto"/>
          <w:sz w:val="28"/>
          <w:szCs w:val="28"/>
        </w:rPr>
        <w:t>сопровождения</w:t>
      </w:r>
      <w:r w:rsidRPr="009433D8">
        <w:rPr>
          <w:rFonts w:hAnsi="Times New Roman"/>
          <w:color w:val="auto"/>
          <w:sz w:val="28"/>
          <w:szCs w:val="28"/>
        </w:rPr>
        <w:t xml:space="preserve"> </w:t>
      </w:r>
      <w:r w:rsidRPr="009433D8">
        <w:rPr>
          <w:rFonts w:hAnsi="Times New Roman" w:cs="Times New Roman"/>
          <w:color w:val="auto"/>
          <w:sz w:val="28"/>
          <w:szCs w:val="28"/>
        </w:rPr>
        <w:t>каждого</w:t>
      </w:r>
      <w:r w:rsidRPr="009433D8">
        <w:rPr>
          <w:rFonts w:hAnsi="Times New Roman"/>
          <w:color w:val="auto"/>
          <w:sz w:val="28"/>
          <w:szCs w:val="28"/>
        </w:rPr>
        <w:t xml:space="preserve"> </w:t>
      </w:r>
      <w:r w:rsidRPr="009433D8">
        <w:rPr>
          <w:rFonts w:hAnsi="Times New Roman" w:cs="Times New Roman"/>
          <w:color w:val="auto"/>
          <w:sz w:val="28"/>
          <w:szCs w:val="28"/>
        </w:rPr>
        <w:t>обучающегося</w:t>
      </w:r>
      <w:r w:rsidRPr="009433D8">
        <w:rPr>
          <w:rFonts w:hAnsi="Times New Roman"/>
          <w:color w:val="auto"/>
          <w:sz w:val="28"/>
          <w:szCs w:val="28"/>
        </w:rPr>
        <w:t xml:space="preserve"> </w:t>
      </w:r>
      <w:r w:rsidRPr="009433D8">
        <w:rPr>
          <w:rFonts w:hAnsi="Times New Roman" w:cs="Times New Roman"/>
          <w:color w:val="auto"/>
          <w:sz w:val="28"/>
          <w:szCs w:val="28"/>
        </w:rPr>
        <w:t>с</w:t>
      </w:r>
      <w:r w:rsidRPr="009433D8">
        <w:rPr>
          <w:rFonts w:hAnsi="Times New Roman"/>
          <w:color w:val="auto"/>
          <w:sz w:val="28"/>
          <w:szCs w:val="28"/>
        </w:rPr>
        <w:t xml:space="preserve"> </w:t>
      </w:r>
      <w:r w:rsidRPr="009433D8">
        <w:rPr>
          <w:rFonts w:hAnsi="Times New Roman" w:cs="Times New Roman"/>
          <w:color w:val="auto"/>
          <w:sz w:val="28"/>
          <w:szCs w:val="28"/>
        </w:rPr>
        <w:t>ЗПР</w:t>
      </w:r>
      <w:r w:rsidRPr="009433D8">
        <w:rPr>
          <w:rFonts w:hAnsi="Times New Roman"/>
          <w:color w:val="auto"/>
          <w:sz w:val="28"/>
          <w:szCs w:val="28"/>
        </w:rPr>
        <w:t xml:space="preserve"> </w:t>
      </w:r>
      <w:r w:rsidRPr="009433D8">
        <w:rPr>
          <w:rFonts w:hAnsi="Times New Roman" w:cs="Times New Roman"/>
          <w:color w:val="auto"/>
          <w:sz w:val="28"/>
          <w:szCs w:val="28"/>
        </w:rPr>
        <w:t>на</w:t>
      </w:r>
      <w:r w:rsidRPr="009433D8">
        <w:rPr>
          <w:rFonts w:hAnsi="Times New Roman"/>
          <w:color w:val="auto"/>
          <w:sz w:val="28"/>
          <w:szCs w:val="28"/>
        </w:rPr>
        <w:t xml:space="preserve"> </w:t>
      </w:r>
      <w:r w:rsidRPr="009433D8">
        <w:rPr>
          <w:rFonts w:hAnsi="Times New Roman" w:cs="Times New Roman"/>
          <w:color w:val="auto"/>
          <w:sz w:val="28"/>
          <w:szCs w:val="28"/>
        </w:rPr>
        <w:t>основе</w:t>
      </w:r>
      <w:r w:rsidRPr="009433D8">
        <w:rPr>
          <w:rFonts w:hAnsi="Times New Roman"/>
          <w:color w:val="auto"/>
          <w:sz w:val="28"/>
          <w:szCs w:val="28"/>
        </w:rPr>
        <w:t xml:space="preserve"> </w:t>
      </w:r>
      <w:r w:rsidRPr="009433D8">
        <w:rPr>
          <w:rFonts w:hAnsi="Times New Roman" w:cs="Times New Roman"/>
          <w:color w:val="auto"/>
          <w:sz w:val="28"/>
          <w:szCs w:val="28"/>
        </w:rPr>
        <w:t>психолого</w:t>
      </w:r>
      <w:r w:rsidRPr="009433D8">
        <w:rPr>
          <w:rFonts w:ascii="Times New Roman" w:cs="Times New Roman"/>
          <w:color w:val="auto"/>
          <w:sz w:val="28"/>
          <w:szCs w:val="28"/>
        </w:rPr>
        <w:t>-</w:t>
      </w:r>
      <w:r w:rsidRPr="009433D8">
        <w:rPr>
          <w:rFonts w:hAnsi="Times New Roman" w:cs="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s="Times New Roman"/>
          <w:color w:val="auto"/>
          <w:sz w:val="28"/>
          <w:szCs w:val="28"/>
        </w:rPr>
        <w:t>характеристики</w:t>
      </w:r>
      <w:r w:rsidRPr="009433D8">
        <w:rPr>
          <w:rFonts w:ascii="Times New Roman" w:cs="Times New Roman"/>
          <w:color w:val="auto"/>
          <w:sz w:val="28"/>
          <w:szCs w:val="28"/>
        </w:rPr>
        <w:t xml:space="preserve">, </w:t>
      </w:r>
      <w:r w:rsidRPr="009433D8">
        <w:rPr>
          <w:rFonts w:hAnsi="Times New Roman" w:cs="Times New Roman"/>
          <w:color w:val="auto"/>
          <w:sz w:val="28"/>
          <w:szCs w:val="28"/>
        </w:rPr>
        <w:t>составленной</w:t>
      </w:r>
      <w:r w:rsidRPr="009433D8">
        <w:rPr>
          <w:rFonts w:hAnsi="Times New Roman"/>
          <w:color w:val="auto"/>
          <w:sz w:val="28"/>
          <w:szCs w:val="28"/>
        </w:rPr>
        <w:t xml:space="preserve"> </w:t>
      </w:r>
      <w:r w:rsidRPr="009433D8">
        <w:rPr>
          <w:rFonts w:hAnsi="Times New Roman" w:cs="Times New Roman"/>
          <w:color w:val="auto"/>
          <w:sz w:val="28"/>
          <w:szCs w:val="28"/>
        </w:rPr>
        <w:t>по</w:t>
      </w:r>
      <w:r w:rsidRPr="009433D8">
        <w:rPr>
          <w:rFonts w:hAnsi="Times New Roman"/>
          <w:color w:val="auto"/>
          <w:sz w:val="28"/>
          <w:szCs w:val="28"/>
        </w:rPr>
        <w:t xml:space="preserve"> </w:t>
      </w:r>
      <w:r w:rsidRPr="009433D8">
        <w:rPr>
          <w:rFonts w:hAnsi="Times New Roman" w:cs="Times New Roman"/>
          <w:color w:val="auto"/>
          <w:sz w:val="28"/>
          <w:szCs w:val="28"/>
        </w:rPr>
        <w:t>результатам</w:t>
      </w:r>
      <w:r w:rsidRPr="009433D8">
        <w:rPr>
          <w:rFonts w:hAnsi="Times New Roman"/>
          <w:color w:val="auto"/>
          <w:sz w:val="28"/>
          <w:szCs w:val="28"/>
        </w:rPr>
        <w:t xml:space="preserve"> </w:t>
      </w:r>
      <w:r w:rsidRPr="009433D8">
        <w:rPr>
          <w:rFonts w:hAnsi="Times New Roman" w:cs="Times New Roman"/>
          <w:color w:val="auto"/>
          <w:sz w:val="28"/>
          <w:szCs w:val="28"/>
        </w:rPr>
        <w:t>изучения</w:t>
      </w:r>
      <w:r w:rsidRPr="009433D8">
        <w:rPr>
          <w:rFonts w:hAnsi="Times New Roman"/>
          <w:color w:val="auto"/>
          <w:sz w:val="28"/>
          <w:szCs w:val="28"/>
        </w:rPr>
        <w:t xml:space="preserve"> </w:t>
      </w:r>
      <w:r w:rsidRPr="009433D8">
        <w:rPr>
          <w:rFonts w:hAnsi="Times New Roman" w:cs="Times New Roman"/>
          <w:color w:val="auto"/>
          <w:sz w:val="28"/>
          <w:szCs w:val="28"/>
        </w:rPr>
        <w:t>его</w:t>
      </w:r>
      <w:r w:rsidRPr="009433D8">
        <w:rPr>
          <w:rFonts w:hAnsi="Times New Roman"/>
          <w:color w:val="auto"/>
          <w:sz w:val="28"/>
          <w:szCs w:val="28"/>
        </w:rPr>
        <w:t xml:space="preserve"> </w:t>
      </w:r>
      <w:r w:rsidRPr="009433D8">
        <w:rPr>
          <w:rFonts w:hAnsi="Times New Roman" w:cs="Times New Roman"/>
          <w:color w:val="auto"/>
          <w:sz w:val="28"/>
          <w:szCs w:val="28"/>
        </w:rPr>
        <w:t>особенностей</w:t>
      </w:r>
      <w:r w:rsidRPr="009433D8">
        <w:rPr>
          <w:rFonts w:hAnsi="Times New Roman"/>
          <w:color w:val="auto"/>
          <w:sz w:val="28"/>
          <w:szCs w:val="28"/>
        </w:rPr>
        <w:t xml:space="preserve"> </w:t>
      </w:r>
      <w:r w:rsidRPr="009433D8">
        <w:rPr>
          <w:rFonts w:hAnsi="Times New Roman" w:cs="Times New Roman"/>
          <w:color w:val="auto"/>
          <w:sz w:val="28"/>
          <w:szCs w:val="28"/>
        </w:rPr>
        <w:t>и</w:t>
      </w:r>
      <w:r w:rsidRPr="009433D8">
        <w:rPr>
          <w:rFonts w:hAnsi="Times New Roman"/>
          <w:color w:val="auto"/>
          <w:sz w:val="28"/>
          <w:szCs w:val="28"/>
        </w:rPr>
        <w:t xml:space="preserve"> </w:t>
      </w:r>
      <w:r w:rsidRPr="009433D8">
        <w:rPr>
          <w:rFonts w:hAnsi="Times New Roman" w:cs="Times New Roman"/>
          <w:color w:val="auto"/>
          <w:sz w:val="28"/>
          <w:szCs w:val="28"/>
        </w:rPr>
        <w:t>возможностей</w:t>
      </w:r>
      <w:r w:rsidRPr="009433D8">
        <w:rPr>
          <w:rFonts w:hAnsi="Times New Roman"/>
          <w:color w:val="auto"/>
          <w:sz w:val="28"/>
          <w:szCs w:val="28"/>
        </w:rPr>
        <w:t xml:space="preserve"> </w:t>
      </w:r>
      <w:r w:rsidRPr="009433D8">
        <w:rPr>
          <w:rFonts w:hAnsi="Times New Roman" w:cs="Times New Roman"/>
          <w:color w:val="auto"/>
          <w:sz w:val="28"/>
          <w:szCs w:val="28"/>
        </w:rPr>
        <w:t>развития</w:t>
      </w:r>
      <w:r w:rsidRPr="009433D8">
        <w:rPr>
          <w:rFonts w:ascii="Times New Roman" w:cs="Times New Roman"/>
          <w:color w:val="auto"/>
          <w:sz w:val="28"/>
          <w:szCs w:val="28"/>
        </w:rPr>
        <w:t xml:space="preserve">, </w:t>
      </w:r>
      <w:r w:rsidRPr="009433D8">
        <w:rPr>
          <w:rFonts w:hAnsi="Times New Roman" w:cs="Times New Roman"/>
          <w:color w:val="auto"/>
          <w:sz w:val="28"/>
          <w:szCs w:val="28"/>
        </w:rPr>
        <w:t>выявления</w:t>
      </w:r>
      <w:r w:rsidRPr="009433D8">
        <w:rPr>
          <w:rFonts w:hAnsi="Times New Roman"/>
          <w:color w:val="auto"/>
          <w:sz w:val="28"/>
          <w:szCs w:val="28"/>
        </w:rPr>
        <w:t xml:space="preserve"> </w:t>
      </w:r>
      <w:r w:rsidRPr="009433D8">
        <w:rPr>
          <w:rFonts w:hAnsi="Times New Roman" w:cs="Times New Roman"/>
          <w:color w:val="auto"/>
          <w:sz w:val="28"/>
          <w:szCs w:val="28"/>
        </w:rPr>
        <w:t>трудностей</w:t>
      </w:r>
      <w:r w:rsidRPr="009433D8">
        <w:rPr>
          <w:rFonts w:hAnsi="Times New Roman"/>
          <w:color w:val="auto"/>
          <w:sz w:val="28"/>
          <w:szCs w:val="28"/>
        </w:rPr>
        <w:t xml:space="preserve"> </w:t>
      </w:r>
      <w:r w:rsidRPr="009433D8">
        <w:rPr>
          <w:rFonts w:hAnsi="Times New Roman" w:cs="Times New Roman"/>
          <w:color w:val="auto"/>
          <w:sz w:val="28"/>
          <w:szCs w:val="28"/>
        </w:rPr>
        <w:t>в</w:t>
      </w:r>
      <w:r w:rsidRPr="009433D8">
        <w:rPr>
          <w:rFonts w:hAnsi="Times New Roman"/>
          <w:color w:val="auto"/>
          <w:sz w:val="28"/>
          <w:szCs w:val="28"/>
        </w:rPr>
        <w:t xml:space="preserve"> </w:t>
      </w:r>
      <w:r w:rsidRPr="009433D8">
        <w:rPr>
          <w:rFonts w:hAnsi="Times New Roman" w:cs="Times New Roman"/>
          <w:color w:val="auto"/>
          <w:sz w:val="28"/>
          <w:szCs w:val="28"/>
        </w:rPr>
        <w:t>овладении</w:t>
      </w:r>
      <w:r w:rsidRPr="009433D8">
        <w:rPr>
          <w:rFonts w:hAnsi="Times New Roman"/>
          <w:color w:val="auto"/>
          <w:sz w:val="28"/>
          <w:szCs w:val="28"/>
        </w:rPr>
        <w:t xml:space="preserve"> </w:t>
      </w:r>
      <w:r w:rsidRPr="009433D8">
        <w:rPr>
          <w:rFonts w:hAnsi="Times New Roman" w:cs="Times New Roman"/>
          <w:color w:val="auto"/>
          <w:sz w:val="28"/>
          <w:szCs w:val="28"/>
        </w:rPr>
        <w:t>содержанием</w:t>
      </w:r>
      <w:r w:rsidRPr="009433D8">
        <w:rPr>
          <w:rFonts w:hAnsi="Times New Roman"/>
          <w:color w:val="auto"/>
          <w:sz w:val="28"/>
          <w:szCs w:val="28"/>
        </w:rPr>
        <w:t xml:space="preserve"> </w:t>
      </w:r>
      <w:r w:rsidRPr="009433D8">
        <w:rPr>
          <w:rFonts w:hAnsi="Times New Roman" w:cs="Times New Roman"/>
          <w:color w:val="auto"/>
          <w:sz w:val="28"/>
          <w:szCs w:val="28"/>
        </w:rPr>
        <w:t>начального</w:t>
      </w:r>
      <w:r w:rsidRPr="009433D8">
        <w:rPr>
          <w:rFonts w:hAnsi="Times New Roman"/>
          <w:color w:val="auto"/>
          <w:sz w:val="28"/>
          <w:szCs w:val="28"/>
        </w:rPr>
        <w:t xml:space="preserve"> </w:t>
      </w:r>
      <w:r w:rsidRPr="009433D8">
        <w:rPr>
          <w:rFonts w:hAnsi="Times New Roman" w:cs="Times New Roman"/>
          <w:color w:val="auto"/>
          <w:sz w:val="28"/>
          <w:szCs w:val="28"/>
        </w:rPr>
        <w:t>общего</w:t>
      </w:r>
      <w:r w:rsidRPr="009433D8">
        <w:rPr>
          <w:rFonts w:hAnsi="Times New Roman"/>
          <w:color w:val="auto"/>
          <w:sz w:val="28"/>
          <w:szCs w:val="28"/>
        </w:rPr>
        <w:t xml:space="preserve"> </w:t>
      </w:r>
      <w:r w:rsidRPr="009433D8">
        <w:rPr>
          <w:rFonts w:hAnsi="Times New Roman" w:cs="Times New Roman"/>
          <w:color w:val="auto"/>
          <w:sz w:val="28"/>
          <w:szCs w:val="28"/>
        </w:rPr>
        <w:t>образования</w:t>
      </w:r>
      <w:r w:rsidRPr="009433D8">
        <w:rPr>
          <w:rFonts w:ascii="Times New Roman" w:cs="Times New Roman"/>
          <w:color w:val="auto"/>
          <w:sz w:val="28"/>
          <w:szCs w:val="28"/>
        </w:rPr>
        <w:t xml:space="preserve">, </w:t>
      </w:r>
      <w:r w:rsidRPr="009433D8">
        <w:rPr>
          <w:rFonts w:hAnsi="Times New Roman" w:cs="Times New Roman"/>
          <w:color w:val="auto"/>
          <w:sz w:val="28"/>
          <w:szCs w:val="28"/>
        </w:rPr>
        <w:t>особенностей</w:t>
      </w:r>
      <w:r w:rsidRPr="009433D8">
        <w:rPr>
          <w:rFonts w:hAnsi="Times New Roman"/>
          <w:color w:val="auto"/>
          <w:sz w:val="28"/>
          <w:szCs w:val="28"/>
        </w:rPr>
        <w:t xml:space="preserve"> </w:t>
      </w:r>
      <w:r w:rsidRPr="009433D8">
        <w:rPr>
          <w:rFonts w:hAnsi="Times New Roman" w:cs="Times New Roman"/>
          <w:color w:val="auto"/>
          <w:sz w:val="28"/>
          <w:szCs w:val="28"/>
        </w:rPr>
        <w:t>личностного</w:t>
      </w:r>
      <w:r w:rsidRPr="009433D8">
        <w:rPr>
          <w:rFonts w:hAnsi="Times New Roman"/>
          <w:color w:val="auto"/>
          <w:sz w:val="28"/>
          <w:szCs w:val="28"/>
        </w:rPr>
        <w:t xml:space="preserve"> </w:t>
      </w:r>
      <w:r w:rsidRPr="009433D8">
        <w:rPr>
          <w:rFonts w:hAnsi="Times New Roman" w:cs="Times New Roman"/>
          <w:color w:val="auto"/>
          <w:sz w:val="28"/>
          <w:szCs w:val="28"/>
        </w:rPr>
        <w:t>развития</w:t>
      </w:r>
      <w:r w:rsidRPr="009433D8">
        <w:rPr>
          <w:rFonts w:ascii="Times New Roman" w:cs="Times New Roman"/>
          <w:color w:val="auto"/>
          <w:sz w:val="28"/>
          <w:szCs w:val="28"/>
        </w:rPr>
        <w:t xml:space="preserve">, </w:t>
      </w:r>
      <w:r w:rsidRPr="009433D8">
        <w:rPr>
          <w:rFonts w:hAnsi="Times New Roman" w:cs="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s="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s="Times New Roman"/>
          <w:color w:val="auto"/>
          <w:sz w:val="28"/>
          <w:szCs w:val="28"/>
        </w:rPr>
        <w:t>с</w:t>
      </w:r>
      <w:r w:rsidRPr="009433D8">
        <w:rPr>
          <w:rFonts w:hAnsi="Times New Roman"/>
          <w:color w:val="auto"/>
          <w:sz w:val="28"/>
          <w:szCs w:val="28"/>
        </w:rPr>
        <w:t xml:space="preserve"> </w:t>
      </w:r>
      <w:r w:rsidRPr="009433D8">
        <w:rPr>
          <w:rFonts w:hAnsi="Times New Roman" w:cs="Times New Roman"/>
          <w:color w:val="auto"/>
          <w:sz w:val="28"/>
          <w:szCs w:val="28"/>
        </w:rPr>
        <w:t>детьми</w:t>
      </w:r>
      <w:r w:rsidRPr="009433D8">
        <w:rPr>
          <w:rFonts w:hAnsi="Times New Roman"/>
          <w:color w:val="auto"/>
          <w:sz w:val="28"/>
          <w:szCs w:val="28"/>
        </w:rPr>
        <w:t xml:space="preserve"> </w:t>
      </w:r>
      <w:r w:rsidRPr="009433D8">
        <w:rPr>
          <w:rFonts w:hAnsi="Times New Roman" w:cs="Times New Roman"/>
          <w:color w:val="auto"/>
          <w:sz w:val="28"/>
          <w:szCs w:val="28"/>
        </w:rPr>
        <w:t>и</w:t>
      </w:r>
      <w:r w:rsidRPr="009433D8">
        <w:rPr>
          <w:rFonts w:hAnsi="Times New Roman"/>
          <w:color w:val="auto"/>
          <w:sz w:val="28"/>
          <w:szCs w:val="28"/>
        </w:rPr>
        <w:t xml:space="preserve"> </w:t>
      </w:r>
      <w:r w:rsidRPr="009433D8">
        <w:rPr>
          <w:rFonts w:hAnsi="Times New Roman" w:cs="Times New Roman"/>
          <w:color w:val="auto"/>
          <w:sz w:val="28"/>
          <w:szCs w:val="28"/>
        </w:rPr>
        <w:t>взрослыми</w:t>
      </w:r>
      <w:r w:rsidRPr="009433D8">
        <w:rPr>
          <w:rFonts w:hAnsi="Times New Roman"/>
          <w:color w:val="auto"/>
          <w:sz w:val="28"/>
          <w:szCs w:val="28"/>
        </w:rPr>
        <w:t xml:space="preserve"> </w:t>
      </w:r>
      <w:r w:rsidRPr="009433D8">
        <w:rPr>
          <w:rFonts w:hAnsi="Times New Roman" w:cs="Times New Roman"/>
          <w:color w:val="auto"/>
          <w:sz w:val="28"/>
          <w:szCs w:val="28"/>
        </w:rPr>
        <w:t>и</w:t>
      </w:r>
      <w:r w:rsidRPr="009433D8">
        <w:rPr>
          <w:rFonts w:hAnsi="Times New Roman"/>
          <w:color w:val="auto"/>
          <w:sz w:val="28"/>
          <w:szCs w:val="28"/>
        </w:rPr>
        <w:t xml:space="preserve"> </w:t>
      </w:r>
      <w:r w:rsidRPr="009433D8">
        <w:rPr>
          <w:rFonts w:hAnsi="Times New Roman" w:cs="Times New Roman"/>
          <w:color w:val="auto"/>
          <w:sz w:val="28"/>
          <w:szCs w:val="28"/>
        </w:rPr>
        <w:t>др</w:t>
      </w:r>
      <w:r w:rsidRPr="009433D8">
        <w:rPr>
          <w:rFonts w:ascii="Times New Roman" w:cs="Times New Roman"/>
          <w:color w:val="auto"/>
          <w:sz w:val="28"/>
          <w:szCs w:val="28"/>
        </w:rPr>
        <w:t>.</w:t>
      </w:r>
    </w:p>
    <w:p w:rsidR="00B81FB0" w:rsidRPr="009433D8" w:rsidRDefault="00B81FB0"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B81FB0" w:rsidRPr="00F03F14" w:rsidRDefault="00B81FB0"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B81FB0" w:rsidRPr="00F03F14" w:rsidRDefault="00B81FB0"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B81FB0" w:rsidRDefault="00B81FB0" w:rsidP="003571C7">
      <w:pPr>
        <w:spacing w:after="0" w:line="360" w:lineRule="auto"/>
        <w:ind w:firstLine="709"/>
        <w:jc w:val="both"/>
        <w:rPr>
          <w:rFonts w:ascii="Times New Roman" w:hAnsi="Times New Roman" w:cs="Times New Roman"/>
          <w:sz w:val="28"/>
          <w:szCs w:val="28"/>
        </w:rPr>
      </w:pPr>
      <w:r w:rsidRPr="00132C9E">
        <w:rPr>
          <w:rFonts w:ascii="Times New Roman" w:hAnsi="Times New Roman" w:cs="Times New Roman"/>
          <w:sz w:val="28"/>
          <w:szCs w:val="28"/>
        </w:rPr>
        <w:t xml:space="preserve">Основными механизмами реализации </w:t>
      </w:r>
      <w:r>
        <w:rPr>
          <w:rFonts w:ascii="Times New Roman" w:hAnsi="Times New Roman" w:cs="Times New Roman"/>
          <w:sz w:val="28"/>
          <w:szCs w:val="28"/>
        </w:rPr>
        <w:t xml:space="preserve">программы </w:t>
      </w:r>
      <w:r w:rsidRPr="00132C9E">
        <w:rPr>
          <w:rFonts w:ascii="Times New Roman" w:hAnsi="Times New Roman" w:cs="Times New Roman"/>
          <w:sz w:val="28"/>
          <w:szCs w:val="28"/>
        </w:rPr>
        <w:t>коррекционной работы являются</w:t>
      </w:r>
      <w:r>
        <w:rPr>
          <w:rFonts w:ascii="Times New Roman" w:hAnsi="Times New Roman" w:cs="Times New Roman"/>
          <w:sz w:val="28"/>
          <w:szCs w:val="28"/>
        </w:rPr>
        <w:t>:</w:t>
      </w:r>
    </w:p>
    <w:p w:rsidR="00B81FB0" w:rsidRDefault="00B81FB0" w:rsidP="003571C7">
      <w:pPr>
        <w:spacing w:after="0" w:line="360" w:lineRule="auto"/>
        <w:ind w:firstLine="709"/>
        <w:jc w:val="both"/>
        <w:rPr>
          <w:rFonts w:ascii="Times New Roman" w:hAnsi="Times New Roman" w:cs="Times New Roman"/>
          <w:sz w:val="28"/>
          <w:szCs w:val="28"/>
        </w:rPr>
      </w:pPr>
      <w:r w:rsidRPr="00132C9E">
        <w:rPr>
          <w:rFonts w:ascii="Times New Roman" w:hAnsi="Times New Roman" w:cs="Times New Roman"/>
          <w:sz w:val="28"/>
          <w:szCs w:val="28"/>
        </w:rPr>
        <w:t>оптимально выстроенное взаимодействие специалистов</w:t>
      </w:r>
      <w:r>
        <w:rPr>
          <w:rFonts w:ascii="Times New Roman" w:hAnsi="Times New Roman" w:cs="Times New Roman"/>
          <w:sz w:val="28"/>
          <w:szCs w:val="28"/>
        </w:rPr>
        <w:t xml:space="preserve"> образовательной организации</w:t>
      </w:r>
      <w:r w:rsidRPr="00132C9E">
        <w:rPr>
          <w:rFonts w:ascii="Times New Roman" w:hAnsi="Times New Roman" w:cs="Times New Roman"/>
          <w:sz w:val="28"/>
          <w:szCs w:val="28"/>
        </w:rPr>
        <w:t>, обеспечивающее системное сопровождение обучающихся специалистами различного профиля</w:t>
      </w:r>
      <w:r>
        <w:rPr>
          <w:rFonts w:ascii="Times New Roman" w:hAnsi="Times New Roman" w:cs="Times New Roman"/>
          <w:sz w:val="28"/>
          <w:szCs w:val="28"/>
        </w:rPr>
        <w:t>;</w:t>
      </w:r>
    </w:p>
    <w:p w:rsidR="00B81FB0" w:rsidRPr="00132C9E" w:rsidRDefault="00B81FB0" w:rsidP="003571C7">
      <w:pPr>
        <w:keepNext/>
        <w:spacing w:after="0" w:line="360" w:lineRule="auto"/>
        <w:ind w:firstLine="709"/>
        <w:jc w:val="both"/>
        <w:rPr>
          <w:rFonts w:ascii="Times New Roman" w:hAnsi="Times New Roman" w:cs="Times New Roman"/>
          <w:sz w:val="28"/>
          <w:szCs w:val="28"/>
        </w:rPr>
      </w:pPr>
      <w:r w:rsidRPr="00132C9E">
        <w:rPr>
          <w:rFonts w:ascii="Times New Roman" w:hAnsi="Times New Roman" w:cs="Times New Roman"/>
          <w:sz w:val="28"/>
          <w:szCs w:val="28"/>
        </w:rPr>
        <w:t xml:space="preserve">социальное партнёрство, предполагающее профессиональное взаимодействие </w:t>
      </w:r>
      <w:r>
        <w:rPr>
          <w:rFonts w:ascii="Times New Roman" w:hAnsi="Times New Roman" w:cs="Times New Roman"/>
          <w:sz w:val="28"/>
          <w:szCs w:val="28"/>
        </w:rPr>
        <w:t>образовательной организации</w:t>
      </w:r>
      <w:r w:rsidRPr="00132C9E">
        <w:rPr>
          <w:rFonts w:ascii="Times New Roman" w:hAnsi="Times New Roman" w:cs="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B81FB0" w:rsidRDefault="00B81FB0"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B81FB0" w:rsidRDefault="00B81FB0" w:rsidP="004F132F">
      <w:pPr>
        <w:spacing w:after="0" w:line="360" w:lineRule="auto"/>
        <w:ind w:firstLine="709"/>
        <w:jc w:val="both"/>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B81FB0" w:rsidRPr="00F03F14" w:rsidRDefault="00B81FB0"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B81FB0" w:rsidRPr="00F03F14" w:rsidRDefault="00B81FB0"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B81FB0" w:rsidRPr="00156537" w:rsidRDefault="00B81FB0" w:rsidP="001B01F3">
      <w:pPr>
        <w:tabs>
          <w:tab w:val="left" w:pos="0"/>
          <w:tab w:val="right" w:leader="dot" w:pos="9639"/>
        </w:tabs>
        <w:spacing w:before="240" w:after="120" w:line="240" w:lineRule="auto"/>
        <w:jc w:val="center"/>
        <w:outlineLvl w:val="1"/>
        <w:rPr>
          <w:rFonts w:ascii="Times New Roman" w:hAnsi="Times New Roman" w:cs="Times New Roman"/>
          <w:b/>
          <w:bCs/>
          <w:sz w:val="28"/>
          <w:szCs w:val="28"/>
        </w:rPr>
      </w:pPr>
      <w:bookmarkStart w:id="8" w:name="_Toc415833120"/>
      <w:r w:rsidRPr="00156537">
        <w:rPr>
          <w:rFonts w:ascii="Times New Roman" w:hAnsi="Times New Roman" w:cs="Times New Roman"/>
          <w:b/>
          <w:bCs/>
          <w:sz w:val="28"/>
          <w:szCs w:val="28"/>
        </w:rPr>
        <w:t xml:space="preserve">2.3. </w:t>
      </w:r>
      <w:r w:rsidRPr="00F13801">
        <w:rPr>
          <w:rFonts w:ascii="Times New Roman" w:hAnsi="Times New Roman" w:cs="Times New Roman"/>
          <w:b/>
          <w:bCs/>
          <w:sz w:val="28"/>
          <w:szCs w:val="28"/>
        </w:rPr>
        <w:t>Организационный раздел</w:t>
      </w:r>
      <w:bookmarkEnd w:id="8"/>
    </w:p>
    <w:p w:rsidR="00B81FB0" w:rsidRDefault="00B81FB0"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bCs/>
          <w:color w:val="auto"/>
          <w:sz w:val="28"/>
          <w:szCs w:val="28"/>
        </w:rPr>
        <w:t xml:space="preserve">2.3.1. </w:t>
      </w:r>
      <w:r w:rsidRPr="00F63254">
        <w:rPr>
          <w:rFonts w:ascii="Times New Roman" w:hAnsi="Times New Roman" w:cs="Times New Roman"/>
          <w:b/>
          <w:bCs/>
          <w:color w:val="auto"/>
          <w:sz w:val="28"/>
          <w:szCs w:val="28"/>
        </w:rPr>
        <w:t>Учебный план</w:t>
      </w:r>
      <w:bookmarkEnd w:id="9"/>
    </w:p>
    <w:p w:rsidR="00B81FB0" w:rsidRDefault="00B81FB0" w:rsidP="006E0C9D">
      <w:pPr>
        <w:tabs>
          <w:tab w:val="left" w:pos="0"/>
          <w:tab w:val="right" w:leader="dot" w:pos="9639"/>
        </w:tabs>
        <w:spacing w:after="0" w:line="360" w:lineRule="auto"/>
        <w:ind w:firstLine="709"/>
        <w:jc w:val="both"/>
        <w:rPr>
          <w:rFonts w:ascii="Times New Roman" w:hAnsi="Times New Roman" w:cs="Times New Roman"/>
          <w:kern w:val="2"/>
          <w:sz w:val="28"/>
          <w:szCs w:val="28"/>
        </w:rPr>
      </w:pPr>
      <w:r w:rsidRPr="006E0C9D">
        <w:rPr>
          <w:rFonts w:ascii="Times New Roman" w:hAnsi="Times New Roman" w:cs="Times New Roman"/>
          <w:sz w:val="28"/>
          <w:szCs w:val="28"/>
        </w:rPr>
        <w:t xml:space="preserve">Обязательные предметные области учебного плана и </w:t>
      </w:r>
      <w:r>
        <w:rPr>
          <w:rFonts w:ascii="Times New Roman" w:hAnsi="Times New Roman" w:cs="Times New Roman"/>
          <w:sz w:val="28"/>
          <w:szCs w:val="28"/>
        </w:rPr>
        <w:t>учебные предметы</w:t>
      </w:r>
      <w:r w:rsidRPr="006E0C9D">
        <w:rPr>
          <w:rFonts w:ascii="Times New Roman" w:hAnsi="Times New Roman" w:cs="Times New Roman"/>
          <w:kern w:val="2"/>
          <w:sz w:val="28"/>
          <w:szCs w:val="28"/>
        </w:rPr>
        <w:t xml:space="preserve"> соответствуют ФГОС НОО</w:t>
      </w:r>
      <w:r w:rsidRPr="006E0C9D">
        <w:rPr>
          <w:rStyle w:val="FootnoteReference"/>
          <w:rFonts w:ascii="Times New Roman" w:hAnsi="Times New Roman" w:cs="Times New Roman"/>
          <w:kern w:val="2"/>
          <w:sz w:val="28"/>
          <w:szCs w:val="28"/>
        </w:rPr>
        <w:footnoteReference w:id="8"/>
      </w:r>
      <w:r w:rsidRPr="006E0C9D">
        <w:rPr>
          <w:rFonts w:ascii="Times New Roman" w:hAnsi="Times New Roman" w:cs="Times New Roman"/>
          <w:kern w:val="2"/>
          <w:sz w:val="28"/>
          <w:szCs w:val="28"/>
        </w:rPr>
        <w:t>.</w:t>
      </w:r>
    </w:p>
    <w:p w:rsidR="00B81FB0" w:rsidRPr="00AB7ADF" w:rsidRDefault="00B81FB0"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В соответствии с ФГОС НОО обучающихся с ОВЗ на коррекционную работу отводится не менее 5 часов 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B81FB0" w:rsidRPr="00FB065A" w:rsidRDefault="00B81FB0" w:rsidP="00FB065A">
      <w:pPr>
        <w:tabs>
          <w:tab w:val="left" w:pos="0"/>
          <w:tab w:val="right" w:leader="dot" w:pos="9639"/>
        </w:tabs>
        <w:spacing w:before="120" w:after="120" w:line="240" w:lineRule="auto"/>
        <w:jc w:val="center"/>
        <w:outlineLvl w:val="2"/>
        <w:rPr>
          <w:rFonts w:ascii="Times New Roman" w:hAnsi="Times New Roman" w:cs="Times New Roman"/>
          <w:b/>
          <w:bCs/>
          <w:color w:val="auto"/>
          <w:sz w:val="28"/>
          <w:szCs w:val="28"/>
        </w:rPr>
      </w:pPr>
      <w:bookmarkStart w:id="10" w:name="_Toc415833122"/>
      <w:r w:rsidRPr="00FB065A">
        <w:rPr>
          <w:rFonts w:ascii="Times New Roman" w:hAnsi="Times New Roman" w:cs="Times New Roman"/>
          <w:b/>
          <w:bCs/>
          <w:color w:val="auto"/>
          <w:sz w:val="28"/>
          <w:szCs w:val="28"/>
        </w:rPr>
        <w:t>2.3.</w:t>
      </w:r>
      <w:r>
        <w:rPr>
          <w:rFonts w:ascii="Times New Roman" w:hAnsi="Times New Roman" w:cs="Times New Roman"/>
          <w:b/>
          <w:bCs/>
          <w:color w:val="auto"/>
          <w:sz w:val="28"/>
          <w:szCs w:val="28"/>
        </w:rPr>
        <w:t>2</w:t>
      </w:r>
      <w:r w:rsidRPr="00FB065A">
        <w:rPr>
          <w:rFonts w:ascii="Times New Roman" w:hAnsi="Times New Roman" w:cs="Times New Roman"/>
          <w:b/>
          <w:bCs/>
          <w:color w:val="auto"/>
          <w:sz w:val="28"/>
          <w:szCs w:val="28"/>
        </w:rPr>
        <w:t xml:space="preserve">. Система условий реализации адаптированной основной </w:t>
      </w:r>
      <w:r>
        <w:rPr>
          <w:rFonts w:ascii="Times New Roman" w:hAnsi="Times New Roman" w:cs="Times New Roman"/>
          <w:b/>
          <w:bCs/>
          <w:color w:val="auto"/>
          <w:sz w:val="28"/>
          <w:szCs w:val="28"/>
        </w:rPr>
        <w:t>обще</w:t>
      </w:r>
      <w:r w:rsidRPr="00FB065A">
        <w:rPr>
          <w:rFonts w:ascii="Times New Roman" w:hAnsi="Times New Roman" w:cs="Times New Roman"/>
          <w:b/>
          <w:bCs/>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B81FB0" w:rsidRDefault="00B81FB0"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81FB0" w:rsidRPr="00B91F39" w:rsidRDefault="00B81FB0"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B81FB0" w:rsidRPr="00F63254" w:rsidRDefault="00B81FB0" w:rsidP="00B91F39">
      <w:pPr>
        <w:spacing w:after="0" w:line="360" w:lineRule="auto"/>
        <w:ind w:firstLine="709"/>
        <w:jc w:val="both"/>
        <w:rPr>
          <w:rFonts w:ascii="Times New Roman" w:hAnsi="Times New Roman" w:cs="Times New Roman"/>
          <w:b/>
          <w:bCs/>
          <w:color w:val="auto"/>
          <w:sz w:val="28"/>
          <w:szCs w:val="28"/>
        </w:rPr>
      </w:pPr>
      <w:r w:rsidRPr="00F63254">
        <w:rPr>
          <w:rFonts w:ascii="Times New Roman" w:hAnsi="Times New Roman" w:cs="Times New Roman"/>
          <w:b/>
          <w:bCs/>
          <w:kern w:val="28"/>
          <w:sz w:val="28"/>
          <w:szCs w:val="28"/>
        </w:rPr>
        <w:t>Кадровые условия</w:t>
      </w:r>
    </w:p>
    <w:p w:rsidR="00B81FB0" w:rsidRPr="003A3A54" w:rsidRDefault="00B81FB0" w:rsidP="00B91F39">
      <w:pPr>
        <w:pStyle w:val="BodyText"/>
        <w:spacing w:after="0" w:line="360" w:lineRule="auto"/>
        <w:ind w:firstLine="709"/>
        <w:jc w:val="both"/>
        <w:rPr>
          <w:rFonts w:ascii="Times New Roman" w:hAnsi="Times New Roman" w:cs="Times New Roman"/>
          <w:sz w:val="28"/>
          <w:szCs w:val="28"/>
        </w:rPr>
      </w:pPr>
      <w:r w:rsidRPr="003A3A54">
        <w:rPr>
          <w:rFonts w:ascii="Times New Roman" w:hAnsi="Times New Roman" w:cs="Times New Roman"/>
          <w:sz w:val="28"/>
          <w:szCs w:val="28"/>
        </w:rPr>
        <w:t xml:space="preserve">Описание кадровых условий реализации </w:t>
      </w:r>
      <w:r>
        <w:rPr>
          <w:rFonts w:ascii="Times New Roman" w:hAnsi="Times New Roman" w:cs="Times New Roman"/>
          <w:sz w:val="28"/>
          <w:szCs w:val="28"/>
        </w:rPr>
        <w:t>АООП НОО</w:t>
      </w:r>
      <w:r w:rsidRPr="003A3A54">
        <w:rPr>
          <w:rFonts w:ascii="Times New Roman" w:hAnsi="Times New Roman" w:cs="Times New Roman"/>
          <w:sz w:val="28"/>
          <w:szCs w:val="28"/>
        </w:rPr>
        <w:t xml:space="preserve"> включает:</w:t>
      </w:r>
    </w:p>
    <w:p w:rsidR="00B81FB0" w:rsidRPr="003A3A54" w:rsidRDefault="00B81FB0" w:rsidP="00B91F39">
      <w:pPr>
        <w:pStyle w:val="a6"/>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B81FB0" w:rsidRPr="003A3A54" w:rsidRDefault="00B81FB0" w:rsidP="00B91F39">
      <w:pPr>
        <w:pStyle w:val="a6"/>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B81FB0" w:rsidRPr="003A3A54" w:rsidRDefault="00B81FB0" w:rsidP="00B91F39">
      <w:pPr>
        <w:pStyle w:val="a6"/>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B81FB0" w:rsidRPr="003A3A54" w:rsidRDefault="00B81FB0" w:rsidP="00B91F39">
      <w:pPr>
        <w:pStyle w:val="a6"/>
        <w:ind w:firstLine="709"/>
      </w:pPr>
      <w:r>
        <w:t>• </w:t>
      </w:r>
      <w:r w:rsidRPr="003A3A54">
        <w:rPr>
          <w:caps w:val="0"/>
        </w:rPr>
        <w:t>описание системы оценки деятельности членов педагогического коллектива.</w:t>
      </w:r>
    </w:p>
    <w:p w:rsidR="00B81FB0" w:rsidRPr="00F63254" w:rsidRDefault="00B81FB0"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81FB0" w:rsidRDefault="00B81FB0"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B81FB0" w:rsidRPr="00D04D2E" w:rsidRDefault="00B81FB0"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B81FB0" w:rsidRPr="00D04D2E" w:rsidRDefault="00B81FB0"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Pr>
          <w:rFonts w:ascii="Times New Roman" w:hAnsi="Times New Roman" w:cs="Times New Roman"/>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B81FB0" w:rsidRPr="00D04D2E" w:rsidRDefault="00B81FB0"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B81FB0" w:rsidRPr="00D04D2E" w:rsidRDefault="00B81FB0"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B81FB0" w:rsidRPr="00D04D2E" w:rsidRDefault="00B81FB0"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B81FB0" w:rsidRPr="00D04D2E" w:rsidRDefault="00B81FB0"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B81FB0" w:rsidRPr="00D04D2E" w:rsidRDefault="00B81FB0" w:rsidP="00D04D2E">
      <w:pPr>
        <w:pStyle w:val="Default"/>
        <w:spacing w:line="360" w:lineRule="auto"/>
        <w:ind w:firstLine="709"/>
        <w:jc w:val="both"/>
        <w:rPr>
          <w:color w:val="auto"/>
          <w:sz w:val="28"/>
          <w:szCs w:val="28"/>
        </w:rPr>
      </w:pPr>
      <w:r w:rsidRPr="00D04D2E">
        <w:rPr>
          <w:i/>
          <w:iCs/>
          <w:color w:val="auto"/>
          <w:sz w:val="28"/>
          <w:szCs w:val="28"/>
        </w:rPr>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B81FB0" w:rsidRPr="00D04D2E" w:rsidRDefault="00B81FB0"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B81FB0" w:rsidRPr="00D04D2E" w:rsidRDefault="00B81FB0"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B81FB0" w:rsidRPr="00D04D2E" w:rsidRDefault="00B81FB0"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B81FB0" w:rsidRPr="00D04D2E" w:rsidRDefault="00B81FB0"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B81FB0" w:rsidRPr="00D04D2E" w:rsidRDefault="00B81FB0"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iCs/>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B81FB0" w:rsidRPr="00D04D2E" w:rsidRDefault="00B81FB0"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B81FB0" w:rsidRPr="00D04D2E" w:rsidRDefault="00B81FB0"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B81FB0" w:rsidRPr="00D04D2E" w:rsidRDefault="00B81FB0"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B81FB0" w:rsidRPr="00D04D2E" w:rsidRDefault="00B81FB0"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iCs/>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B81FB0" w:rsidRPr="00D04D2E" w:rsidRDefault="00B81FB0"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B81FB0" w:rsidRPr="00D04D2E" w:rsidRDefault="00B81FB0"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B81FB0" w:rsidRPr="00D04D2E" w:rsidRDefault="00B81FB0"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«Педагогика» по образовательным программам подготовки олигофренопедагога; </w:t>
      </w:r>
    </w:p>
    <w:p w:rsidR="00B81FB0" w:rsidRPr="00D04D2E" w:rsidRDefault="00B81FB0"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B81FB0" w:rsidRPr="00D04D2E" w:rsidRDefault="00B81FB0"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B81FB0" w:rsidRPr="00D04D2E" w:rsidRDefault="00B81FB0"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iCs/>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B81FB0" w:rsidRPr="00D04D2E" w:rsidRDefault="00B81FB0"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B81FB0" w:rsidRPr="00D04D2E" w:rsidRDefault="00B81FB0"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B81FB0" w:rsidRPr="00FB4966" w:rsidRDefault="00B81FB0"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B81FB0" w:rsidRPr="00FB4966" w:rsidRDefault="00B81FB0"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Педагоги, которые реализуют </w:t>
      </w:r>
      <w:r w:rsidRPr="00FB4966">
        <w:rPr>
          <w:rFonts w:ascii="Times New Roman" w:hAnsi="Times New Roman" w:cs="Times New Roman"/>
          <w:b/>
          <w:bCs/>
          <w:i/>
          <w:iCs/>
          <w:color w:val="auto"/>
          <w:sz w:val="28"/>
          <w:szCs w:val="28"/>
        </w:rPr>
        <w:t xml:space="preserve">предметные области </w:t>
      </w:r>
      <w:r w:rsidRPr="00FB4966">
        <w:rPr>
          <w:rFonts w:ascii="Times New Roman" w:hAnsi="Times New Roman" w:cs="Times New Roman"/>
          <w:color w:val="auto"/>
          <w:sz w:val="28"/>
          <w:szCs w:val="28"/>
        </w:rPr>
        <w:t>АООП НОО обучающихся с ЗПР (Вариант 7.1)</w:t>
      </w:r>
      <w:r>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B81FB0" w:rsidRPr="00FB4966" w:rsidRDefault="00B81FB0"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B81FB0" w:rsidRPr="00FB4966" w:rsidRDefault="00B81FB0"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B81FB0" w:rsidRPr="00FB4966" w:rsidRDefault="00B81FB0"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B81FB0" w:rsidRDefault="00B81FB0"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B81FB0" w:rsidRDefault="00B81FB0"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iCs/>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B81FB0" w:rsidRPr="00FB4966" w:rsidRDefault="00B81FB0"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B81FB0" w:rsidRPr="00F63254" w:rsidRDefault="00B81FB0"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kern w:val="28"/>
          <w:sz w:val="28"/>
          <w:szCs w:val="28"/>
        </w:rPr>
        <w:t>Финансов</w:t>
      </w:r>
      <w:r>
        <w:rPr>
          <w:rFonts w:ascii="Times New Roman" w:hAnsi="Times New Roman" w:cs="Times New Roman"/>
          <w:b/>
          <w:bCs/>
          <w:kern w:val="28"/>
          <w:sz w:val="28"/>
          <w:szCs w:val="28"/>
        </w:rPr>
        <w:t>ы</w:t>
      </w:r>
      <w:r w:rsidRPr="00F63254">
        <w:rPr>
          <w:rFonts w:ascii="Times New Roman" w:hAnsi="Times New Roman" w:cs="Times New Roman"/>
          <w:b/>
          <w:bCs/>
          <w:kern w:val="28"/>
          <w:sz w:val="28"/>
          <w:szCs w:val="28"/>
        </w:rPr>
        <w:t>е условия</w:t>
      </w:r>
    </w:p>
    <w:p w:rsidR="00B81FB0" w:rsidRDefault="00B81FB0" w:rsidP="00956CC4">
      <w:pPr>
        <w:pStyle w:val="Standard"/>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B81FB0" w:rsidRPr="00403144" w:rsidRDefault="00B81FB0" w:rsidP="00956CC4">
      <w:pPr>
        <w:pStyle w:val="Standard"/>
        <w:spacing w:line="360" w:lineRule="auto"/>
        <w:ind w:firstLine="708"/>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81FB0" w:rsidRPr="00F63254" w:rsidRDefault="00B81FB0" w:rsidP="00BE6646">
      <w:pPr>
        <w:pStyle w:val="Standard"/>
        <w:spacing w:line="360" w:lineRule="auto"/>
        <w:ind w:firstLine="708"/>
        <w:jc w:val="both"/>
        <w:rPr>
          <w:rFonts w:ascii="Times New Roman" w:hAnsi="Times New Roman" w:cs="Times New Roman"/>
          <w:b/>
          <w:bCs/>
          <w:sz w:val="28"/>
          <w:szCs w:val="28"/>
        </w:rPr>
      </w:pPr>
      <w:r w:rsidRPr="00F63254">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63254">
        <w:rPr>
          <w:rStyle w:val="FootnoteReference"/>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rsidR="00B81FB0" w:rsidRDefault="00B81FB0"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B81FB0" w:rsidRDefault="00B81FB0"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B81FB0" w:rsidRPr="00B627C5" w:rsidRDefault="00B81FB0" w:rsidP="000F379C">
      <w:pPr>
        <w:shd w:val="clear" w:color="auto" w:fill="FFFFFF"/>
        <w:spacing w:after="0" w:line="360" w:lineRule="auto"/>
        <w:jc w:val="center"/>
        <w:rPr>
          <w:rFonts w:ascii="Times New Roman" w:hAnsi="Times New Roman" w:cs="Times New Roman"/>
          <w:b/>
          <w:bCs/>
          <w:i/>
          <w:iCs/>
          <w:spacing w:val="-3"/>
          <w:sz w:val="28"/>
          <w:szCs w:val="28"/>
        </w:rPr>
      </w:pPr>
      <w:r w:rsidRPr="00B627C5">
        <w:rPr>
          <w:rFonts w:ascii="Times New Roman" w:hAnsi="Times New Roman" w:cs="Times New Roman"/>
          <w:b/>
          <w:bCs/>
          <w:i/>
          <w:iCs/>
          <w:spacing w:val="-3"/>
          <w:sz w:val="28"/>
          <w:szCs w:val="28"/>
        </w:rPr>
        <w:t>Определение нормативных затрат на оказание государственной услуги</w:t>
      </w:r>
    </w:p>
    <w:p w:rsidR="00B81FB0" w:rsidRPr="00944F97" w:rsidRDefault="00B81FB0" w:rsidP="000F379C">
      <w:pPr>
        <w:shd w:val="clear" w:color="auto" w:fill="FFFFFF"/>
        <w:tabs>
          <w:tab w:val="left" w:pos="1087"/>
        </w:tabs>
        <w:spacing w:after="0" w:line="360" w:lineRule="auto"/>
        <w:ind w:right="22" w:firstLine="677"/>
        <w:jc w:val="both"/>
        <w:rPr>
          <w:rFonts w:ascii="Times New Roman" w:hAnsi="Times New Roman" w:cs="Times New Roman"/>
          <w:spacing w:val="-2"/>
          <w:sz w:val="28"/>
          <w:szCs w:val="28"/>
        </w:rPr>
      </w:pPr>
      <w:r w:rsidRPr="00BE17F0">
        <w:rPr>
          <w:rFonts w:ascii="Times New Roman" w:hAnsi="Times New Roman" w:cs="Times New Roman"/>
          <w:color w:val="auto"/>
          <w:spacing w:val="-2"/>
          <w:sz w:val="28"/>
          <w:szCs w:val="28"/>
        </w:rPr>
        <w:t>Вариант 7.1 предполагает, что обучающийся с ЗПР получает</w:t>
      </w:r>
      <w:r w:rsidRPr="00944F97">
        <w:rPr>
          <w:rFonts w:ascii="Times New Roman" w:hAnsi="Times New Roman" w:cs="Times New Roman"/>
          <w:spacing w:val="-2"/>
          <w:sz w:val="28"/>
          <w:szCs w:val="28"/>
        </w:rPr>
        <w:t xml:space="preserve"> образование находясь в среде сверстников, не имеющих ограничений по возможностям здоровья, и в те же сроки обучения. </w:t>
      </w:r>
      <w:r w:rsidRPr="00BE17F0">
        <w:rPr>
          <w:rFonts w:ascii="Times New Roman" w:hAnsi="Times New Roman" w:cs="Times New Roman"/>
          <w:color w:val="auto"/>
          <w:spacing w:val="-2"/>
          <w:sz w:val="28"/>
          <w:szCs w:val="28"/>
        </w:rPr>
        <w:t>Обучающемуся с ЗПР предоставляется</w:t>
      </w:r>
      <w:r w:rsidRPr="00944F97">
        <w:rPr>
          <w:rFonts w:ascii="Times New Roman" w:hAnsi="Times New Roman" w:cs="Times New Roman"/>
          <w:spacing w:val="-2"/>
          <w:sz w:val="28"/>
          <w:szCs w:val="28"/>
        </w:rPr>
        <w:t xml:space="preserve"> государственная услуга по реализации основной </w:t>
      </w:r>
      <w:r w:rsidRPr="008E3C9D">
        <w:rPr>
          <w:rFonts w:ascii="Times New Roman" w:hAnsi="Times New Roman" w:cs="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cs="Times New Roman"/>
          <w:spacing w:val="-2"/>
          <w:sz w:val="28"/>
          <w:szCs w:val="28"/>
        </w:rPr>
        <w:t xml:space="preserve"> разработке которой  необходимо учитывать следующее:</w:t>
      </w:r>
    </w:p>
    <w:p w:rsidR="00B81FB0" w:rsidRPr="00EB7393" w:rsidRDefault="00B81FB0" w:rsidP="000C5522">
      <w:pPr>
        <w:pStyle w:val="22"/>
        <w:numPr>
          <w:ilvl w:val="0"/>
          <w:numId w:val="29"/>
        </w:numPr>
        <w:shd w:val="clear" w:color="auto" w:fill="FFFFFF"/>
        <w:tabs>
          <w:tab w:val="left" w:pos="1087"/>
        </w:tabs>
        <w:suppressAutoHyphens w:val="0"/>
        <w:ind w:left="0" w:right="22" w:firstLine="709"/>
        <w:jc w:val="both"/>
        <w:rPr>
          <w:spacing w:val="-2"/>
          <w:sz w:val="28"/>
          <w:szCs w:val="28"/>
        </w:rPr>
      </w:pPr>
      <w:r w:rsidRPr="008E3C9D">
        <w:rPr>
          <w:spacing w:val="-2"/>
          <w:sz w:val="28"/>
          <w:szCs w:val="28"/>
        </w:rPr>
        <w:t xml:space="preserve">обязательное включение </w:t>
      </w:r>
      <w:r w:rsidRPr="008E3C9D">
        <w:rPr>
          <w:spacing w:val="-3"/>
          <w:sz w:val="28"/>
          <w:szCs w:val="28"/>
        </w:rPr>
        <w:t xml:space="preserve">в структуру АООП </w:t>
      </w:r>
      <w:r>
        <w:rPr>
          <w:spacing w:val="-3"/>
          <w:sz w:val="28"/>
          <w:szCs w:val="28"/>
        </w:rPr>
        <w:t>НОО</w:t>
      </w:r>
      <w:r w:rsidRPr="00EB7393">
        <w:rPr>
          <w:spacing w:val="-2"/>
          <w:sz w:val="28"/>
          <w:szCs w:val="28"/>
        </w:rPr>
        <w:t xml:space="preserve"> </w:t>
      </w:r>
      <w:r w:rsidRPr="008F6266">
        <w:rPr>
          <w:spacing w:val="-2"/>
          <w:sz w:val="28"/>
          <w:szCs w:val="28"/>
        </w:rPr>
        <w:t>обучающегося с 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 реализующих АООП</w:t>
      </w:r>
      <w:r>
        <w:rPr>
          <w:spacing w:val="-2"/>
          <w:sz w:val="28"/>
          <w:szCs w:val="28"/>
        </w:rPr>
        <w:t xml:space="preserve"> НОО</w:t>
      </w:r>
      <w:r w:rsidRPr="00EB7393">
        <w:rPr>
          <w:spacing w:val="-2"/>
          <w:sz w:val="28"/>
          <w:szCs w:val="28"/>
        </w:rPr>
        <w:t>;</w:t>
      </w:r>
    </w:p>
    <w:p w:rsidR="00B81FB0" w:rsidRPr="008E3C9D" w:rsidRDefault="00B81FB0" w:rsidP="000C5522">
      <w:pPr>
        <w:pStyle w:val="22"/>
        <w:numPr>
          <w:ilvl w:val="0"/>
          <w:numId w:val="29"/>
        </w:numPr>
        <w:shd w:val="clear" w:color="auto" w:fill="FFFFFF"/>
        <w:tabs>
          <w:tab w:val="left" w:pos="1087"/>
        </w:tabs>
        <w:suppressAutoHyphens w:val="0"/>
        <w:ind w:left="0" w:right="22" w:firstLine="709"/>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Pr>
          <w:spacing w:val="-2"/>
          <w:sz w:val="28"/>
          <w:szCs w:val="28"/>
        </w:rPr>
        <w:t>егося</w:t>
      </w:r>
      <w:r w:rsidRPr="008E3C9D">
        <w:rPr>
          <w:spacing w:val="-2"/>
          <w:sz w:val="28"/>
          <w:szCs w:val="28"/>
        </w:rPr>
        <w:t xml:space="preserve"> с </w:t>
      </w:r>
      <w:r>
        <w:rPr>
          <w:spacing w:val="-2"/>
          <w:sz w:val="28"/>
          <w:szCs w:val="28"/>
        </w:rPr>
        <w:t>ЗПР);</w:t>
      </w:r>
    </w:p>
    <w:p w:rsidR="00B81FB0" w:rsidRDefault="00B81FB0" w:rsidP="000C5522">
      <w:pPr>
        <w:pStyle w:val="22"/>
        <w:numPr>
          <w:ilvl w:val="0"/>
          <w:numId w:val="29"/>
        </w:numPr>
        <w:shd w:val="clear" w:color="auto" w:fill="FFFFFF"/>
        <w:tabs>
          <w:tab w:val="left" w:pos="1087"/>
        </w:tabs>
        <w:suppressAutoHyphens w:val="0"/>
        <w:ind w:left="0" w:right="22" w:firstLine="709"/>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Pr>
          <w:spacing w:val="-2"/>
          <w:sz w:val="28"/>
          <w:szCs w:val="28"/>
        </w:rPr>
        <w:t>НОО</w:t>
      </w:r>
      <w:r w:rsidRPr="00EB7393">
        <w:rPr>
          <w:spacing w:val="-2"/>
          <w:sz w:val="28"/>
          <w:szCs w:val="28"/>
        </w:rPr>
        <w:t xml:space="preserve"> </w:t>
      </w:r>
      <w:r w:rsidRPr="00BD6853">
        <w:rPr>
          <w:spacing w:val="-2"/>
          <w:sz w:val="28"/>
          <w:szCs w:val="28"/>
        </w:rPr>
        <w:t>обучающихся с ЗПР.</w:t>
      </w:r>
    </w:p>
    <w:p w:rsidR="00B81FB0" w:rsidRPr="00BD6853" w:rsidRDefault="00B81FB0" w:rsidP="000F379C">
      <w:pPr>
        <w:shd w:val="clear" w:color="auto" w:fill="FFFFFF"/>
        <w:tabs>
          <w:tab w:val="left" w:pos="1087"/>
        </w:tabs>
        <w:spacing w:after="0" w:line="360" w:lineRule="auto"/>
        <w:ind w:right="22" w:firstLine="677"/>
        <w:jc w:val="both"/>
        <w:rPr>
          <w:rFonts w:ascii="Times New Roman" w:hAnsi="Times New Roman" w:cs="Times New Roman"/>
          <w:color w:val="auto"/>
          <w:spacing w:val="-2"/>
          <w:sz w:val="28"/>
          <w:szCs w:val="28"/>
        </w:rPr>
      </w:pPr>
      <w:r w:rsidRPr="00BD6853">
        <w:rPr>
          <w:rFonts w:ascii="Times New Roman" w:hAnsi="Times New Roman" w:cs="Times New Roman"/>
          <w:color w:val="auto"/>
          <w:spacing w:val="-2"/>
          <w:sz w:val="28"/>
          <w:szCs w:val="28"/>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B81FB0" w:rsidRPr="008E3C9D" w:rsidRDefault="00B81FB0" w:rsidP="000F379C">
      <w:pPr>
        <w:shd w:val="clear" w:color="auto" w:fill="FFFFFF"/>
        <w:tabs>
          <w:tab w:val="left" w:pos="1087"/>
        </w:tabs>
        <w:spacing w:after="0" w:line="360" w:lineRule="auto"/>
        <w:ind w:right="22" w:firstLine="677"/>
        <w:jc w:val="both"/>
        <w:rPr>
          <w:rFonts w:ascii="Times New Roman" w:hAnsi="Times New Roman" w:cs="Times New Roman"/>
          <w:spacing w:val="-2"/>
          <w:sz w:val="28"/>
          <w:szCs w:val="28"/>
        </w:rPr>
      </w:pPr>
      <w:r w:rsidRPr="00EB7393">
        <w:rPr>
          <w:rFonts w:ascii="Times New Roman" w:hAnsi="Times New Roman" w:cs="Times New Roman"/>
          <w:spacing w:val="-2"/>
          <w:sz w:val="28"/>
          <w:szCs w:val="28"/>
        </w:rPr>
        <w:t>Финансирование рассчитывается с учетом рекомендаций ПМПК,  ИПР инвалида</w:t>
      </w:r>
      <w:r>
        <w:rPr>
          <w:rFonts w:ascii="Times New Roman" w:hAnsi="Times New Roman" w:cs="Times New Roman"/>
          <w:spacing w:val="-2"/>
          <w:sz w:val="28"/>
          <w:szCs w:val="28"/>
        </w:rPr>
        <w:t xml:space="preserve"> </w:t>
      </w:r>
      <w:r w:rsidRPr="00EB7393">
        <w:rPr>
          <w:rFonts w:ascii="Times New Roman" w:hAnsi="Times New Roman" w:cs="Times New Roman"/>
          <w:spacing w:val="-2"/>
          <w:sz w:val="28"/>
          <w:szCs w:val="28"/>
        </w:rPr>
        <w:t>в соответствии с кадровыми и материально-техническими</w:t>
      </w:r>
      <w:r w:rsidRPr="00202FB0">
        <w:rPr>
          <w:rFonts w:ascii="Times New Roman" w:hAnsi="Times New Roman" w:cs="Times New Roman"/>
          <w:spacing w:val="-2"/>
          <w:sz w:val="28"/>
          <w:szCs w:val="28"/>
        </w:rPr>
        <w:t xml:space="preserve"> </w:t>
      </w:r>
      <w:r w:rsidRPr="008E3C9D">
        <w:rPr>
          <w:rFonts w:ascii="Times New Roman" w:hAnsi="Times New Roman" w:cs="Times New Roman"/>
          <w:spacing w:val="-2"/>
          <w:sz w:val="28"/>
          <w:szCs w:val="28"/>
        </w:rPr>
        <w:t>условиями реализации АООП</w:t>
      </w:r>
      <w:r>
        <w:rPr>
          <w:rFonts w:ascii="Times New Roman" w:hAnsi="Times New Roman" w:cs="Times New Roman"/>
          <w:spacing w:val="-2"/>
          <w:sz w:val="28"/>
          <w:szCs w:val="28"/>
        </w:rPr>
        <w:t xml:space="preserve"> НОО</w:t>
      </w:r>
      <w:r w:rsidRPr="008E3C9D">
        <w:rPr>
          <w:rFonts w:ascii="Times New Roman" w:hAnsi="Times New Roman" w:cs="Times New Roman"/>
          <w:spacing w:val="-2"/>
          <w:sz w:val="28"/>
          <w:szCs w:val="28"/>
        </w:rPr>
        <w:t xml:space="preserve">, требованиями к наполняемости классов в соответствии с СанПиН. </w:t>
      </w:r>
    </w:p>
    <w:p w:rsidR="00B81FB0" w:rsidRPr="008E3C9D" w:rsidRDefault="00B81FB0" w:rsidP="000F379C">
      <w:pPr>
        <w:shd w:val="clear" w:color="auto" w:fill="FFFFFF"/>
        <w:tabs>
          <w:tab w:val="left" w:pos="1087"/>
        </w:tabs>
        <w:spacing w:after="0" w:line="360" w:lineRule="auto"/>
        <w:ind w:right="22" w:firstLine="677"/>
        <w:jc w:val="both"/>
        <w:rPr>
          <w:rFonts w:ascii="Times New Roman" w:hAnsi="Times New Roman" w:cs="Times New Roman"/>
          <w:spacing w:val="-2"/>
          <w:sz w:val="28"/>
          <w:szCs w:val="28"/>
        </w:rPr>
      </w:pPr>
      <w:r w:rsidRPr="008E3C9D">
        <w:rPr>
          <w:rFonts w:ascii="Times New Roman" w:hAnsi="Times New Roman" w:cs="Times New Roman"/>
          <w:spacing w:val="-2"/>
          <w:sz w:val="28"/>
          <w:szCs w:val="28"/>
        </w:rPr>
        <w:t xml:space="preserve">Таким образом, финансирование АООП НОО для каждого обучающегося с </w:t>
      </w:r>
      <w:r>
        <w:rPr>
          <w:rFonts w:ascii="Times New Roman" w:hAnsi="Times New Roman" w:cs="Times New Roman"/>
          <w:spacing w:val="-2"/>
          <w:sz w:val="28"/>
          <w:szCs w:val="28"/>
        </w:rPr>
        <w:t>ЗПР</w:t>
      </w:r>
      <w:r w:rsidRPr="008E3C9D">
        <w:rPr>
          <w:rFonts w:ascii="Times New Roman" w:hAnsi="Times New Roman" w:cs="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B81FB0" w:rsidRPr="004167FD" w:rsidRDefault="00B81FB0" w:rsidP="000F379C">
      <w:pPr>
        <w:shd w:val="clear" w:color="auto" w:fill="FFFFFF"/>
        <w:tabs>
          <w:tab w:val="left" w:pos="1087"/>
        </w:tabs>
        <w:spacing w:after="0" w:line="360" w:lineRule="auto"/>
        <w:ind w:right="22" w:firstLine="677"/>
        <w:jc w:val="both"/>
        <w:rPr>
          <w:rFonts w:ascii="Times New Roman" w:hAnsi="Times New Roman" w:cs="Times New Roman"/>
          <w:sz w:val="28"/>
          <w:szCs w:val="28"/>
        </w:rPr>
      </w:pPr>
      <w:r w:rsidRPr="004167FD">
        <w:rPr>
          <w:rFonts w:ascii="Times New Roman" w:hAnsi="Times New Roman" w:cs="Times New Roman"/>
          <w:spacing w:val="-2"/>
          <w:sz w:val="28"/>
          <w:szCs w:val="28"/>
        </w:rPr>
        <w:t xml:space="preserve">Нормативные затраты на оказание </w:t>
      </w:r>
      <w:r w:rsidRPr="004167FD">
        <w:rPr>
          <w:rFonts w:ascii="Times New Roman" w:hAnsi="Times New Roman" w:cs="Times New Roman"/>
          <w:spacing w:val="-2"/>
          <w:sz w:val="28"/>
          <w:szCs w:val="28"/>
          <w:lang w:val="en-US"/>
        </w:rPr>
        <w:t>i</w:t>
      </w:r>
      <w:r w:rsidRPr="004167FD">
        <w:rPr>
          <w:rFonts w:ascii="Times New Roman" w:hAnsi="Times New Roman" w:cs="Times New Roman"/>
          <w:spacing w:val="-2"/>
          <w:sz w:val="28"/>
          <w:szCs w:val="28"/>
        </w:rPr>
        <w:t>-той государственной услуги</w:t>
      </w:r>
      <w:r w:rsidRPr="004167FD">
        <w:rPr>
          <w:rFonts w:ascii="Times New Roman" w:hAnsi="Times New Roman" w:cs="Times New Roman"/>
          <w:sz w:val="28"/>
          <w:szCs w:val="28"/>
        </w:rPr>
        <w:t xml:space="preserve"> </w:t>
      </w:r>
      <w:r w:rsidRPr="004167FD">
        <w:rPr>
          <w:rFonts w:ascii="Times New Roman" w:hAnsi="Times New Roman" w:cs="Times New Roman"/>
          <w:spacing w:val="-2"/>
          <w:sz w:val="28"/>
          <w:szCs w:val="28"/>
        </w:rPr>
        <w:t xml:space="preserve">на </w:t>
      </w:r>
      <w:r w:rsidRPr="004167FD">
        <w:rPr>
          <w:rFonts w:ascii="Times New Roman" w:hAnsi="Times New Roman" w:cs="Times New Roman"/>
          <w:sz w:val="28"/>
          <w:szCs w:val="28"/>
        </w:rPr>
        <w:t>соответствующий финансовый год определяются по формуле:</w:t>
      </w:r>
    </w:p>
    <w:p w:rsidR="00B81FB0" w:rsidRPr="004167FD" w:rsidRDefault="00B81FB0" w:rsidP="000F379C">
      <w:pPr>
        <w:shd w:val="clear" w:color="auto" w:fill="FFFFFF"/>
        <w:spacing w:after="0" w:line="360" w:lineRule="auto"/>
        <w:ind w:left="1416" w:firstLine="708"/>
        <w:jc w:val="both"/>
        <w:rPr>
          <w:rFonts w:ascii="Times New Roman" w:hAnsi="Times New Roman" w:cs="Times New Roman"/>
          <w:b/>
          <w:bCs/>
          <w:sz w:val="56"/>
          <w:szCs w:val="56"/>
        </w:rPr>
      </w:pPr>
      <w:r w:rsidRPr="004167FD">
        <w:rPr>
          <w:rFonts w:ascii="Times New Roman" w:hAnsi="Times New Roman" w:cs="Times New Roman"/>
          <w:b/>
          <w:bCs/>
          <w:i/>
          <w:iCs/>
          <w:sz w:val="40"/>
          <w:szCs w:val="40"/>
        </w:rPr>
        <w:t xml:space="preserve">      </w:t>
      </w:r>
      <w:r>
        <w:rPr>
          <w:rFonts w:ascii="Times New Roman" w:hAnsi="Times New Roman" w:cs="Times New Roman"/>
          <w:b/>
          <w:bCs/>
          <w:i/>
          <w:iCs/>
          <w:sz w:val="40"/>
          <w:szCs w:val="40"/>
        </w:rPr>
        <w:t>З</w:t>
      </w:r>
      <w:r w:rsidRPr="004167FD">
        <w:rPr>
          <w:rFonts w:ascii="Times New Roman" w:hAnsi="Times New Roman" w:cs="Times New Roman"/>
          <w:b/>
          <w:bCs/>
          <w:i/>
          <w:iCs/>
          <w:sz w:val="40"/>
          <w:szCs w:val="40"/>
        </w:rPr>
        <w:t xml:space="preserve"> </w:t>
      </w:r>
      <w:r w:rsidRPr="004167FD">
        <w:rPr>
          <w:rFonts w:ascii="Times New Roman" w:hAnsi="Times New Roman" w:cs="Times New Roman"/>
          <w:i/>
          <w:iCs/>
          <w:sz w:val="40"/>
          <w:szCs w:val="40"/>
          <w:vertAlign w:val="superscript"/>
          <w:lang w:val="en-US"/>
        </w:rPr>
        <w:t>i</w:t>
      </w:r>
      <w:r w:rsidRPr="004167FD">
        <w:rPr>
          <w:rFonts w:ascii="Times New Roman" w:hAnsi="Times New Roman" w:cs="Times New Roman"/>
          <w:i/>
          <w:iCs/>
          <w:sz w:val="40"/>
          <w:szCs w:val="40"/>
          <w:vertAlign w:val="subscript"/>
        </w:rPr>
        <w:t>гу</w:t>
      </w:r>
      <w:r w:rsidRPr="004167FD">
        <w:rPr>
          <w:rFonts w:ascii="Times New Roman" w:hAnsi="Times New Roman" w:cs="Times New Roman"/>
          <w:i/>
          <w:iCs/>
          <w:sz w:val="24"/>
          <w:szCs w:val="24"/>
        </w:rPr>
        <w:t xml:space="preserve"> </w:t>
      </w:r>
      <w:r w:rsidRPr="004167FD">
        <w:rPr>
          <w:rFonts w:ascii="Times New Roman" w:hAnsi="Times New Roman" w:cs="Times New Roman"/>
          <w:b/>
          <w:bCs/>
          <w:spacing w:val="-4"/>
          <w:sz w:val="28"/>
          <w:szCs w:val="28"/>
        </w:rPr>
        <w:t xml:space="preserve"> = </w:t>
      </w:r>
      <w:r w:rsidRPr="006A05C6">
        <w:rPr>
          <w:rFonts w:ascii="Times New Roman" w:hAnsi="Times New Roman" w:cs="Times New Roman"/>
          <w:b/>
          <w:bCs/>
          <w:i/>
          <w:iCs/>
          <w:spacing w:val="-4"/>
          <w:sz w:val="40"/>
          <w:szCs w:val="40"/>
        </w:rPr>
        <w:t>НЗ</w:t>
      </w:r>
      <w:r w:rsidRPr="004167FD">
        <w:rPr>
          <w:rFonts w:ascii="Times New Roman" w:hAnsi="Times New Roman" w:cs="Times New Roman"/>
          <w:i/>
          <w:iCs/>
          <w:sz w:val="40"/>
          <w:szCs w:val="40"/>
          <w:vertAlign w:val="superscript"/>
        </w:rPr>
        <w:t xml:space="preserve"> </w:t>
      </w:r>
      <w:r w:rsidRPr="004167FD">
        <w:rPr>
          <w:rFonts w:ascii="Times New Roman" w:hAnsi="Times New Roman" w:cs="Times New Roman"/>
          <w:i/>
          <w:iCs/>
          <w:sz w:val="40"/>
          <w:szCs w:val="40"/>
          <w:vertAlign w:val="superscript"/>
          <w:lang w:val="en-US"/>
        </w:rPr>
        <w:t>i</w:t>
      </w:r>
      <w:r w:rsidRPr="004167FD">
        <w:rPr>
          <w:rFonts w:ascii="Times New Roman" w:hAnsi="Times New Roman" w:cs="Times New Roman"/>
          <w:i/>
          <w:iCs/>
          <w:sz w:val="40"/>
          <w:szCs w:val="40"/>
          <w:vertAlign w:val="subscript"/>
        </w:rPr>
        <w:t xml:space="preserve">очр </w:t>
      </w:r>
      <w:r w:rsidRPr="004167FD">
        <w:rPr>
          <w:rFonts w:ascii="Times New Roman" w:hAnsi="Times New Roman" w:cs="Times New Roman"/>
          <w:b/>
          <w:bCs/>
          <w:i/>
          <w:iCs/>
          <w:sz w:val="56"/>
          <w:szCs w:val="56"/>
          <w:vertAlign w:val="subscript"/>
        </w:rPr>
        <w:t>*</w:t>
      </w:r>
      <w:r w:rsidRPr="004167FD">
        <w:rPr>
          <w:rFonts w:ascii="Times New Roman" w:hAnsi="Times New Roman" w:cs="Times New Roman"/>
          <w:b/>
          <w:bCs/>
          <w:i/>
          <w:iCs/>
          <w:sz w:val="56"/>
          <w:szCs w:val="56"/>
          <w:vertAlign w:val="subscript"/>
          <w:lang w:val="en-US"/>
        </w:rPr>
        <w:t>k</w:t>
      </w:r>
      <w:r w:rsidRPr="004167FD">
        <w:rPr>
          <w:rFonts w:ascii="Times New Roman" w:hAnsi="Times New Roman" w:cs="Times New Roman"/>
          <w:i/>
          <w:iCs/>
          <w:sz w:val="40"/>
          <w:szCs w:val="40"/>
          <w:vertAlign w:val="subscript"/>
          <w:lang w:val="en-US"/>
        </w:rPr>
        <w:t>i</w:t>
      </w:r>
      <w:r w:rsidRPr="004167FD">
        <w:rPr>
          <w:rFonts w:ascii="Times New Roman" w:hAnsi="Times New Roman" w:cs="Times New Roman"/>
          <w:i/>
          <w:iCs/>
          <w:sz w:val="40"/>
          <w:szCs w:val="40"/>
          <w:vertAlign w:val="subscript"/>
        </w:rPr>
        <w:t xml:space="preserve"> </w:t>
      </w:r>
      <w:r w:rsidRPr="004167FD">
        <w:rPr>
          <w:rFonts w:ascii="Times New Roman" w:hAnsi="Times New Roman" w:cs="Times New Roman"/>
          <w:b/>
          <w:bCs/>
          <w:sz w:val="56"/>
          <w:szCs w:val="56"/>
        </w:rPr>
        <w:t xml:space="preserve">  </w:t>
      </w:r>
      <w:r w:rsidRPr="004167FD">
        <w:rPr>
          <w:rFonts w:ascii="Times New Roman" w:hAnsi="Times New Roman" w:cs="Times New Roman"/>
          <w:i/>
          <w:iCs/>
          <w:sz w:val="24"/>
          <w:szCs w:val="24"/>
        </w:rPr>
        <w:t xml:space="preserve">, </w:t>
      </w:r>
      <w:r w:rsidRPr="004167FD">
        <w:rPr>
          <w:rFonts w:ascii="Times New Roman" w:hAnsi="Times New Roman" w:cs="Times New Roman"/>
          <w:sz w:val="24"/>
          <w:szCs w:val="24"/>
        </w:rPr>
        <w:t>где</w:t>
      </w:r>
    </w:p>
    <w:p w:rsidR="00B81FB0" w:rsidRPr="004167FD" w:rsidRDefault="00B81FB0" w:rsidP="000F379C">
      <w:pPr>
        <w:shd w:val="clear" w:color="auto" w:fill="FFFFFF"/>
        <w:spacing w:after="0" w:line="360" w:lineRule="auto"/>
        <w:ind w:right="22" w:firstLine="677"/>
        <w:jc w:val="both"/>
        <w:rPr>
          <w:rFonts w:ascii="Times New Roman" w:hAnsi="Times New Roman" w:cs="Times New Roman"/>
          <w:sz w:val="28"/>
          <w:szCs w:val="28"/>
        </w:rPr>
      </w:pPr>
      <w:r w:rsidRPr="00EA4C00">
        <w:rPr>
          <w:rFonts w:ascii="Times New Roman" w:hAnsi="Times New Roman" w:cs="Times New Roman"/>
          <w:sz w:val="28"/>
          <w:szCs w:val="28"/>
        </w:rPr>
        <w:t xml:space="preserve">З </w:t>
      </w:r>
      <w:r w:rsidRPr="004167FD">
        <w:rPr>
          <w:rFonts w:ascii="Times New Roman" w:hAnsi="Times New Roman" w:cs="Times New Roman"/>
          <w:i/>
          <w:iCs/>
          <w:sz w:val="40"/>
          <w:szCs w:val="40"/>
          <w:vertAlign w:val="superscript"/>
          <w:lang w:val="en-US"/>
        </w:rPr>
        <w:t>i</w:t>
      </w:r>
      <w:r w:rsidRPr="004167FD">
        <w:rPr>
          <w:rFonts w:ascii="Times New Roman" w:hAnsi="Times New Roman" w:cs="Times New Roman"/>
          <w:i/>
          <w:iCs/>
          <w:sz w:val="40"/>
          <w:szCs w:val="40"/>
          <w:vertAlign w:val="subscript"/>
        </w:rPr>
        <w:t>гу</w:t>
      </w:r>
      <w:r w:rsidRPr="004167FD">
        <w:rPr>
          <w:rFonts w:ascii="Times New Roman" w:hAnsi="Times New Roman" w:cs="Times New Roman"/>
          <w:i/>
          <w:iCs/>
          <w:sz w:val="24"/>
          <w:szCs w:val="24"/>
        </w:rPr>
        <w:t xml:space="preserve"> </w:t>
      </w:r>
      <w:r w:rsidRPr="004167FD">
        <w:rPr>
          <w:rFonts w:ascii="Times New Roman" w:hAnsi="Times New Roman" w:cs="Times New Roman"/>
          <w:b/>
          <w:bCs/>
          <w:spacing w:val="-4"/>
          <w:sz w:val="28"/>
          <w:szCs w:val="28"/>
        </w:rPr>
        <w:t xml:space="preserve"> - </w:t>
      </w:r>
      <w:r w:rsidRPr="004167FD">
        <w:rPr>
          <w:rFonts w:ascii="Times New Roman" w:hAnsi="Times New Roman" w:cs="Times New Roman"/>
          <w:spacing w:val="-4"/>
          <w:sz w:val="28"/>
          <w:szCs w:val="28"/>
        </w:rPr>
        <w:t>н</w:t>
      </w:r>
      <w:r w:rsidRPr="004167FD">
        <w:rPr>
          <w:rFonts w:ascii="Times New Roman" w:hAnsi="Times New Roman" w:cs="Times New Roman"/>
          <w:spacing w:val="-2"/>
          <w:sz w:val="28"/>
          <w:szCs w:val="28"/>
        </w:rPr>
        <w:t xml:space="preserve">ормативные затраты на оказание </w:t>
      </w:r>
      <w:r w:rsidRPr="004167FD">
        <w:rPr>
          <w:rFonts w:ascii="Times New Roman" w:hAnsi="Times New Roman" w:cs="Times New Roman"/>
          <w:spacing w:val="-2"/>
          <w:sz w:val="28"/>
          <w:szCs w:val="28"/>
          <w:lang w:val="en-US"/>
        </w:rPr>
        <w:t>i</w:t>
      </w:r>
      <w:r w:rsidRPr="004167FD">
        <w:rPr>
          <w:rFonts w:ascii="Times New Roman" w:hAnsi="Times New Roman" w:cs="Times New Roman"/>
          <w:spacing w:val="-2"/>
          <w:sz w:val="28"/>
          <w:szCs w:val="28"/>
        </w:rPr>
        <w:t>-той государственной услуги</w:t>
      </w:r>
      <w:r w:rsidRPr="004167FD">
        <w:rPr>
          <w:rFonts w:ascii="Times New Roman" w:hAnsi="Times New Roman" w:cs="Times New Roman"/>
          <w:sz w:val="28"/>
          <w:szCs w:val="28"/>
        </w:rPr>
        <w:t xml:space="preserve"> </w:t>
      </w:r>
      <w:r w:rsidRPr="004167FD">
        <w:rPr>
          <w:rFonts w:ascii="Times New Roman" w:hAnsi="Times New Roman" w:cs="Times New Roman"/>
          <w:spacing w:val="-2"/>
          <w:sz w:val="28"/>
          <w:szCs w:val="28"/>
        </w:rPr>
        <w:t xml:space="preserve">на </w:t>
      </w:r>
      <w:r w:rsidRPr="004167FD">
        <w:rPr>
          <w:rFonts w:ascii="Times New Roman" w:hAnsi="Times New Roman" w:cs="Times New Roman"/>
          <w:sz w:val="28"/>
          <w:szCs w:val="28"/>
        </w:rPr>
        <w:t>соответствующий финансовый год;</w:t>
      </w:r>
    </w:p>
    <w:p w:rsidR="00B81FB0" w:rsidRPr="004167FD" w:rsidRDefault="00B81FB0" w:rsidP="000F379C">
      <w:pPr>
        <w:shd w:val="clear" w:color="auto" w:fill="FFFFFF"/>
        <w:spacing w:after="0" w:line="360" w:lineRule="auto"/>
        <w:ind w:right="22" w:firstLine="677"/>
        <w:jc w:val="both"/>
        <w:rPr>
          <w:rFonts w:ascii="Times New Roman" w:hAnsi="Times New Roman" w:cs="Times New Roman"/>
          <w:sz w:val="28"/>
          <w:szCs w:val="28"/>
        </w:rPr>
      </w:pPr>
      <w:r w:rsidRPr="00EA4C00">
        <w:rPr>
          <w:rFonts w:ascii="Times New Roman" w:hAnsi="Times New Roman" w:cs="Times New Roman"/>
          <w:spacing w:val="-4"/>
          <w:sz w:val="28"/>
          <w:szCs w:val="28"/>
        </w:rPr>
        <w:t>НЗ</w:t>
      </w:r>
      <w:r w:rsidRPr="004167FD">
        <w:rPr>
          <w:rFonts w:ascii="Times New Roman" w:hAnsi="Times New Roman" w:cs="Times New Roman"/>
          <w:sz w:val="28"/>
          <w:szCs w:val="28"/>
          <w:vertAlign w:val="superscript"/>
        </w:rPr>
        <w:t xml:space="preserve"> </w:t>
      </w:r>
      <w:r w:rsidRPr="004167FD">
        <w:rPr>
          <w:rFonts w:ascii="Times New Roman" w:hAnsi="Times New Roman" w:cs="Times New Roman"/>
          <w:sz w:val="28"/>
          <w:szCs w:val="28"/>
          <w:vertAlign w:val="superscript"/>
          <w:lang w:val="en-US"/>
        </w:rPr>
        <w:t>i</w:t>
      </w:r>
      <w:r w:rsidRPr="004167FD">
        <w:rPr>
          <w:rFonts w:ascii="Times New Roman" w:hAnsi="Times New Roman" w:cs="Times New Roman"/>
          <w:sz w:val="28"/>
          <w:szCs w:val="28"/>
          <w:vertAlign w:val="subscript"/>
        </w:rPr>
        <w:t>очр</w:t>
      </w:r>
      <w:r w:rsidRPr="004167FD">
        <w:rPr>
          <w:rFonts w:ascii="Times New Roman" w:hAnsi="Times New Roman" w:cs="Times New Roman"/>
          <w:i/>
          <w:iCs/>
          <w:sz w:val="40"/>
          <w:szCs w:val="40"/>
          <w:vertAlign w:val="subscript"/>
        </w:rPr>
        <w:t xml:space="preserve"> </w:t>
      </w:r>
      <w:r w:rsidRPr="004167FD">
        <w:rPr>
          <w:rFonts w:ascii="Times New Roman" w:hAnsi="Times New Roman" w:cs="Times New Roman"/>
          <w:sz w:val="28"/>
          <w:szCs w:val="28"/>
          <w:vertAlign w:val="superscript"/>
        </w:rPr>
        <w:t>_</w:t>
      </w:r>
      <w:r w:rsidRPr="004167FD">
        <w:rPr>
          <w:rFonts w:ascii="Times New Roman" w:hAnsi="Times New Roman" w:cs="Times New Roman"/>
          <w:sz w:val="28"/>
          <w:szCs w:val="28"/>
        </w:rPr>
        <w:t xml:space="preserve"> </w:t>
      </w:r>
      <w:r w:rsidRPr="004167FD">
        <w:rPr>
          <w:rFonts w:ascii="Times New Roman" w:hAnsi="Times New Roman" w:cs="Times New Roman"/>
          <w:spacing w:val="-2"/>
          <w:sz w:val="28"/>
          <w:szCs w:val="28"/>
        </w:rPr>
        <w:t xml:space="preserve">нормативные затраты на оказание единицы </w:t>
      </w:r>
      <w:r w:rsidRPr="004167FD">
        <w:rPr>
          <w:rFonts w:ascii="Times New Roman" w:hAnsi="Times New Roman" w:cs="Times New Roman"/>
          <w:spacing w:val="-2"/>
          <w:sz w:val="28"/>
          <w:szCs w:val="28"/>
          <w:lang w:val="en-US"/>
        </w:rPr>
        <w:t>i</w:t>
      </w:r>
      <w:r w:rsidRPr="004167FD">
        <w:rPr>
          <w:rFonts w:ascii="Times New Roman" w:hAnsi="Times New Roman" w:cs="Times New Roman"/>
          <w:spacing w:val="-2"/>
          <w:sz w:val="28"/>
          <w:szCs w:val="28"/>
        </w:rPr>
        <w:t>-той государственной услуги образовательной организации на соответствующий финансовый год;</w:t>
      </w:r>
    </w:p>
    <w:p w:rsidR="00B81FB0" w:rsidRPr="004167FD" w:rsidRDefault="00B81FB0" w:rsidP="000F379C">
      <w:pPr>
        <w:shd w:val="clear" w:color="auto" w:fill="FFFFFF"/>
        <w:spacing w:after="0" w:line="360" w:lineRule="auto"/>
        <w:ind w:right="22" w:firstLine="677"/>
        <w:jc w:val="both"/>
        <w:rPr>
          <w:rFonts w:ascii="Times New Roman" w:hAnsi="Times New Roman" w:cs="Times New Roman"/>
          <w:sz w:val="28"/>
          <w:szCs w:val="28"/>
        </w:rPr>
      </w:pPr>
      <w:r w:rsidRPr="004167FD">
        <w:rPr>
          <w:rFonts w:ascii="Times New Roman" w:hAnsi="Times New Roman" w:cs="Times New Roman"/>
          <w:i/>
          <w:iCs/>
          <w:sz w:val="28"/>
          <w:szCs w:val="28"/>
          <w:lang w:val="en-US"/>
        </w:rPr>
        <w:t>K</w:t>
      </w:r>
      <w:r>
        <w:rPr>
          <w:rFonts w:ascii="Times New Roman" w:hAnsi="Times New Roman" w:cs="Times New Roman"/>
          <w:i/>
          <w:iCs/>
          <w:sz w:val="28"/>
          <w:szCs w:val="28"/>
          <w:vertAlign w:val="subscript"/>
          <w:lang w:val="en-US"/>
        </w:rPr>
        <w:t>i</w:t>
      </w:r>
      <w:r w:rsidRPr="004167FD">
        <w:rPr>
          <w:rFonts w:ascii="Times New Roman" w:hAnsi="Times New Roman" w:cs="Times New Roman"/>
          <w:i/>
          <w:iCs/>
          <w:sz w:val="28"/>
          <w:szCs w:val="28"/>
        </w:rPr>
        <w:t xml:space="preserve"> </w:t>
      </w:r>
      <w:r w:rsidRPr="004167FD">
        <w:rPr>
          <w:rFonts w:ascii="Times New Roman" w:hAnsi="Times New Roman" w:cs="Times New Roman"/>
          <w:sz w:val="28"/>
          <w:szCs w:val="28"/>
        </w:rPr>
        <w:t xml:space="preserve">- объем </w:t>
      </w:r>
      <w:r w:rsidRPr="004167FD">
        <w:rPr>
          <w:rFonts w:ascii="Times New Roman" w:hAnsi="Times New Roman" w:cs="Times New Roman"/>
          <w:sz w:val="28"/>
          <w:szCs w:val="28"/>
          <w:lang w:val="en-US"/>
        </w:rPr>
        <w:t>i</w:t>
      </w:r>
      <w:r w:rsidRPr="004167FD">
        <w:rPr>
          <w:rFonts w:ascii="Times New Roman" w:hAnsi="Times New Roman" w:cs="Times New Roman"/>
          <w:sz w:val="28"/>
          <w:szCs w:val="28"/>
        </w:rPr>
        <w:t>-той государственной услуги в соответствии с государственным (муниципальным) заданием.</w:t>
      </w:r>
    </w:p>
    <w:p w:rsidR="00B81FB0" w:rsidRPr="004167FD" w:rsidRDefault="00B81FB0" w:rsidP="000F379C">
      <w:pPr>
        <w:shd w:val="clear" w:color="auto" w:fill="FFFFFF"/>
        <w:tabs>
          <w:tab w:val="left" w:pos="994"/>
        </w:tabs>
        <w:spacing w:after="0" w:line="360" w:lineRule="auto"/>
        <w:ind w:right="14" w:firstLine="698"/>
        <w:jc w:val="both"/>
        <w:rPr>
          <w:rFonts w:ascii="Times New Roman" w:hAnsi="Times New Roman" w:cs="Times New Roman"/>
          <w:spacing w:val="-4"/>
          <w:sz w:val="28"/>
          <w:szCs w:val="28"/>
        </w:rPr>
      </w:pPr>
      <w:r w:rsidRPr="004167FD">
        <w:rPr>
          <w:rFonts w:ascii="Times New Roman" w:hAnsi="Times New Roman" w:cs="Times New Roman"/>
          <w:spacing w:val="-2"/>
          <w:sz w:val="28"/>
          <w:szCs w:val="28"/>
        </w:rPr>
        <w:t xml:space="preserve">Нормативные затраты на оказание единицы </w:t>
      </w:r>
      <w:r w:rsidRPr="004167FD">
        <w:rPr>
          <w:rFonts w:ascii="Times New Roman" w:hAnsi="Times New Roman" w:cs="Times New Roman"/>
          <w:spacing w:val="-2"/>
          <w:sz w:val="28"/>
          <w:szCs w:val="28"/>
          <w:lang w:val="en-US"/>
        </w:rPr>
        <w:t>i</w:t>
      </w:r>
      <w:r w:rsidRPr="004167FD">
        <w:rPr>
          <w:rFonts w:ascii="Times New Roman" w:hAnsi="Times New Roman" w:cs="Times New Roman"/>
          <w:spacing w:val="-2"/>
          <w:sz w:val="28"/>
          <w:szCs w:val="28"/>
        </w:rPr>
        <w:t xml:space="preserve">-той государственной услуги образовательной </w:t>
      </w:r>
      <w:r w:rsidRPr="004167FD">
        <w:rPr>
          <w:rFonts w:ascii="Times New Roman" w:hAnsi="Times New Roman" w:cs="Times New Roman"/>
          <w:spacing w:val="-4"/>
          <w:sz w:val="28"/>
          <w:szCs w:val="28"/>
        </w:rPr>
        <w:t>организации на соответствующий финансовый год определяются по формуле:</w:t>
      </w:r>
    </w:p>
    <w:p w:rsidR="00B81FB0" w:rsidRPr="004167FD" w:rsidRDefault="00B81FB0" w:rsidP="000F379C">
      <w:pPr>
        <w:shd w:val="clear" w:color="auto" w:fill="FFFFFF"/>
        <w:tabs>
          <w:tab w:val="left" w:pos="994"/>
        </w:tabs>
        <w:spacing w:after="0" w:line="360" w:lineRule="auto"/>
        <w:ind w:right="14" w:firstLine="698"/>
        <w:jc w:val="both"/>
        <w:rPr>
          <w:rFonts w:ascii="Times New Roman" w:hAnsi="Times New Roman" w:cs="Times New Roman"/>
          <w:sz w:val="28"/>
          <w:szCs w:val="28"/>
        </w:rPr>
      </w:pPr>
      <w:r w:rsidRPr="004167FD">
        <w:rPr>
          <w:rFonts w:ascii="Times New Roman" w:hAnsi="Times New Roman" w:cs="Times New Roman"/>
          <w:b/>
          <w:bCs/>
          <w:i/>
          <w:iCs/>
          <w:spacing w:val="-4"/>
          <w:sz w:val="40"/>
          <w:szCs w:val="40"/>
        </w:rPr>
        <w:t xml:space="preserve">                   </w:t>
      </w:r>
      <w:r w:rsidRPr="004167FD">
        <w:rPr>
          <w:rFonts w:ascii="Times New Roman" w:hAnsi="Times New Roman" w:cs="Times New Roman"/>
          <w:b/>
          <w:bCs/>
          <w:i/>
          <w:iCs/>
          <w:spacing w:val="-4"/>
          <w:sz w:val="40"/>
          <w:szCs w:val="40"/>
        </w:rPr>
        <w:tab/>
      </w:r>
      <w:r w:rsidRPr="006A05C6">
        <w:rPr>
          <w:rFonts w:ascii="Times New Roman" w:hAnsi="Times New Roman" w:cs="Times New Roman"/>
          <w:b/>
          <w:bCs/>
          <w:i/>
          <w:iCs/>
          <w:spacing w:val="-4"/>
          <w:sz w:val="40"/>
          <w:szCs w:val="40"/>
        </w:rPr>
        <w:t>НЗ</w:t>
      </w:r>
      <w:r w:rsidRPr="004167FD">
        <w:rPr>
          <w:rFonts w:ascii="Times New Roman" w:hAnsi="Times New Roman" w:cs="Times New Roman"/>
          <w:i/>
          <w:iCs/>
          <w:sz w:val="40"/>
          <w:szCs w:val="40"/>
          <w:vertAlign w:val="superscript"/>
        </w:rPr>
        <w:t xml:space="preserve"> </w:t>
      </w:r>
      <w:r w:rsidRPr="004167FD">
        <w:rPr>
          <w:rFonts w:ascii="Times New Roman" w:hAnsi="Times New Roman" w:cs="Times New Roman"/>
          <w:i/>
          <w:iCs/>
          <w:sz w:val="40"/>
          <w:szCs w:val="40"/>
          <w:vertAlign w:val="superscript"/>
          <w:lang w:val="en-US"/>
        </w:rPr>
        <w:t>i</w:t>
      </w:r>
      <w:r w:rsidRPr="004167FD">
        <w:rPr>
          <w:rFonts w:ascii="Times New Roman" w:hAnsi="Times New Roman" w:cs="Times New Roman"/>
          <w:i/>
          <w:iCs/>
          <w:sz w:val="40"/>
          <w:szCs w:val="40"/>
          <w:vertAlign w:val="subscript"/>
        </w:rPr>
        <w:t>очр=</w:t>
      </w:r>
      <w:r w:rsidRPr="004167FD">
        <w:rPr>
          <w:rFonts w:ascii="Times New Roman" w:hAnsi="Times New Roman" w:cs="Times New Roman"/>
          <w:b/>
          <w:bCs/>
          <w:i/>
          <w:iCs/>
          <w:spacing w:val="-4"/>
          <w:sz w:val="40"/>
          <w:szCs w:val="40"/>
        </w:rPr>
        <w:t xml:space="preserve"> </w:t>
      </w:r>
      <w:r w:rsidRPr="006A05C6">
        <w:rPr>
          <w:rFonts w:ascii="Times New Roman" w:hAnsi="Times New Roman" w:cs="Times New Roman"/>
          <w:b/>
          <w:bCs/>
          <w:i/>
          <w:iCs/>
          <w:spacing w:val="-4"/>
          <w:sz w:val="40"/>
          <w:szCs w:val="40"/>
        </w:rPr>
        <w:t>НЗ</w:t>
      </w:r>
      <w:r w:rsidRPr="004167FD">
        <w:rPr>
          <w:rFonts w:ascii="Times New Roman" w:hAnsi="Times New Roman" w:cs="Times New Roman"/>
          <w:i/>
          <w:iCs/>
          <w:sz w:val="40"/>
          <w:szCs w:val="40"/>
          <w:vertAlign w:val="subscript"/>
        </w:rPr>
        <w:t xml:space="preserve"> гу+</w:t>
      </w:r>
      <w:r w:rsidRPr="004167FD">
        <w:rPr>
          <w:rFonts w:ascii="Times New Roman" w:hAnsi="Times New Roman" w:cs="Times New Roman"/>
          <w:b/>
          <w:bCs/>
          <w:i/>
          <w:iCs/>
          <w:spacing w:val="-4"/>
          <w:sz w:val="40"/>
          <w:szCs w:val="40"/>
        </w:rPr>
        <w:t xml:space="preserve"> </w:t>
      </w:r>
      <w:r w:rsidRPr="006A05C6">
        <w:rPr>
          <w:rFonts w:ascii="Times New Roman" w:hAnsi="Times New Roman" w:cs="Times New Roman"/>
          <w:b/>
          <w:bCs/>
          <w:i/>
          <w:iCs/>
          <w:spacing w:val="-4"/>
          <w:sz w:val="40"/>
          <w:szCs w:val="40"/>
        </w:rPr>
        <w:t>НЗ</w:t>
      </w:r>
      <w:r w:rsidRPr="004167FD">
        <w:rPr>
          <w:rFonts w:ascii="Times New Roman" w:hAnsi="Times New Roman" w:cs="Times New Roman"/>
          <w:i/>
          <w:iCs/>
          <w:sz w:val="40"/>
          <w:szCs w:val="40"/>
          <w:vertAlign w:val="superscript"/>
        </w:rPr>
        <w:t xml:space="preserve"> </w:t>
      </w:r>
      <w:r w:rsidRPr="004167FD">
        <w:rPr>
          <w:rFonts w:ascii="Times New Roman" w:hAnsi="Times New Roman" w:cs="Times New Roman"/>
          <w:i/>
          <w:iCs/>
          <w:sz w:val="40"/>
          <w:szCs w:val="40"/>
          <w:vertAlign w:val="subscript"/>
        </w:rPr>
        <w:t xml:space="preserve">он    </w:t>
      </w:r>
      <w:r w:rsidRPr="004167FD">
        <w:rPr>
          <w:rFonts w:ascii="Times New Roman" w:hAnsi="Times New Roman" w:cs="Times New Roman"/>
          <w:i/>
          <w:iCs/>
          <w:sz w:val="24"/>
          <w:szCs w:val="24"/>
        </w:rPr>
        <w:t xml:space="preserve">, </w:t>
      </w:r>
      <w:r w:rsidRPr="004167FD">
        <w:rPr>
          <w:rFonts w:ascii="Times New Roman" w:hAnsi="Times New Roman" w:cs="Times New Roman"/>
          <w:sz w:val="24"/>
          <w:szCs w:val="24"/>
        </w:rPr>
        <w:t>где</w:t>
      </w:r>
    </w:p>
    <w:p w:rsidR="00B81FB0" w:rsidRPr="004167FD" w:rsidRDefault="00B81FB0" w:rsidP="000F379C">
      <w:pPr>
        <w:shd w:val="clear" w:color="auto" w:fill="FFFFFF"/>
        <w:spacing w:after="0" w:line="360" w:lineRule="auto"/>
        <w:ind w:right="14" w:firstLine="670"/>
        <w:jc w:val="both"/>
        <w:rPr>
          <w:rFonts w:ascii="Times New Roman" w:hAnsi="Times New Roman" w:cs="Times New Roman"/>
          <w:b/>
          <w:bCs/>
          <w:spacing w:val="-4"/>
          <w:sz w:val="28"/>
          <w:szCs w:val="28"/>
        </w:rPr>
      </w:pPr>
      <w:r w:rsidRPr="009D0DCE">
        <w:rPr>
          <w:rFonts w:ascii="Times New Roman" w:hAnsi="Times New Roman" w:cs="Times New Roman"/>
          <w:spacing w:val="-4"/>
          <w:sz w:val="28"/>
          <w:szCs w:val="28"/>
        </w:rPr>
        <w:t>НЗ</w:t>
      </w:r>
      <w:r w:rsidRPr="009D0DCE">
        <w:rPr>
          <w:rFonts w:ascii="Times New Roman" w:hAnsi="Times New Roman" w:cs="Times New Roman"/>
          <w:i/>
          <w:iCs/>
          <w:sz w:val="28"/>
          <w:szCs w:val="28"/>
          <w:vertAlign w:val="superscript"/>
        </w:rPr>
        <w:t xml:space="preserve"> </w:t>
      </w:r>
      <w:r w:rsidRPr="009D0DCE">
        <w:rPr>
          <w:rFonts w:ascii="Times New Roman" w:hAnsi="Times New Roman" w:cs="Times New Roman"/>
          <w:i/>
          <w:iCs/>
          <w:sz w:val="28"/>
          <w:szCs w:val="28"/>
          <w:vertAlign w:val="superscript"/>
          <w:lang w:val="en-US"/>
        </w:rPr>
        <w:t>i</w:t>
      </w:r>
      <w:r w:rsidRPr="009D0DCE">
        <w:rPr>
          <w:rFonts w:ascii="Times New Roman" w:hAnsi="Times New Roman" w:cs="Times New Roman"/>
          <w:i/>
          <w:iCs/>
          <w:sz w:val="28"/>
          <w:szCs w:val="28"/>
          <w:vertAlign w:val="subscript"/>
        </w:rPr>
        <w:t>очр</w:t>
      </w:r>
      <w:r w:rsidRPr="004167FD">
        <w:rPr>
          <w:rFonts w:ascii="Times New Roman" w:hAnsi="Times New Roman" w:cs="Times New Roman"/>
          <w:i/>
          <w:iCs/>
          <w:sz w:val="40"/>
          <w:szCs w:val="40"/>
          <w:vertAlign w:val="subscript"/>
        </w:rPr>
        <w:t xml:space="preserve"> -</w:t>
      </w:r>
      <w:r w:rsidRPr="004167FD">
        <w:rPr>
          <w:rFonts w:ascii="Times New Roman" w:hAnsi="Times New Roman" w:cs="Times New Roman"/>
          <w:spacing w:val="-2"/>
          <w:sz w:val="28"/>
          <w:szCs w:val="28"/>
        </w:rPr>
        <w:t xml:space="preserve"> нормативные затраты на оказание единицы </w:t>
      </w:r>
      <w:r w:rsidRPr="004167FD">
        <w:rPr>
          <w:rFonts w:ascii="Times New Roman" w:hAnsi="Times New Roman" w:cs="Times New Roman"/>
          <w:spacing w:val="-2"/>
          <w:sz w:val="28"/>
          <w:szCs w:val="28"/>
          <w:lang w:val="en-US"/>
        </w:rPr>
        <w:t>i</w:t>
      </w:r>
      <w:r w:rsidRPr="004167FD">
        <w:rPr>
          <w:rFonts w:ascii="Times New Roman" w:hAnsi="Times New Roman" w:cs="Times New Roman"/>
          <w:spacing w:val="-2"/>
          <w:sz w:val="28"/>
          <w:szCs w:val="28"/>
        </w:rPr>
        <w:t xml:space="preserve">-той государственной услуги образовательной </w:t>
      </w:r>
      <w:r w:rsidRPr="004167FD">
        <w:rPr>
          <w:rFonts w:ascii="Times New Roman" w:hAnsi="Times New Roman" w:cs="Times New Roman"/>
          <w:spacing w:val="-4"/>
          <w:sz w:val="28"/>
          <w:szCs w:val="28"/>
        </w:rPr>
        <w:t>организации на соответствующий финансовый год;</w:t>
      </w:r>
    </w:p>
    <w:p w:rsidR="00B81FB0" w:rsidRPr="004167FD" w:rsidRDefault="00B81FB0" w:rsidP="000F379C">
      <w:pPr>
        <w:shd w:val="clear" w:color="auto" w:fill="FFFFFF"/>
        <w:spacing w:after="0" w:line="360" w:lineRule="auto"/>
        <w:ind w:right="14" w:firstLine="670"/>
        <w:jc w:val="both"/>
        <w:rPr>
          <w:rFonts w:ascii="Times New Roman" w:hAnsi="Times New Roman" w:cs="Times New Roman"/>
          <w:sz w:val="28"/>
          <w:szCs w:val="28"/>
        </w:rPr>
      </w:pPr>
      <w:r w:rsidRPr="009D0DCE">
        <w:rPr>
          <w:rFonts w:ascii="Times New Roman" w:hAnsi="Times New Roman" w:cs="Times New Roman"/>
          <w:spacing w:val="-4"/>
          <w:sz w:val="28"/>
          <w:szCs w:val="28"/>
        </w:rPr>
        <w:t>НЗ</w:t>
      </w:r>
      <w:r w:rsidRPr="004167FD">
        <w:rPr>
          <w:rFonts w:ascii="Times New Roman" w:hAnsi="Times New Roman" w:cs="Times New Roman"/>
          <w:sz w:val="28"/>
          <w:szCs w:val="28"/>
          <w:vertAlign w:val="superscript"/>
        </w:rPr>
        <w:t xml:space="preserve"> </w:t>
      </w:r>
      <w:r w:rsidRPr="004167FD">
        <w:rPr>
          <w:rFonts w:ascii="Times New Roman" w:hAnsi="Times New Roman" w:cs="Times New Roman"/>
          <w:sz w:val="28"/>
          <w:szCs w:val="28"/>
          <w:vertAlign w:val="subscript"/>
        </w:rPr>
        <w:t>гу</w:t>
      </w:r>
      <w:r w:rsidRPr="004167FD">
        <w:rPr>
          <w:rFonts w:ascii="Times New Roman" w:hAnsi="Times New Roman" w:cs="Times New Roman"/>
          <w:spacing w:val="-3"/>
          <w:sz w:val="28"/>
          <w:szCs w:val="28"/>
        </w:rPr>
        <w:t xml:space="preserve"> - нормативные затраты, непосредственно связанные с оказанием </w:t>
      </w:r>
      <w:r w:rsidRPr="004167FD">
        <w:rPr>
          <w:rFonts w:ascii="Times New Roman" w:hAnsi="Times New Roman" w:cs="Times New Roman"/>
          <w:sz w:val="28"/>
          <w:szCs w:val="28"/>
        </w:rPr>
        <w:t>государственной услуги;</w:t>
      </w:r>
    </w:p>
    <w:p w:rsidR="00B81FB0" w:rsidRPr="004167FD" w:rsidRDefault="00B81FB0" w:rsidP="000F379C">
      <w:pPr>
        <w:shd w:val="clear" w:color="auto" w:fill="FFFFFF"/>
        <w:spacing w:after="0" w:line="360" w:lineRule="auto"/>
        <w:ind w:right="7" w:firstLine="670"/>
        <w:jc w:val="both"/>
        <w:rPr>
          <w:rFonts w:ascii="Times New Roman" w:hAnsi="Times New Roman" w:cs="Times New Roman"/>
          <w:sz w:val="28"/>
          <w:szCs w:val="28"/>
        </w:rPr>
      </w:pPr>
      <w:r w:rsidRPr="006A05C6">
        <w:rPr>
          <w:rFonts w:ascii="Times New Roman" w:hAnsi="Times New Roman" w:cs="Times New Roman"/>
          <w:sz w:val="28"/>
          <w:szCs w:val="28"/>
        </w:rPr>
        <w:t>НЗ</w:t>
      </w:r>
      <w:r>
        <w:rPr>
          <w:rFonts w:ascii="Times New Roman" w:hAnsi="Times New Roman" w:cs="Times New Roman"/>
          <w:sz w:val="28"/>
          <w:szCs w:val="28"/>
        </w:rPr>
        <w:t xml:space="preserve"> </w:t>
      </w:r>
      <w:r w:rsidRPr="004167FD">
        <w:rPr>
          <w:rFonts w:ascii="Times New Roman" w:hAnsi="Times New Roman" w:cs="Times New Roman"/>
          <w:sz w:val="28"/>
          <w:szCs w:val="28"/>
          <w:vertAlign w:val="subscript"/>
        </w:rPr>
        <w:t>он</w:t>
      </w:r>
      <w:r w:rsidRPr="004167FD">
        <w:rPr>
          <w:rFonts w:ascii="Times New Roman" w:hAnsi="Times New Roman" w:cs="Times New Roman"/>
          <w:sz w:val="28"/>
          <w:szCs w:val="28"/>
        </w:rPr>
        <w:t xml:space="preserve"> - нормативные затраты на общехозяйственные нужды.</w:t>
      </w:r>
    </w:p>
    <w:p w:rsidR="00B81FB0" w:rsidRPr="004167FD" w:rsidRDefault="00B81FB0" w:rsidP="000F379C">
      <w:pPr>
        <w:shd w:val="clear" w:color="auto" w:fill="FFFFFF"/>
        <w:tabs>
          <w:tab w:val="left" w:pos="1058"/>
        </w:tabs>
        <w:spacing w:after="0" w:line="360" w:lineRule="auto"/>
        <w:ind w:right="7" w:firstLine="684"/>
        <w:jc w:val="both"/>
        <w:rPr>
          <w:rFonts w:ascii="Times New Roman" w:hAnsi="Times New Roman" w:cs="Times New Roman"/>
          <w:sz w:val="28"/>
          <w:szCs w:val="28"/>
        </w:rPr>
      </w:pPr>
      <w:r w:rsidRPr="004167FD">
        <w:rPr>
          <w:rFonts w:ascii="Times New Roman" w:hAnsi="Times New Roman" w:cs="Times New Roman"/>
          <w:spacing w:val="-4"/>
          <w:sz w:val="28"/>
          <w:szCs w:val="28"/>
        </w:rPr>
        <w:t>Нормативные затраты, непосредственно связанные с оказанием</w:t>
      </w:r>
      <w:r w:rsidRPr="004167FD">
        <w:rPr>
          <w:rFonts w:ascii="Times New Roman" w:hAnsi="Times New Roman" w:cs="Times New Roman"/>
          <w:spacing w:val="-4"/>
          <w:sz w:val="28"/>
          <w:szCs w:val="28"/>
        </w:rPr>
        <w:br/>
      </w:r>
      <w:r w:rsidRPr="004167FD">
        <w:rPr>
          <w:rFonts w:ascii="Times New Roman" w:hAnsi="Times New Roman" w:cs="Times New Roman"/>
          <w:spacing w:val="-1"/>
          <w:sz w:val="28"/>
          <w:szCs w:val="28"/>
        </w:rPr>
        <w:t>государственной услуги на соответствующий финансовый год</w:t>
      </w:r>
      <w:r>
        <w:rPr>
          <w:rFonts w:ascii="Times New Roman" w:hAnsi="Times New Roman" w:cs="Times New Roman"/>
          <w:spacing w:val="-1"/>
          <w:sz w:val="28"/>
          <w:szCs w:val="28"/>
        </w:rPr>
        <w:t>, определяю</w:t>
      </w:r>
      <w:r w:rsidRPr="004167FD">
        <w:rPr>
          <w:rFonts w:ascii="Times New Roman" w:hAnsi="Times New Roman" w:cs="Times New Roman"/>
          <w:spacing w:val="-1"/>
          <w:sz w:val="28"/>
          <w:szCs w:val="28"/>
        </w:rPr>
        <w:t xml:space="preserve">тся </w:t>
      </w:r>
      <w:r w:rsidRPr="004167FD">
        <w:rPr>
          <w:rFonts w:ascii="Times New Roman" w:hAnsi="Times New Roman" w:cs="Times New Roman"/>
          <w:sz w:val="28"/>
          <w:szCs w:val="28"/>
        </w:rPr>
        <w:t>по формуле:</w:t>
      </w:r>
    </w:p>
    <w:p w:rsidR="00B81FB0" w:rsidRPr="009D49E3" w:rsidRDefault="00B81FB0" w:rsidP="000F379C">
      <w:pPr>
        <w:shd w:val="clear" w:color="auto" w:fill="FFFFFF"/>
        <w:spacing w:after="0" w:line="360" w:lineRule="auto"/>
        <w:ind w:left="851" w:firstLine="1282"/>
        <w:jc w:val="both"/>
        <w:rPr>
          <w:rFonts w:ascii="Times New Roman" w:hAnsi="Times New Roman" w:cs="Times New Roman"/>
          <w:i/>
          <w:iCs/>
          <w:sz w:val="24"/>
          <w:szCs w:val="24"/>
        </w:rPr>
      </w:pPr>
      <w:r w:rsidRPr="006A05C6">
        <w:rPr>
          <w:rFonts w:ascii="Times New Roman" w:hAnsi="Times New Roman" w:cs="Times New Roman"/>
          <w:b/>
          <w:bCs/>
          <w:i/>
          <w:iCs/>
          <w:spacing w:val="-4"/>
          <w:sz w:val="40"/>
          <w:szCs w:val="40"/>
        </w:rPr>
        <w:t>НЗ</w:t>
      </w:r>
      <w:r w:rsidRPr="004167FD">
        <w:rPr>
          <w:rFonts w:ascii="Times New Roman" w:hAnsi="Times New Roman" w:cs="Times New Roman"/>
          <w:i/>
          <w:iCs/>
          <w:sz w:val="40"/>
          <w:szCs w:val="40"/>
          <w:vertAlign w:val="superscript"/>
        </w:rPr>
        <w:t xml:space="preserve"> </w:t>
      </w:r>
      <w:r w:rsidRPr="004167FD">
        <w:rPr>
          <w:rFonts w:ascii="Times New Roman" w:hAnsi="Times New Roman" w:cs="Times New Roman"/>
          <w:b/>
          <w:bCs/>
          <w:sz w:val="40"/>
          <w:szCs w:val="40"/>
          <w:vertAlign w:val="subscript"/>
        </w:rPr>
        <w:t>гу</w:t>
      </w:r>
      <w:r w:rsidRPr="004167FD">
        <w:rPr>
          <w:rFonts w:ascii="Times New Roman" w:hAnsi="Times New Roman" w:cs="Times New Roman"/>
          <w:sz w:val="28"/>
          <w:szCs w:val="28"/>
        </w:rPr>
        <w:t xml:space="preserve"> </w:t>
      </w:r>
      <w:r w:rsidRPr="004167FD">
        <w:rPr>
          <w:rFonts w:ascii="Times New Roman" w:hAnsi="Times New Roman" w:cs="Times New Roman"/>
          <w:i/>
          <w:iCs/>
          <w:sz w:val="28"/>
          <w:szCs w:val="28"/>
        </w:rPr>
        <w:t xml:space="preserve">= </w:t>
      </w:r>
      <w:r w:rsidRPr="006A05C6">
        <w:rPr>
          <w:rFonts w:ascii="Times New Roman" w:hAnsi="Times New Roman" w:cs="Times New Roman"/>
          <w:b/>
          <w:bCs/>
          <w:i/>
          <w:iCs/>
          <w:sz w:val="40"/>
          <w:szCs w:val="40"/>
        </w:rPr>
        <w:t>НЗ</w:t>
      </w:r>
      <w:r w:rsidRPr="004167FD">
        <w:rPr>
          <w:rFonts w:ascii="Times New Roman" w:hAnsi="Times New Roman" w:cs="Times New Roman"/>
          <w:b/>
          <w:bCs/>
          <w:i/>
          <w:iCs/>
          <w:sz w:val="40"/>
          <w:szCs w:val="40"/>
          <w:vertAlign w:val="subscript"/>
          <w:lang w:val="en-US"/>
        </w:rPr>
        <w:t>o</w:t>
      </w:r>
      <w:r w:rsidRPr="004167FD">
        <w:rPr>
          <w:rFonts w:ascii="Times New Roman" w:hAnsi="Times New Roman" w:cs="Times New Roman"/>
          <w:b/>
          <w:bCs/>
          <w:i/>
          <w:iCs/>
          <w:sz w:val="40"/>
          <w:szCs w:val="40"/>
          <w:vertAlign w:val="subscript"/>
        </w:rPr>
        <w:t>тгу +</w:t>
      </w:r>
      <w:r w:rsidRPr="004167FD">
        <w:rPr>
          <w:rFonts w:ascii="Times New Roman" w:hAnsi="Times New Roman" w:cs="Times New Roman"/>
          <w:b/>
          <w:bCs/>
          <w:i/>
          <w:iCs/>
          <w:sz w:val="40"/>
          <w:szCs w:val="40"/>
        </w:rPr>
        <w:t xml:space="preserve"> </w:t>
      </w:r>
      <w:r>
        <w:rPr>
          <w:rFonts w:ascii="Times New Roman" w:hAnsi="Times New Roman" w:cs="Times New Roman"/>
          <w:b/>
          <w:bCs/>
          <w:i/>
          <w:iCs/>
          <w:sz w:val="40"/>
          <w:szCs w:val="40"/>
        </w:rPr>
        <w:t>НЗ</w:t>
      </w:r>
      <w:r w:rsidRPr="00124C76">
        <w:rPr>
          <w:rFonts w:ascii="Times New Roman" w:hAnsi="Times New Roman" w:cs="Times New Roman"/>
          <w:b/>
          <w:bCs/>
          <w:i/>
          <w:iCs/>
          <w:sz w:val="40"/>
          <w:szCs w:val="40"/>
        </w:rPr>
        <w:t xml:space="preserve"> </w:t>
      </w:r>
      <w:r>
        <w:rPr>
          <w:rFonts w:ascii="Times New Roman" w:hAnsi="Times New Roman" w:cs="Times New Roman"/>
          <w:b/>
          <w:bCs/>
          <w:i/>
          <w:iCs/>
          <w:sz w:val="40"/>
          <w:szCs w:val="40"/>
          <w:vertAlign w:val="superscript"/>
          <w:lang w:val="en-US"/>
        </w:rPr>
        <w:t>j</w:t>
      </w:r>
      <w:r>
        <w:rPr>
          <w:rFonts w:ascii="Times New Roman" w:hAnsi="Times New Roman" w:cs="Times New Roman"/>
          <w:b/>
          <w:bCs/>
          <w:i/>
          <w:iCs/>
          <w:sz w:val="40"/>
          <w:szCs w:val="40"/>
          <w:vertAlign w:val="subscript"/>
        </w:rPr>
        <w:t>м</w:t>
      </w:r>
      <w:r w:rsidRPr="00811D26">
        <w:rPr>
          <w:rFonts w:ascii="Times New Roman" w:hAnsi="Times New Roman" w:cs="Times New Roman"/>
          <w:b/>
          <w:bCs/>
          <w:i/>
          <w:iCs/>
          <w:sz w:val="40"/>
          <w:szCs w:val="40"/>
          <w:vertAlign w:val="subscript"/>
          <w:lang w:val="en-US"/>
        </w:rPr>
        <w:t>p</w:t>
      </w:r>
      <w:r w:rsidRPr="004167FD">
        <w:rPr>
          <w:rFonts w:ascii="Times New Roman" w:hAnsi="Times New Roman" w:cs="Times New Roman"/>
          <w:b/>
          <w:bCs/>
          <w:i/>
          <w:iCs/>
          <w:sz w:val="40"/>
          <w:szCs w:val="40"/>
          <w:vertAlign w:val="subscript"/>
        </w:rPr>
        <w:t xml:space="preserve"> +  </w:t>
      </w:r>
      <w:r>
        <w:rPr>
          <w:rFonts w:ascii="Times New Roman" w:hAnsi="Times New Roman" w:cs="Times New Roman"/>
          <w:b/>
          <w:bCs/>
          <w:i/>
          <w:iCs/>
          <w:sz w:val="40"/>
          <w:szCs w:val="40"/>
        </w:rPr>
        <w:t>НЗ</w:t>
      </w:r>
      <w:r w:rsidRPr="00124C76">
        <w:rPr>
          <w:rFonts w:ascii="Times New Roman" w:hAnsi="Times New Roman" w:cs="Times New Roman"/>
          <w:b/>
          <w:bCs/>
          <w:i/>
          <w:iCs/>
          <w:sz w:val="40"/>
          <w:szCs w:val="40"/>
        </w:rPr>
        <w:t xml:space="preserve"> </w:t>
      </w:r>
      <w:r>
        <w:rPr>
          <w:rFonts w:ascii="Times New Roman" w:hAnsi="Times New Roman" w:cs="Times New Roman"/>
          <w:b/>
          <w:bCs/>
          <w:i/>
          <w:iCs/>
          <w:sz w:val="40"/>
          <w:szCs w:val="40"/>
          <w:vertAlign w:val="superscript"/>
          <w:lang w:val="en-US"/>
        </w:rPr>
        <w:t>j</w:t>
      </w:r>
      <w:r>
        <w:rPr>
          <w:rFonts w:ascii="Times New Roman" w:hAnsi="Times New Roman" w:cs="Times New Roman"/>
          <w:b/>
          <w:bCs/>
          <w:i/>
          <w:iCs/>
          <w:sz w:val="40"/>
          <w:szCs w:val="40"/>
          <w:vertAlign w:val="subscript"/>
        </w:rPr>
        <w:t>пп</w:t>
      </w:r>
      <w:r w:rsidRPr="004167FD">
        <w:rPr>
          <w:rFonts w:ascii="Times New Roman" w:hAnsi="Times New Roman" w:cs="Times New Roman"/>
          <w:b/>
          <w:bCs/>
          <w:i/>
          <w:iCs/>
          <w:sz w:val="40"/>
          <w:szCs w:val="40"/>
          <w:vertAlign w:val="subscript"/>
        </w:rPr>
        <w:t xml:space="preserve">     </w:t>
      </w:r>
      <w:r w:rsidRPr="004167FD">
        <w:rPr>
          <w:rFonts w:ascii="Times New Roman" w:hAnsi="Times New Roman" w:cs="Times New Roman"/>
          <w:i/>
          <w:iCs/>
          <w:sz w:val="24"/>
          <w:szCs w:val="24"/>
        </w:rPr>
        <w:t xml:space="preserve">, </w:t>
      </w:r>
      <w:r w:rsidRPr="004167FD">
        <w:rPr>
          <w:rFonts w:ascii="Times New Roman" w:hAnsi="Times New Roman" w:cs="Times New Roman"/>
          <w:sz w:val="24"/>
          <w:szCs w:val="24"/>
        </w:rPr>
        <w:t>где</w:t>
      </w:r>
      <w:r w:rsidRPr="004167FD">
        <w:rPr>
          <w:rFonts w:ascii="Times New Roman" w:hAnsi="Times New Roman" w:cs="Times New Roman"/>
          <w:sz w:val="28"/>
          <w:szCs w:val="28"/>
        </w:rPr>
        <w:t xml:space="preserve">                            </w:t>
      </w:r>
    </w:p>
    <w:p w:rsidR="00B81FB0" w:rsidRPr="004167FD" w:rsidRDefault="00B81FB0" w:rsidP="000F379C">
      <w:pPr>
        <w:shd w:val="clear" w:color="auto" w:fill="FFFFFF"/>
        <w:spacing w:after="0" w:line="360" w:lineRule="auto"/>
        <w:jc w:val="both"/>
        <w:rPr>
          <w:rFonts w:ascii="Times New Roman" w:hAnsi="Times New Roman" w:cs="Times New Roman"/>
          <w:sz w:val="28"/>
          <w:szCs w:val="28"/>
        </w:rPr>
      </w:pPr>
      <w:r w:rsidRPr="004167FD">
        <w:rPr>
          <w:rFonts w:ascii="Times New Roman" w:hAnsi="Times New Roman" w:cs="Times New Roman"/>
          <w:sz w:val="28"/>
          <w:szCs w:val="28"/>
        </w:rPr>
        <w:t xml:space="preserve">   </w:t>
      </w:r>
      <w:r w:rsidRPr="009D49E3">
        <w:rPr>
          <w:rFonts w:ascii="Times New Roman" w:hAnsi="Times New Roman" w:cs="Times New Roman"/>
          <w:sz w:val="28"/>
          <w:szCs w:val="28"/>
        </w:rPr>
        <w:t xml:space="preserve">  </w:t>
      </w:r>
      <w:r w:rsidRPr="004167FD">
        <w:rPr>
          <w:rFonts w:ascii="Times New Roman" w:hAnsi="Times New Roman" w:cs="Times New Roman"/>
          <w:sz w:val="28"/>
          <w:szCs w:val="28"/>
        </w:rPr>
        <w:t xml:space="preserve">    </w:t>
      </w:r>
      <w:r w:rsidRPr="006A05C6">
        <w:rPr>
          <w:rFonts w:ascii="Times New Roman" w:hAnsi="Times New Roman" w:cs="Times New Roman"/>
          <w:spacing w:val="-4"/>
          <w:sz w:val="28"/>
          <w:szCs w:val="28"/>
        </w:rPr>
        <w:t>НЗ</w:t>
      </w:r>
      <w:r w:rsidRPr="004167FD">
        <w:rPr>
          <w:rFonts w:ascii="Times New Roman" w:hAnsi="Times New Roman" w:cs="Times New Roman"/>
          <w:spacing w:val="-4"/>
          <w:sz w:val="28"/>
          <w:szCs w:val="28"/>
          <w:vertAlign w:val="subscript"/>
        </w:rPr>
        <w:t xml:space="preserve">гу </w:t>
      </w:r>
      <w:r w:rsidRPr="004167FD">
        <w:rPr>
          <w:rFonts w:ascii="Times New Roman" w:hAnsi="Times New Roman" w:cs="Times New Roman"/>
          <w:sz w:val="28"/>
          <w:szCs w:val="28"/>
        </w:rPr>
        <w:t>- н</w:t>
      </w:r>
      <w:r w:rsidRPr="004167FD">
        <w:rPr>
          <w:rFonts w:ascii="Times New Roman" w:hAnsi="Times New Roman" w:cs="Times New Roman"/>
          <w:spacing w:val="-4"/>
          <w:sz w:val="28"/>
          <w:szCs w:val="28"/>
        </w:rPr>
        <w:t>ормативные затраты, непосредственно связанные с оказанием</w:t>
      </w:r>
      <w:r w:rsidRPr="004167FD">
        <w:rPr>
          <w:rFonts w:ascii="Times New Roman" w:hAnsi="Times New Roman" w:cs="Times New Roman"/>
          <w:spacing w:val="-4"/>
          <w:sz w:val="28"/>
          <w:szCs w:val="28"/>
        </w:rPr>
        <w:br/>
      </w:r>
      <w:r w:rsidRPr="004167FD">
        <w:rPr>
          <w:rFonts w:ascii="Times New Roman" w:hAnsi="Times New Roman" w:cs="Times New Roman"/>
          <w:spacing w:val="-1"/>
          <w:sz w:val="28"/>
          <w:szCs w:val="28"/>
        </w:rPr>
        <w:t>государственной услуги на соответствующий финансовый год;</w:t>
      </w:r>
    </w:p>
    <w:p w:rsidR="00B81FB0" w:rsidRPr="004167FD" w:rsidRDefault="00B81FB0" w:rsidP="000F379C">
      <w:pPr>
        <w:shd w:val="clear" w:color="auto" w:fill="FFFFFF"/>
        <w:spacing w:after="0" w:line="360" w:lineRule="auto"/>
        <w:ind w:firstLine="708"/>
        <w:jc w:val="both"/>
        <w:rPr>
          <w:rFonts w:ascii="Times New Roman" w:hAnsi="Times New Roman" w:cs="Times New Roman"/>
          <w:sz w:val="28"/>
          <w:szCs w:val="28"/>
        </w:rPr>
      </w:pPr>
      <w:r w:rsidRPr="006A05C6">
        <w:rPr>
          <w:rFonts w:ascii="Times New Roman" w:hAnsi="Times New Roman" w:cs="Times New Roman"/>
          <w:spacing w:val="-3"/>
          <w:sz w:val="28"/>
          <w:szCs w:val="28"/>
        </w:rPr>
        <w:t>НЗ</w:t>
      </w:r>
      <w:r w:rsidRPr="004167FD">
        <w:rPr>
          <w:rFonts w:ascii="Times New Roman" w:hAnsi="Times New Roman" w:cs="Times New Roman"/>
          <w:spacing w:val="-3"/>
          <w:sz w:val="28"/>
          <w:szCs w:val="28"/>
          <w:vertAlign w:val="subscript"/>
          <w:lang w:val="en-US"/>
        </w:rPr>
        <w:t>om</w:t>
      </w:r>
      <w:r w:rsidRPr="004167FD">
        <w:rPr>
          <w:rFonts w:ascii="Times New Roman" w:hAnsi="Times New Roman" w:cs="Times New Roman"/>
          <w:spacing w:val="-3"/>
          <w:sz w:val="28"/>
          <w:szCs w:val="28"/>
          <w:vertAlign w:val="subscript"/>
        </w:rPr>
        <w:t>г</w:t>
      </w:r>
      <w:r w:rsidRPr="004167FD">
        <w:rPr>
          <w:rFonts w:ascii="Times New Roman" w:hAnsi="Times New Roman" w:cs="Times New Roman"/>
          <w:spacing w:val="-3"/>
          <w:sz w:val="28"/>
          <w:szCs w:val="28"/>
          <w:vertAlign w:val="subscript"/>
          <w:lang w:val="en-US"/>
        </w:rPr>
        <w:t>y</w:t>
      </w:r>
      <w:r w:rsidRPr="004167FD">
        <w:rPr>
          <w:rFonts w:ascii="Times New Roman" w:hAnsi="Times New Roman" w:cs="Times New Roman"/>
          <w:i/>
          <w:iCs/>
          <w:spacing w:val="-3"/>
          <w:sz w:val="28"/>
          <w:szCs w:val="28"/>
          <w:vertAlign w:val="subscript"/>
        </w:rPr>
        <w:t xml:space="preserve">  </w:t>
      </w:r>
      <w:r w:rsidRPr="004167FD">
        <w:rPr>
          <w:rFonts w:ascii="Times New Roman" w:hAnsi="Times New Roman" w:cs="Times New Roman"/>
          <w:i/>
          <w:iCs/>
          <w:spacing w:val="-3"/>
          <w:sz w:val="28"/>
          <w:szCs w:val="28"/>
        </w:rPr>
        <w:t xml:space="preserve"> </w:t>
      </w:r>
      <w:r w:rsidRPr="004167FD">
        <w:rPr>
          <w:rFonts w:ascii="Times New Roman" w:hAnsi="Times New Roman" w:cs="Times New Roman"/>
          <w:spacing w:val="-3"/>
          <w:sz w:val="28"/>
          <w:szCs w:val="28"/>
        </w:rPr>
        <w:t>- нормативные затраты  на оплату труда и начисления на</w:t>
      </w:r>
      <w:r w:rsidRPr="004167FD">
        <w:rPr>
          <w:rFonts w:ascii="Times New Roman" w:hAnsi="Times New Roman" w:cs="Times New Roman"/>
          <w:i/>
          <w:iCs/>
          <w:spacing w:val="-3"/>
          <w:sz w:val="28"/>
          <w:szCs w:val="28"/>
        </w:rPr>
        <w:t xml:space="preserve"> </w:t>
      </w:r>
      <w:r w:rsidRPr="004167FD">
        <w:rPr>
          <w:rFonts w:ascii="Times New Roman"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B81FB0" w:rsidRPr="008E3C9D" w:rsidRDefault="00B81FB0" w:rsidP="000F379C">
      <w:pPr>
        <w:shd w:val="clear" w:color="auto" w:fill="FFFFFF"/>
        <w:spacing w:after="0" w:line="360" w:lineRule="auto"/>
        <w:ind w:firstLine="708"/>
        <w:jc w:val="both"/>
        <w:rPr>
          <w:rFonts w:ascii="Times New Roman" w:hAnsi="Times New Roman" w:cs="Times New Roman"/>
          <w:sz w:val="28"/>
          <w:szCs w:val="28"/>
        </w:rPr>
      </w:pPr>
      <w:r w:rsidRPr="006A05C6">
        <w:rPr>
          <w:rFonts w:ascii="Times New Roman" w:hAnsi="Times New Roman" w:cs="Times New Roman"/>
          <w:spacing w:val="-4"/>
          <w:sz w:val="28"/>
          <w:szCs w:val="28"/>
        </w:rPr>
        <w:t>НЗ</w:t>
      </w:r>
      <w:r w:rsidRPr="00124C76">
        <w:rPr>
          <w:rFonts w:ascii="Times New Roman" w:hAnsi="Times New Roman" w:cs="Times New Roman"/>
          <w:spacing w:val="-4"/>
          <w:sz w:val="28"/>
          <w:szCs w:val="28"/>
        </w:rPr>
        <w:t xml:space="preserve"> </w:t>
      </w:r>
      <w:r>
        <w:rPr>
          <w:rFonts w:ascii="Times New Roman" w:hAnsi="Times New Roman" w:cs="Times New Roman"/>
          <w:spacing w:val="-4"/>
          <w:sz w:val="28"/>
          <w:szCs w:val="28"/>
          <w:vertAlign w:val="superscript"/>
          <w:lang w:val="en-US"/>
        </w:rPr>
        <w:t>j</w:t>
      </w:r>
      <w:r>
        <w:rPr>
          <w:rFonts w:ascii="Times New Roman" w:hAnsi="Times New Roman" w:cs="Times New Roman"/>
          <w:spacing w:val="-4"/>
          <w:sz w:val="28"/>
          <w:szCs w:val="28"/>
          <w:vertAlign w:val="subscript"/>
        </w:rPr>
        <w:t>м</w:t>
      </w:r>
      <w:r w:rsidRPr="004167FD">
        <w:rPr>
          <w:rFonts w:ascii="Times New Roman" w:hAnsi="Times New Roman" w:cs="Times New Roman"/>
          <w:spacing w:val="-4"/>
          <w:sz w:val="28"/>
          <w:szCs w:val="28"/>
          <w:vertAlign w:val="subscript"/>
          <w:lang w:val="en-US"/>
        </w:rPr>
        <w:t>p</w:t>
      </w:r>
      <w:r w:rsidRPr="004167FD">
        <w:rPr>
          <w:rFonts w:ascii="Times New Roman" w:hAnsi="Times New Roman" w:cs="Times New Roman"/>
          <w:spacing w:val="-4"/>
          <w:sz w:val="28"/>
          <w:szCs w:val="28"/>
        </w:rPr>
        <w:t xml:space="preserve"> - </w:t>
      </w:r>
      <w:r w:rsidRPr="00901C0A">
        <w:rPr>
          <w:rFonts w:ascii="Times New Roman" w:hAnsi="Times New Roman" w:cs="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w:t>
      </w:r>
      <w:r w:rsidRPr="008E3C9D">
        <w:rPr>
          <w:rFonts w:ascii="Times New Roman" w:hAnsi="Times New Roman" w:cs="Times New Roman"/>
          <w:spacing w:val="-1"/>
          <w:sz w:val="28"/>
          <w:szCs w:val="28"/>
        </w:rPr>
        <w:t xml:space="preserve">в том числе затраты </w:t>
      </w:r>
      <w:r w:rsidRPr="008E3C9D">
        <w:rPr>
          <w:rFonts w:ascii="Times New Roman" w:hAnsi="Times New Roman" w:cs="Times New Roman"/>
          <w:sz w:val="28"/>
          <w:szCs w:val="28"/>
        </w:rPr>
        <w:t>на</w:t>
      </w:r>
      <w:r w:rsidRPr="008E3C9D">
        <w:rPr>
          <w:rFonts w:ascii="Times New Roman" w:hAnsi="Times New Roman" w:cs="Times New Roman"/>
          <w:spacing w:val="-1"/>
          <w:sz w:val="28"/>
          <w:szCs w:val="28"/>
        </w:rPr>
        <w:t xml:space="preserve"> учебники, учебные пособия, учебно-методические материалы, </w:t>
      </w:r>
      <w:r w:rsidRPr="008E3C9D">
        <w:rPr>
          <w:rFonts w:ascii="Times New Roman" w:hAnsi="Times New Roman" w:cs="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cs="Times New Roman"/>
          <w:spacing w:val="-1"/>
          <w:sz w:val="28"/>
          <w:szCs w:val="28"/>
        </w:rPr>
        <w:t>средства обучения и воспитания по АООП типа j (в соответствии</w:t>
      </w:r>
      <w:r w:rsidRPr="008E3C9D">
        <w:rPr>
          <w:rFonts w:ascii="Times New Roman" w:hAnsi="Times New Roman" w:cs="Times New Roman"/>
          <w:sz w:val="28"/>
          <w:szCs w:val="28"/>
        </w:rPr>
        <w:t xml:space="preserve"> с материально-техническими условиями с учетом специфики обучающихся);</w:t>
      </w:r>
    </w:p>
    <w:p w:rsidR="00B81FB0" w:rsidRPr="009D0DCE" w:rsidRDefault="00B81FB0" w:rsidP="000F379C">
      <w:pPr>
        <w:shd w:val="clear" w:color="auto" w:fill="FFFFFF"/>
        <w:spacing w:after="0" w:line="360" w:lineRule="auto"/>
        <w:ind w:firstLine="708"/>
        <w:jc w:val="both"/>
        <w:rPr>
          <w:rFonts w:ascii="Times New Roman" w:hAnsi="Times New Roman" w:cs="Times New Roman"/>
          <w:sz w:val="28"/>
          <w:szCs w:val="28"/>
        </w:rPr>
      </w:pPr>
      <w:r w:rsidRPr="006A05C6">
        <w:rPr>
          <w:rFonts w:ascii="Times New Roman" w:hAnsi="Times New Roman" w:cs="Times New Roman"/>
          <w:spacing w:val="-4"/>
          <w:sz w:val="28"/>
          <w:szCs w:val="28"/>
        </w:rPr>
        <w:t>НЗ</w:t>
      </w:r>
      <w:r w:rsidRPr="00124C76">
        <w:rPr>
          <w:rFonts w:ascii="Times New Roman" w:hAnsi="Times New Roman" w:cs="Times New Roman"/>
          <w:spacing w:val="-4"/>
          <w:sz w:val="28"/>
          <w:szCs w:val="28"/>
        </w:rPr>
        <w:t xml:space="preserve"> </w:t>
      </w:r>
      <w:r>
        <w:rPr>
          <w:rFonts w:ascii="Times New Roman" w:hAnsi="Times New Roman" w:cs="Times New Roman"/>
          <w:spacing w:val="-4"/>
          <w:sz w:val="28"/>
          <w:szCs w:val="28"/>
          <w:vertAlign w:val="superscript"/>
          <w:lang w:val="en-US"/>
        </w:rPr>
        <w:t>j</w:t>
      </w:r>
      <w:r>
        <w:rPr>
          <w:rFonts w:ascii="Times New Roman" w:hAnsi="Times New Roman" w:cs="Times New Roman"/>
          <w:spacing w:val="-4"/>
          <w:sz w:val="28"/>
          <w:szCs w:val="28"/>
          <w:vertAlign w:val="subscript"/>
        </w:rPr>
        <w:t>пп</w:t>
      </w:r>
      <w:r w:rsidRPr="004167FD">
        <w:rPr>
          <w:rFonts w:ascii="Times New Roman" w:hAnsi="Times New Roman" w:cs="Times New Roman"/>
          <w:spacing w:val="-4"/>
          <w:sz w:val="28"/>
          <w:szCs w:val="28"/>
        </w:rPr>
        <w:t xml:space="preserve"> - </w:t>
      </w:r>
      <w:r w:rsidRPr="00901C0A">
        <w:rPr>
          <w:rFonts w:ascii="Times New Roman" w:hAnsi="Times New Roman" w:cs="Times New Roman"/>
          <w:spacing w:val="-1"/>
          <w:sz w:val="28"/>
          <w:szCs w:val="28"/>
        </w:rPr>
        <w:t xml:space="preserve">нормативные </w:t>
      </w:r>
      <w:r>
        <w:rPr>
          <w:rFonts w:ascii="Times New Roman" w:hAnsi="Times New Roman" w:cs="Times New Roman"/>
          <w:spacing w:val="-1"/>
          <w:sz w:val="28"/>
          <w:szCs w:val="28"/>
        </w:rPr>
        <w:t>п</w:t>
      </w:r>
      <w:r w:rsidRPr="0081481B">
        <w:rPr>
          <w:rFonts w:ascii="Times New Roman" w:hAnsi="Times New Roman" w:cs="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cs="Times New Roman"/>
          <w:spacing w:val="-1"/>
          <w:sz w:val="28"/>
          <w:szCs w:val="28"/>
        </w:rPr>
        <w:t>, в том числе з</w:t>
      </w:r>
      <w:r w:rsidRPr="0081481B">
        <w:rPr>
          <w:rFonts w:ascii="Times New Roman" w:hAnsi="Times New Roman" w:cs="Times New Roman"/>
          <w:spacing w:val="-1"/>
          <w:sz w:val="28"/>
          <w:szCs w:val="28"/>
        </w:rPr>
        <w:t>атраты на приобретение расходных материалов, моющих средств, медикаментов и перевязочных средств</w:t>
      </w:r>
      <w:r>
        <w:rPr>
          <w:rFonts w:ascii="Times New Roman" w:hAnsi="Times New Roman" w:cs="Times New Roman"/>
          <w:spacing w:val="-1"/>
          <w:sz w:val="28"/>
          <w:szCs w:val="28"/>
        </w:rPr>
        <w:t xml:space="preserve"> </w:t>
      </w:r>
      <w:r w:rsidRPr="00901C0A">
        <w:rPr>
          <w:rFonts w:ascii="Times New Roman" w:hAnsi="Times New Roman" w:cs="Times New Roman"/>
          <w:spacing w:val="-1"/>
          <w:sz w:val="28"/>
          <w:szCs w:val="28"/>
        </w:rPr>
        <w:t>(в соответствии</w:t>
      </w:r>
      <w:r>
        <w:rPr>
          <w:rFonts w:ascii="Times New Roman" w:hAnsi="Times New Roman" w:cs="Times New Roman"/>
          <w:sz w:val="28"/>
          <w:szCs w:val="28"/>
        </w:rPr>
        <w:t xml:space="preserve">  с материально-техническими условиями с учетом специфики обучающихся </w:t>
      </w:r>
      <w:r w:rsidRPr="00901C0A">
        <w:rPr>
          <w:rFonts w:ascii="Times New Roman" w:hAnsi="Times New Roman" w:cs="Times New Roman"/>
          <w:spacing w:val="-1"/>
          <w:sz w:val="28"/>
          <w:szCs w:val="28"/>
        </w:rPr>
        <w:t>по АООП типа j</w:t>
      </w:r>
      <w:r>
        <w:rPr>
          <w:rFonts w:ascii="Times New Roman" w:hAnsi="Times New Roman" w:cs="Times New Roman"/>
          <w:sz w:val="28"/>
          <w:szCs w:val="28"/>
        </w:rPr>
        <w:t>).</w:t>
      </w:r>
    </w:p>
    <w:p w:rsidR="00B81FB0" w:rsidRPr="004167FD" w:rsidRDefault="00B81FB0" w:rsidP="000F379C">
      <w:pPr>
        <w:shd w:val="clear" w:color="auto" w:fill="FFFFFF"/>
        <w:spacing w:after="0" w:line="360" w:lineRule="auto"/>
        <w:ind w:right="-1" w:firstLine="708"/>
        <w:jc w:val="both"/>
        <w:rPr>
          <w:rFonts w:ascii="Times New Roman" w:hAnsi="Times New Roman" w:cs="Times New Roman"/>
          <w:sz w:val="28"/>
          <w:szCs w:val="28"/>
        </w:rPr>
      </w:pPr>
      <w:r w:rsidRPr="004167FD">
        <w:rPr>
          <w:rFonts w:ascii="Times New Roman" w:hAnsi="Times New Roman" w:cs="Times New Roman"/>
          <w:spacing w:val="-4"/>
          <w:sz w:val="28"/>
          <w:szCs w:val="28"/>
        </w:rPr>
        <w:t xml:space="preserve">При расчете нормативных затрат на оплату труда и начисления на </w:t>
      </w:r>
      <w:r w:rsidRPr="004167FD">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cs="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81FB0" w:rsidRPr="004167FD" w:rsidRDefault="00B81FB0" w:rsidP="000F379C">
      <w:pPr>
        <w:shd w:val="clear" w:color="auto" w:fill="FFFFFF"/>
        <w:spacing w:after="0" w:line="360" w:lineRule="auto"/>
        <w:ind w:right="-1" w:firstLine="708"/>
        <w:jc w:val="both"/>
        <w:rPr>
          <w:rFonts w:ascii="Times New Roman" w:hAnsi="Times New Roman" w:cs="Times New Roman"/>
          <w:sz w:val="28"/>
          <w:szCs w:val="28"/>
        </w:rPr>
      </w:pPr>
      <w:r w:rsidRPr="004167FD">
        <w:rPr>
          <w:rFonts w:ascii="Times New Roman" w:hAnsi="Times New Roman" w:cs="Times New Roman"/>
          <w:sz w:val="28"/>
          <w:szCs w:val="28"/>
        </w:rPr>
        <w:t xml:space="preserve">Нормативные затраты на оплату труда и начисления на выплаты по </w:t>
      </w:r>
      <w:r w:rsidRPr="004167FD">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cs="Times New Roman"/>
          <w:sz w:val="28"/>
          <w:szCs w:val="28"/>
        </w:rPr>
        <w:t xml:space="preserve">времени персонала на количество единиц времени, необходимых для </w:t>
      </w:r>
      <w:r w:rsidRPr="004167FD">
        <w:rPr>
          <w:rFonts w:ascii="Times New Roman" w:hAnsi="Times New Roman" w:cs="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cs="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cs="Times New Roman"/>
          <w:spacing w:val="-1"/>
          <w:sz w:val="28"/>
          <w:szCs w:val="28"/>
        </w:rPr>
        <w:t>работу в районах Крайнего Севера и приравненных к ним местностях</w:t>
      </w:r>
      <w:r>
        <w:rPr>
          <w:rFonts w:ascii="Times New Roman" w:hAnsi="Times New Roman" w:cs="Times New Roman"/>
          <w:spacing w:val="-1"/>
          <w:sz w:val="28"/>
          <w:szCs w:val="28"/>
        </w:rPr>
        <w:t>,</w:t>
      </w:r>
      <w:r w:rsidRPr="004167FD">
        <w:rPr>
          <w:rFonts w:ascii="Times New Roman" w:hAnsi="Times New Roman" w:cs="Times New Roman"/>
          <w:spacing w:val="-1"/>
          <w:sz w:val="28"/>
          <w:szCs w:val="28"/>
        </w:rPr>
        <w:t xml:space="preserve"> </w:t>
      </w:r>
      <w:r w:rsidRPr="004167FD">
        <w:rPr>
          <w:rFonts w:ascii="Times New Roman" w:hAnsi="Times New Roman" w:cs="Times New Roman"/>
          <w:sz w:val="28"/>
          <w:szCs w:val="28"/>
        </w:rPr>
        <w:t>установленных законодательством.</w:t>
      </w:r>
    </w:p>
    <w:p w:rsidR="00B81FB0" w:rsidRPr="004167FD" w:rsidRDefault="00B81FB0" w:rsidP="000F379C">
      <w:pPr>
        <w:shd w:val="clear" w:color="auto" w:fill="FFFFFF"/>
        <w:tabs>
          <w:tab w:val="left" w:pos="709"/>
          <w:tab w:val="left" w:pos="1224"/>
        </w:tabs>
        <w:spacing w:after="0" w:line="360" w:lineRule="auto"/>
        <w:ind w:right="-1" w:firstLine="567"/>
        <w:jc w:val="both"/>
        <w:rPr>
          <w:rFonts w:ascii="Times New Roman" w:hAnsi="Times New Roman" w:cs="Times New Roman"/>
          <w:sz w:val="28"/>
          <w:szCs w:val="28"/>
        </w:rPr>
      </w:pPr>
      <w:r w:rsidRPr="004167FD">
        <w:rPr>
          <w:rFonts w:ascii="Times New Roman" w:hAnsi="Times New Roman" w:cs="Times New Roman"/>
          <w:spacing w:val="-2"/>
          <w:sz w:val="28"/>
          <w:szCs w:val="28"/>
        </w:rPr>
        <w:t>Нормативные затраты на расходные материалы в соответствии со</w:t>
      </w:r>
      <w:r w:rsidRPr="004167FD">
        <w:rPr>
          <w:rFonts w:ascii="Times New Roman" w:hAnsi="Times New Roman" w:cs="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cs="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cs="Times New Roman"/>
          <w:spacing w:val="-2"/>
          <w:sz w:val="28"/>
          <w:szCs w:val="28"/>
        </w:rPr>
        <w:br/>
      </w:r>
      <w:r w:rsidRPr="004167FD">
        <w:rPr>
          <w:rFonts w:ascii="Times New Roman" w:hAnsi="Times New Roman" w:cs="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cs="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B81FB0" w:rsidRPr="00BD6853" w:rsidRDefault="00B81FB0" w:rsidP="000F379C">
      <w:pPr>
        <w:spacing w:after="0" w:line="360" w:lineRule="auto"/>
        <w:ind w:firstLine="540"/>
        <w:jc w:val="both"/>
        <w:rPr>
          <w:rFonts w:ascii="Times New Roman" w:hAnsi="Times New Roman" w:cs="Times New Roman"/>
          <w:color w:val="auto"/>
          <w:sz w:val="28"/>
          <w:szCs w:val="28"/>
        </w:rPr>
      </w:pPr>
      <w:r w:rsidRPr="004167FD">
        <w:rPr>
          <w:rFonts w:ascii="Times New Roman" w:hAnsi="Times New Roman" w:cs="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cs="Times New Roman"/>
          <w:sz w:val="28"/>
          <w:szCs w:val="28"/>
        </w:rPr>
        <w:t>началь</w:t>
      </w:r>
      <w:r w:rsidRPr="004167FD">
        <w:rPr>
          <w:rFonts w:ascii="Times New Roman" w:hAnsi="Times New Roman" w:cs="Times New Roman"/>
          <w:sz w:val="28"/>
          <w:szCs w:val="28"/>
        </w:rPr>
        <w:t>ного общего образования</w:t>
      </w:r>
      <w:r>
        <w:rPr>
          <w:rFonts w:ascii="Times New Roman" w:hAnsi="Times New Roman" w:cs="Times New Roman"/>
          <w:sz w:val="28"/>
          <w:szCs w:val="28"/>
        </w:rPr>
        <w:t xml:space="preserve"> </w:t>
      </w:r>
      <w:r w:rsidRPr="00BD6853">
        <w:rPr>
          <w:rFonts w:ascii="Times New Roman" w:hAnsi="Times New Roman" w:cs="Times New Roman"/>
          <w:color w:val="auto"/>
          <w:sz w:val="28"/>
          <w:szCs w:val="28"/>
        </w:rPr>
        <w:t>обучающихся с ЗПР:</w:t>
      </w:r>
    </w:p>
    <w:p w:rsidR="00B81FB0" w:rsidRPr="006A05C6" w:rsidRDefault="00B81FB0" w:rsidP="000F379C">
      <w:pPr>
        <w:spacing w:after="0" w:line="360" w:lineRule="auto"/>
        <w:ind w:firstLine="540"/>
        <w:jc w:val="both"/>
        <w:rPr>
          <w:rFonts w:ascii="Times New Roman" w:hAnsi="Times New Roman" w:cs="Times New Roman"/>
          <w:sz w:val="28"/>
          <w:szCs w:val="28"/>
        </w:rPr>
      </w:pPr>
      <w:r w:rsidRPr="008E3C9D">
        <w:rPr>
          <w:rFonts w:ascii="Times New Roman" w:hAnsi="Times New Roman" w:cs="Times New Roman"/>
          <w:sz w:val="28"/>
          <w:szCs w:val="28"/>
        </w:rPr>
        <w:t xml:space="preserve">реализация АООП </w:t>
      </w:r>
      <w:r>
        <w:rPr>
          <w:rFonts w:ascii="Times New Roman" w:hAnsi="Times New Roman" w:cs="Times New Roman"/>
          <w:sz w:val="28"/>
          <w:szCs w:val="28"/>
        </w:rPr>
        <w:t xml:space="preserve">НОО </w:t>
      </w:r>
      <w:r w:rsidRPr="00BD6853">
        <w:rPr>
          <w:rFonts w:ascii="Times New Roman" w:hAnsi="Times New Roman" w:cs="Times New Roman"/>
          <w:color w:val="auto"/>
          <w:sz w:val="28"/>
          <w:szCs w:val="28"/>
        </w:rPr>
        <w:t>обучающихся с ЗПР может</w:t>
      </w:r>
      <w:r w:rsidRPr="004167FD">
        <w:rPr>
          <w:rFonts w:ascii="Times New Roman" w:hAnsi="Times New Roman" w:cs="Times New Roman"/>
          <w:sz w:val="28"/>
          <w:szCs w:val="28"/>
        </w:rPr>
        <w:t xml:space="preserve"> определяться по формуле:</w:t>
      </w:r>
    </w:p>
    <w:p w:rsidR="00B81FB0" w:rsidRPr="004167FD" w:rsidRDefault="00B81FB0" w:rsidP="000F379C">
      <w:pPr>
        <w:spacing w:after="0" w:line="360" w:lineRule="auto"/>
        <w:ind w:firstLine="540"/>
        <w:jc w:val="both"/>
        <w:rPr>
          <w:rFonts w:ascii="Times New Roman" w:hAnsi="Times New Roman" w:cs="Times New Roman"/>
          <w:b/>
          <w:bCs/>
          <w:i/>
          <w:iCs/>
          <w:sz w:val="28"/>
          <w:szCs w:val="28"/>
        </w:rPr>
      </w:pPr>
      <w:r w:rsidRPr="006A05C6">
        <w:rPr>
          <w:rFonts w:ascii="Times New Roman" w:hAnsi="Times New Roman" w:cs="Times New Roman"/>
          <w:b/>
          <w:bCs/>
          <w:i/>
          <w:iCs/>
          <w:sz w:val="28"/>
          <w:szCs w:val="28"/>
        </w:rPr>
        <w:t>НЗ</w:t>
      </w:r>
      <w:r w:rsidRPr="004167FD">
        <w:rPr>
          <w:rFonts w:ascii="Times New Roman" w:hAnsi="Times New Roman" w:cs="Times New Roman"/>
          <w:b/>
          <w:bCs/>
          <w:i/>
          <w:iCs/>
          <w:sz w:val="28"/>
          <w:szCs w:val="28"/>
          <w:vertAlign w:val="subscript"/>
        </w:rPr>
        <w:t>отгу</w:t>
      </w:r>
      <w:r w:rsidRPr="004167FD">
        <w:rPr>
          <w:rFonts w:ascii="Times New Roman" w:hAnsi="Times New Roman" w:cs="Times New Roman"/>
          <w:b/>
          <w:bCs/>
          <w:i/>
          <w:iCs/>
          <w:sz w:val="28"/>
          <w:szCs w:val="28"/>
        </w:rPr>
        <w:t xml:space="preserve"> = </w:t>
      </w:r>
      <w:r>
        <w:rPr>
          <w:rFonts w:ascii="Times New Roman" w:hAnsi="Times New Roman" w:cs="Times New Roman"/>
          <w:b/>
          <w:bCs/>
          <w:i/>
          <w:iCs/>
          <w:sz w:val="28"/>
          <w:szCs w:val="28"/>
        </w:rPr>
        <w:t>ЗП</w:t>
      </w:r>
      <w:r w:rsidRPr="006A05C6">
        <w:rPr>
          <w:rFonts w:ascii="Times New Roman" w:hAnsi="Times New Roman" w:cs="Times New Roman"/>
          <w:b/>
          <w:bCs/>
          <w:i/>
          <w:iCs/>
          <w:sz w:val="28"/>
          <w:szCs w:val="28"/>
          <w:vertAlign w:val="superscript"/>
        </w:rPr>
        <w:t xml:space="preserve"> </w:t>
      </w:r>
      <w:r>
        <w:rPr>
          <w:rFonts w:ascii="Times New Roman" w:hAnsi="Times New Roman" w:cs="Times New Roman"/>
          <w:b/>
          <w:bCs/>
          <w:i/>
          <w:iCs/>
          <w:sz w:val="28"/>
          <w:szCs w:val="28"/>
          <w:vertAlign w:val="superscript"/>
        </w:rPr>
        <w:t>рег</w:t>
      </w:r>
      <w:r w:rsidRPr="006A05C6">
        <w:rPr>
          <w:rFonts w:ascii="Times New Roman" w:hAnsi="Times New Roman" w:cs="Times New Roman"/>
          <w:b/>
          <w:bCs/>
          <w:i/>
          <w:iCs/>
          <w:sz w:val="28"/>
          <w:szCs w:val="28"/>
          <w:vertAlign w:val="subscript"/>
        </w:rPr>
        <w:t>-1</w:t>
      </w:r>
      <w:r w:rsidRPr="004167FD">
        <w:rPr>
          <w:rFonts w:ascii="Times New Roman" w:hAnsi="Times New Roman" w:cs="Times New Roman"/>
          <w:b/>
          <w:bCs/>
          <w:i/>
          <w:iCs/>
          <w:sz w:val="28"/>
          <w:szCs w:val="28"/>
        </w:rPr>
        <w:t xml:space="preserve"> * 12 * К</w:t>
      </w:r>
      <w:r>
        <w:rPr>
          <w:rFonts w:ascii="Times New Roman" w:hAnsi="Times New Roman" w:cs="Times New Roman"/>
          <w:b/>
          <w:bCs/>
          <w:i/>
          <w:iCs/>
          <w:sz w:val="28"/>
          <w:szCs w:val="28"/>
          <w:vertAlign w:val="superscript"/>
        </w:rPr>
        <w:t>овз</w:t>
      </w:r>
      <w:r w:rsidRPr="004167FD">
        <w:rPr>
          <w:rFonts w:ascii="Times New Roman" w:hAnsi="Times New Roman" w:cs="Times New Roman"/>
          <w:b/>
          <w:bCs/>
          <w:i/>
          <w:iCs/>
          <w:sz w:val="28"/>
          <w:szCs w:val="28"/>
        </w:rPr>
        <w:t xml:space="preserve"> * К</w:t>
      </w:r>
      <w:r>
        <w:rPr>
          <w:rFonts w:ascii="Times New Roman" w:hAnsi="Times New Roman" w:cs="Times New Roman"/>
          <w:b/>
          <w:bCs/>
          <w:i/>
          <w:iCs/>
          <w:sz w:val="28"/>
          <w:szCs w:val="28"/>
          <w:vertAlign w:val="superscript"/>
        </w:rPr>
        <w:t>1</w:t>
      </w:r>
      <w:r w:rsidRPr="004167FD">
        <w:rPr>
          <w:rFonts w:ascii="Times New Roman" w:hAnsi="Times New Roman" w:cs="Times New Roman"/>
          <w:b/>
          <w:bCs/>
          <w:i/>
          <w:iCs/>
          <w:sz w:val="28"/>
          <w:szCs w:val="28"/>
        </w:rPr>
        <w:t xml:space="preserve"> * К</w:t>
      </w:r>
      <w:r>
        <w:rPr>
          <w:rFonts w:ascii="Times New Roman" w:hAnsi="Times New Roman" w:cs="Times New Roman"/>
          <w:b/>
          <w:bCs/>
          <w:i/>
          <w:iCs/>
          <w:sz w:val="28"/>
          <w:szCs w:val="28"/>
          <w:vertAlign w:val="superscript"/>
        </w:rPr>
        <w:t>2</w:t>
      </w:r>
      <w:r w:rsidRPr="004167FD">
        <w:rPr>
          <w:rFonts w:ascii="Times New Roman" w:hAnsi="Times New Roman" w:cs="Times New Roman"/>
          <w:b/>
          <w:bCs/>
          <w:i/>
          <w:iCs/>
          <w:sz w:val="28"/>
          <w:szCs w:val="28"/>
          <w:vertAlign w:val="subscript"/>
        </w:rPr>
        <w:t xml:space="preserve">  </w:t>
      </w:r>
      <w:r w:rsidRPr="004167FD">
        <w:rPr>
          <w:rFonts w:ascii="Times New Roman" w:hAnsi="Times New Roman" w:cs="Times New Roman"/>
          <w:b/>
          <w:bCs/>
          <w:i/>
          <w:iCs/>
          <w:sz w:val="28"/>
          <w:szCs w:val="28"/>
        </w:rPr>
        <w:t>, где:</w:t>
      </w:r>
    </w:p>
    <w:p w:rsidR="00B81FB0" w:rsidRPr="00BD6853" w:rsidRDefault="00B81FB0" w:rsidP="000F379C">
      <w:pPr>
        <w:spacing w:after="0" w:line="360" w:lineRule="auto"/>
        <w:ind w:firstLine="540"/>
        <w:jc w:val="both"/>
        <w:rPr>
          <w:rFonts w:ascii="Times New Roman" w:hAnsi="Times New Roman" w:cs="Times New Roman"/>
          <w:i/>
          <w:iCs/>
          <w:color w:val="auto"/>
          <w:sz w:val="28"/>
          <w:szCs w:val="28"/>
        </w:rPr>
      </w:pPr>
      <w:r w:rsidRPr="006A05C6">
        <w:rPr>
          <w:rFonts w:ascii="Times New Roman" w:hAnsi="Times New Roman" w:cs="Times New Roman"/>
          <w:b/>
          <w:bCs/>
          <w:i/>
          <w:iCs/>
          <w:sz w:val="28"/>
          <w:szCs w:val="28"/>
        </w:rPr>
        <w:t>НЗ</w:t>
      </w:r>
      <w:r w:rsidRPr="004167FD">
        <w:rPr>
          <w:rFonts w:ascii="Times New Roman" w:hAnsi="Times New Roman" w:cs="Times New Roman"/>
          <w:b/>
          <w:bCs/>
          <w:i/>
          <w:iCs/>
          <w:sz w:val="28"/>
          <w:szCs w:val="28"/>
          <w:vertAlign w:val="subscript"/>
        </w:rPr>
        <w:t xml:space="preserve">отгу </w:t>
      </w:r>
      <w:r w:rsidRPr="004167FD">
        <w:rPr>
          <w:rFonts w:ascii="Times New Roman" w:hAnsi="Times New Roman" w:cs="Times New Roman"/>
          <w:b/>
          <w:bCs/>
          <w:i/>
          <w:iCs/>
          <w:sz w:val="28"/>
          <w:szCs w:val="28"/>
        </w:rPr>
        <w:t xml:space="preserve">- </w:t>
      </w:r>
      <w:r w:rsidRPr="004167FD">
        <w:rPr>
          <w:rFonts w:ascii="Times New Roman" w:hAnsi="Times New Roman" w:cs="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cs="Times New Roman"/>
          <w:sz w:val="28"/>
          <w:szCs w:val="28"/>
        </w:rPr>
        <w:t>началь</w:t>
      </w:r>
      <w:r w:rsidRPr="004167FD">
        <w:rPr>
          <w:rFonts w:ascii="Times New Roman" w:hAnsi="Times New Roman" w:cs="Times New Roman"/>
          <w:sz w:val="28"/>
          <w:szCs w:val="28"/>
        </w:rPr>
        <w:t>ного общего образования</w:t>
      </w:r>
      <w:r>
        <w:rPr>
          <w:rFonts w:ascii="Times New Roman" w:hAnsi="Times New Roman" w:cs="Times New Roman"/>
          <w:sz w:val="28"/>
          <w:szCs w:val="28"/>
        </w:rPr>
        <w:t xml:space="preserve"> </w:t>
      </w:r>
      <w:r w:rsidRPr="00BD6853">
        <w:rPr>
          <w:rFonts w:ascii="Times New Roman" w:hAnsi="Times New Roman" w:cs="Times New Roman"/>
          <w:color w:val="auto"/>
          <w:sz w:val="28"/>
          <w:szCs w:val="28"/>
        </w:rPr>
        <w:t>обучающимся с ЗПР;</w:t>
      </w:r>
    </w:p>
    <w:p w:rsidR="00B81FB0" w:rsidRPr="004167FD" w:rsidRDefault="00B81FB0" w:rsidP="000F379C">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ЗП</w:t>
      </w:r>
      <w:r w:rsidRPr="006A05C6">
        <w:rPr>
          <w:rFonts w:ascii="Times New Roman" w:hAnsi="Times New Roman" w:cs="Times New Roman"/>
          <w:b/>
          <w:bCs/>
          <w:i/>
          <w:iCs/>
          <w:sz w:val="28"/>
          <w:szCs w:val="28"/>
          <w:vertAlign w:val="superscript"/>
        </w:rPr>
        <w:t xml:space="preserve"> </w:t>
      </w:r>
      <w:r>
        <w:rPr>
          <w:rFonts w:ascii="Times New Roman" w:hAnsi="Times New Roman" w:cs="Times New Roman"/>
          <w:b/>
          <w:bCs/>
          <w:i/>
          <w:iCs/>
          <w:sz w:val="28"/>
          <w:szCs w:val="28"/>
          <w:vertAlign w:val="superscript"/>
        </w:rPr>
        <w:t>рег</w:t>
      </w:r>
      <w:r w:rsidRPr="006A05C6">
        <w:rPr>
          <w:rFonts w:ascii="Times New Roman" w:hAnsi="Times New Roman" w:cs="Times New Roman"/>
          <w:b/>
          <w:bCs/>
          <w:i/>
          <w:iCs/>
          <w:sz w:val="28"/>
          <w:szCs w:val="28"/>
          <w:vertAlign w:val="subscript"/>
        </w:rPr>
        <w:t>-1</w:t>
      </w:r>
      <w:r w:rsidRPr="004167FD">
        <w:rPr>
          <w:rFonts w:ascii="Times New Roman" w:hAnsi="Times New Roman" w:cs="Times New Roman"/>
          <w:b/>
          <w:bCs/>
          <w:i/>
          <w:iCs/>
          <w:sz w:val="28"/>
          <w:szCs w:val="28"/>
        </w:rPr>
        <w:t xml:space="preserve"> </w:t>
      </w:r>
      <w:r w:rsidRPr="004167FD">
        <w:rPr>
          <w:rFonts w:ascii="Times New Roman" w:hAnsi="Times New Roman" w:cs="Times New Roman"/>
          <w:i/>
          <w:iCs/>
          <w:sz w:val="28"/>
          <w:szCs w:val="28"/>
        </w:rPr>
        <w:t xml:space="preserve"> – </w:t>
      </w:r>
      <w:r w:rsidRPr="004167FD">
        <w:rPr>
          <w:rFonts w:ascii="Times New Roman" w:hAnsi="Times New Roman" w:cs="Times New Roman"/>
          <w:sz w:val="28"/>
          <w:szCs w:val="28"/>
        </w:rPr>
        <w:t>среднемесячная заработная плата в экономике соответствующего региона в предшествующем году, руб./мес.;</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i/>
          <w:iCs/>
          <w:sz w:val="28"/>
          <w:szCs w:val="28"/>
        </w:rPr>
        <w:t xml:space="preserve">12 – </w:t>
      </w:r>
      <w:r w:rsidRPr="004167FD">
        <w:rPr>
          <w:rFonts w:ascii="Times New Roman" w:hAnsi="Times New Roman" w:cs="Times New Roman"/>
          <w:sz w:val="28"/>
          <w:szCs w:val="28"/>
        </w:rPr>
        <w:t>количество месяцев в году;</w:t>
      </w:r>
    </w:p>
    <w:p w:rsidR="00B81FB0" w:rsidRPr="004167FD" w:rsidRDefault="00B81FB0" w:rsidP="000F379C">
      <w:pPr>
        <w:tabs>
          <w:tab w:val="left" w:pos="709"/>
        </w:tabs>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i/>
          <w:iCs/>
          <w:sz w:val="28"/>
          <w:szCs w:val="28"/>
        </w:rPr>
        <w:t>K</w:t>
      </w:r>
      <w:r>
        <w:rPr>
          <w:rFonts w:ascii="Times New Roman" w:hAnsi="Times New Roman" w:cs="Times New Roman"/>
          <w:i/>
          <w:iCs/>
          <w:sz w:val="28"/>
          <w:szCs w:val="28"/>
          <w:vertAlign w:val="superscript"/>
        </w:rPr>
        <w:t>ОВЗ</w:t>
      </w:r>
      <w:r w:rsidRPr="004167FD">
        <w:rPr>
          <w:rFonts w:ascii="Times New Roman" w:hAnsi="Times New Roman" w:cs="Times New Roman"/>
          <w:i/>
          <w:iCs/>
          <w:sz w:val="28"/>
          <w:szCs w:val="28"/>
        </w:rPr>
        <w:t xml:space="preserve"> – </w:t>
      </w:r>
      <w:r w:rsidRPr="004167FD">
        <w:rPr>
          <w:rFonts w:ascii="Times New Roman"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B81FB0" w:rsidRPr="004167FD" w:rsidRDefault="00B81FB0" w:rsidP="000F379C">
      <w:pPr>
        <w:spacing w:after="0" w:line="360" w:lineRule="auto"/>
        <w:ind w:firstLine="709"/>
        <w:jc w:val="both"/>
        <w:rPr>
          <w:rFonts w:ascii="Times New Roman" w:hAnsi="Times New Roman" w:cs="Times New Roman"/>
          <w:i/>
          <w:iCs/>
          <w:sz w:val="28"/>
          <w:szCs w:val="28"/>
        </w:rPr>
      </w:pPr>
      <w:r w:rsidRPr="004167FD">
        <w:rPr>
          <w:rFonts w:ascii="Times New Roman" w:hAnsi="Times New Roman" w:cs="Times New Roman"/>
          <w:i/>
          <w:iCs/>
          <w:sz w:val="28"/>
          <w:szCs w:val="28"/>
          <w:lang w:val="en-US"/>
        </w:rPr>
        <w:t>K</w:t>
      </w:r>
      <w:r>
        <w:rPr>
          <w:rFonts w:ascii="Times New Roman" w:hAnsi="Times New Roman" w:cs="Times New Roman"/>
          <w:i/>
          <w:iCs/>
          <w:sz w:val="28"/>
          <w:szCs w:val="28"/>
          <w:vertAlign w:val="superscript"/>
        </w:rPr>
        <w:t>1</w:t>
      </w:r>
      <w:r w:rsidRPr="004167FD">
        <w:rPr>
          <w:rFonts w:ascii="Times New Roman" w:hAnsi="Times New Roman" w:cs="Times New Roman"/>
          <w:i/>
          <w:iCs/>
          <w:sz w:val="28"/>
          <w:szCs w:val="28"/>
        </w:rPr>
        <w:t xml:space="preserve"> – </w:t>
      </w:r>
      <w:r w:rsidRPr="004167FD">
        <w:rPr>
          <w:rFonts w:ascii="Times New Roman" w:hAnsi="Times New Roman" w:cs="Times New Roman"/>
          <w:sz w:val="28"/>
          <w:szCs w:val="28"/>
        </w:rPr>
        <w:t>коэффициент страховых взносов на выплаты по оплате труда. Значение коэффициента – 1,302;</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i/>
          <w:iCs/>
          <w:sz w:val="28"/>
          <w:szCs w:val="28"/>
          <w:lang w:val="en-US"/>
        </w:rPr>
        <w:t>K</w:t>
      </w:r>
      <w:r>
        <w:rPr>
          <w:rFonts w:ascii="Times New Roman" w:hAnsi="Times New Roman" w:cs="Times New Roman"/>
          <w:i/>
          <w:iCs/>
          <w:sz w:val="28"/>
          <w:szCs w:val="28"/>
          <w:vertAlign w:val="superscript"/>
        </w:rPr>
        <w:t>2</w:t>
      </w:r>
      <w:r w:rsidRPr="004167FD">
        <w:rPr>
          <w:rFonts w:ascii="Times New Roman" w:hAnsi="Times New Roman" w:cs="Times New Roman"/>
          <w:i/>
          <w:iCs/>
          <w:sz w:val="28"/>
          <w:szCs w:val="28"/>
        </w:rPr>
        <w:t xml:space="preserve"> – </w:t>
      </w:r>
      <w:r w:rsidRPr="004167FD">
        <w:rPr>
          <w:rFonts w:ascii="Times New Roman"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81FB0" w:rsidRDefault="00B81FB0" w:rsidP="000F379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cs="Times New Roman"/>
          <w:sz w:val="28"/>
          <w:szCs w:val="28"/>
        </w:rPr>
        <w:t xml:space="preserve">, </w:t>
      </w:r>
      <w:r w:rsidRPr="004167FD">
        <w:rPr>
          <w:rFonts w:ascii="Times New Roman" w:hAnsi="Times New Roman" w:cs="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6A05C6">
        <w:rPr>
          <w:rFonts w:ascii="Times New Roman" w:hAnsi="Times New Roman" w:cs="Times New Roman"/>
          <w:b/>
          <w:bCs/>
          <w:i/>
          <w:iCs/>
          <w:sz w:val="28"/>
          <w:szCs w:val="28"/>
        </w:rPr>
        <w:t>НЗ</w:t>
      </w:r>
      <w:r w:rsidRPr="004167FD">
        <w:rPr>
          <w:rFonts w:ascii="Times New Roman" w:hAnsi="Times New Roman" w:cs="Times New Roman"/>
          <w:b/>
          <w:bCs/>
          <w:i/>
          <w:iCs/>
          <w:sz w:val="28"/>
          <w:szCs w:val="28"/>
          <w:vertAlign w:val="subscript"/>
        </w:rPr>
        <w:t>о</w:t>
      </w:r>
      <w:r>
        <w:rPr>
          <w:rFonts w:ascii="Times New Roman" w:hAnsi="Times New Roman" w:cs="Times New Roman"/>
          <w:b/>
          <w:bCs/>
          <w:i/>
          <w:iCs/>
          <w:sz w:val="28"/>
          <w:szCs w:val="28"/>
          <w:vertAlign w:val="subscript"/>
        </w:rPr>
        <w:t>н=</w:t>
      </w:r>
      <w:r w:rsidRPr="00811D26">
        <w:rPr>
          <w:rFonts w:ascii="Times New Roman" w:hAnsi="Times New Roman" w:cs="Times New Roman"/>
          <w:b/>
          <w:bCs/>
          <w:i/>
          <w:iCs/>
          <w:sz w:val="28"/>
          <w:szCs w:val="28"/>
        </w:rPr>
        <w:t xml:space="preserve"> </w:t>
      </w:r>
      <w:r w:rsidRPr="006A05C6">
        <w:rPr>
          <w:rFonts w:ascii="Times New Roman" w:hAnsi="Times New Roman" w:cs="Times New Roman"/>
          <w:b/>
          <w:bCs/>
          <w:i/>
          <w:iCs/>
          <w:sz w:val="28"/>
          <w:szCs w:val="28"/>
        </w:rPr>
        <w:t>НЗ</w:t>
      </w:r>
      <w:r>
        <w:rPr>
          <w:rFonts w:ascii="Times New Roman" w:hAnsi="Times New Roman" w:cs="Times New Roman"/>
          <w:b/>
          <w:bCs/>
          <w:i/>
          <w:iCs/>
          <w:sz w:val="28"/>
          <w:szCs w:val="28"/>
        </w:rPr>
        <w:t xml:space="preserve"> </w:t>
      </w:r>
      <w:r>
        <w:rPr>
          <w:rFonts w:ascii="Times New Roman" w:hAnsi="Times New Roman" w:cs="Times New Roman"/>
          <w:b/>
          <w:bCs/>
          <w:i/>
          <w:iCs/>
          <w:sz w:val="28"/>
          <w:szCs w:val="28"/>
          <w:vertAlign w:val="superscript"/>
          <w:lang w:val="en-US"/>
        </w:rPr>
        <w:t>j</w:t>
      </w:r>
      <w:r w:rsidRPr="004167FD">
        <w:rPr>
          <w:rFonts w:ascii="Times New Roman" w:hAnsi="Times New Roman" w:cs="Times New Roman"/>
          <w:b/>
          <w:bCs/>
          <w:i/>
          <w:iCs/>
          <w:sz w:val="28"/>
          <w:szCs w:val="28"/>
          <w:vertAlign w:val="subscript"/>
        </w:rPr>
        <w:t>о</w:t>
      </w:r>
      <w:r>
        <w:rPr>
          <w:rFonts w:ascii="Times New Roman" w:hAnsi="Times New Roman" w:cs="Times New Roman"/>
          <w:b/>
          <w:bCs/>
          <w:i/>
          <w:iCs/>
          <w:sz w:val="28"/>
          <w:szCs w:val="28"/>
          <w:vertAlign w:val="subscript"/>
        </w:rPr>
        <w:t xml:space="preserve">тпп </w:t>
      </w:r>
      <w:r w:rsidRPr="00901C0A">
        <w:rPr>
          <w:rFonts w:ascii="Times New Roman" w:hAnsi="Times New Roman" w:cs="Times New Roman"/>
          <w:b/>
          <w:bCs/>
          <w:i/>
          <w:iCs/>
          <w:sz w:val="28"/>
          <w:szCs w:val="28"/>
        </w:rPr>
        <w:t>+</w:t>
      </w:r>
      <w:r w:rsidRPr="00811D26">
        <w:rPr>
          <w:rFonts w:ascii="Times New Roman" w:hAnsi="Times New Roman" w:cs="Times New Roman"/>
          <w:b/>
          <w:bCs/>
          <w:i/>
          <w:iCs/>
          <w:sz w:val="28"/>
          <w:szCs w:val="28"/>
        </w:rPr>
        <w:t xml:space="preserve"> </w:t>
      </w:r>
      <w:r w:rsidRPr="006A05C6">
        <w:rPr>
          <w:rFonts w:ascii="Times New Roman" w:hAnsi="Times New Roman" w:cs="Times New Roman"/>
          <w:b/>
          <w:bCs/>
          <w:i/>
          <w:iCs/>
          <w:sz w:val="28"/>
          <w:szCs w:val="28"/>
        </w:rPr>
        <w:t>НЗ</w:t>
      </w:r>
      <w:r>
        <w:rPr>
          <w:rFonts w:ascii="Times New Roman" w:hAnsi="Times New Roman" w:cs="Times New Roman"/>
          <w:b/>
          <w:bCs/>
          <w:i/>
          <w:iCs/>
          <w:sz w:val="28"/>
          <w:szCs w:val="28"/>
          <w:vertAlign w:val="subscript"/>
        </w:rPr>
        <w:t xml:space="preserve">ком </w:t>
      </w:r>
      <w:r w:rsidRPr="00901C0A">
        <w:rPr>
          <w:rFonts w:ascii="Times New Roman" w:hAnsi="Times New Roman" w:cs="Times New Roman"/>
          <w:b/>
          <w:bCs/>
          <w:i/>
          <w:iCs/>
          <w:sz w:val="28"/>
          <w:szCs w:val="28"/>
        </w:rPr>
        <w:t>+</w:t>
      </w:r>
      <w:r w:rsidRPr="00811D26">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НЗ </w:t>
      </w:r>
      <w:r>
        <w:rPr>
          <w:rFonts w:ascii="Times New Roman" w:hAnsi="Times New Roman" w:cs="Times New Roman"/>
          <w:b/>
          <w:bCs/>
          <w:i/>
          <w:iCs/>
          <w:sz w:val="28"/>
          <w:szCs w:val="28"/>
          <w:vertAlign w:val="superscript"/>
          <w:lang w:val="en-US"/>
        </w:rPr>
        <w:t>j</w:t>
      </w:r>
      <w:r w:rsidRPr="00901C0A">
        <w:rPr>
          <w:rFonts w:ascii="Times New Roman" w:hAnsi="Times New Roman" w:cs="Times New Roman"/>
          <w:b/>
          <w:bCs/>
          <w:i/>
          <w:iCs/>
          <w:sz w:val="28"/>
          <w:szCs w:val="28"/>
          <w:vertAlign w:val="superscript"/>
        </w:rPr>
        <w:t xml:space="preserve"> </w:t>
      </w:r>
      <w:r>
        <w:rPr>
          <w:rFonts w:ascii="Times New Roman" w:hAnsi="Times New Roman" w:cs="Times New Roman"/>
          <w:b/>
          <w:bCs/>
          <w:i/>
          <w:iCs/>
          <w:sz w:val="28"/>
          <w:szCs w:val="28"/>
          <w:vertAlign w:val="subscript"/>
        </w:rPr>
        <w:t xml:space="preserve">пк </w:t>
      </w:r>
      <w:r>
        <w:rPr>
          <w:rFonts w:ascii="Times New Roman" w:hAnsi="Times New Roman" w:cs="Times New Roman"/>
          <w:b/>
          <w:bCs/>
          <w:i/>
          <w:iCs/>
          <w:sz w:val="28"/>
          <w:szCs w:val="28"/>
        </w:rPr>
        <w:t>+</w:t>
      </w:r>
      <w:r w:rsidRPr="00901C0A">
        <w:rPr>
          <w:rFonts w:ascii="Times New Roman" w:hAnsi="Times New Roman" w:cs="Times New Roman"/>
          <w:b/>
          <w:bCs/>
          <w:i/>
          <w:iCs/>
          <w:sz w:val="28"/>
          <w:szCs w:val="28"/>
        </w:rPr>
        <w:t xml:space="preserve"> </w:t>
      </w:r>
      <w:r w:rsidRPr="006A05C6">
        <w:rPr>
          <w:rFonts w:ascii="Times New Roman" w:hAnsi="Times New Roman" w:cs="Times New Roman"/>
          <w:b/>
          <w:bCs/>
          <w:i/>
          <w:iCs/>
          <w:sz w:val="28"/>
          <w:szCs w:val="28"/>
        </w:rPr>
        <w:t>НЗ</w:t>
      </w:r>
      <w:r w:rsidRPr="00202FB0">
        <w:rPr>
          <w:rFonts w:ascii="Times New Roman" w:hAnsi="Times New Roman" w:cs="Times New Roman"/>
          <w:b/>
          <w:bCs/>
          <w:i/>
          <w:iCs/>
          <w:sz w:val="28"/>
          <w:szCs w:val="28"/>
        </w:rPr>
        <w:t xml:space="preserve"> </w:t>
      </w:r>
      <w:r>
        <w:rPr>
          <w:rFonts w:ascii="Times New Roman" w:hAnsi="Times New Roman" w:cs="Times New Roman"/>
          <w:b/>
          <w:bCs/>
          <w:i/>
          <w:iCs/>
          <w:sz w:val="28"/>
          <w:szCs w:val="28"/>
          <w:vertAlign w:val="superscript"/>
          <w:lang w:val="en-US"/>
        </w:rPr>
        <w:t>j</w:t>
      </w:r>
      <w:r>
        <w:rPr>
          <w:rFonts w:ascii="Times New Roman" w:hAnsi="Times New Roman" w:cs="Times New Roman"/>
          <w:b/>
          <w:bCs/>
          <w:i/>
          <w:iCs/>
          <w:sz w:val="28"/>
          <w:szCs w:val="28"/>
          <w:vertAlign w:val="subscript"/>
        </w:rPr>
        <w:t xml:space="preserve">ни </w:t>
      </w:r>
      <w:r w:rsidRPr="00901C0A">
        <w:rPr>
          <w:rFonts w:ascii="Times New Roman" w:hAnsi="Times New Roman" w:cs="Times New Roman"/>
          <w:b/>
          <w:bCs/>
          <w:i/>
          <w:iCs/>
          <w:sz w:val="28"/>
          <w:szCs w:val="28"/>
        </w:rPr>
        <w:t>+</w:t>
      </w:r>
      <w:r w:rsidRPr="00811D26">
        <w:rPr>
          <w:rFonts w:ascii="Times New Roman" w:hAnsi="Times New Roman" w:cs="Times New Roman"/>
          <w:b/>
          <w:bCs/>
          <w:i/>
          <w:iCs/>
          <w:sz w:val="28"/>
          <w:szCs w:val="28"/>
        </w:rPr>
        <w:t xml:space="preserve"> </w:t>
      </w:r>
      <w:r w:rsidRPr="006A05C6">
        <w:rPr>
          <w:rFonts w:ascii="Times New Roman" w:hAnsi="Times New Roman" w:cs="Times New Roman"/>
          <w:b/>
          <w:bCs/>
          <w:i/>
          <w:iCs/>
          <w:sz w:val="28"/>
          <w:szCs w:val="28"/>
        </w:rPr>
        <w:t>НЗ</w:t>
      </w:r>
      <w:r>
        <w:rPr>
          <w:rFonts w:ascii="Times New Roman" w:hAnsi="Times New Roman" w:cs="Times New Roman"/>
          <w:b/>
          <w:bCs/>
          <w:i/>
          <w:iCs/>
          <w:sz w:val="28"/>
          <w:szCs w:val="28"/>
          <w:vertAlign w:val="subscript"/>
        </w:rPr>
        <w:t xml:space="preserve">ди </w:t>
      </w:r>
      <w:r w:rsidRPr="00901C0A">
        <w:rPr>
          <w:rFonts w:ascii="Times New Roman" w:hAnsi="Times New Roman" w:cs="Times New Roman"/>
          <w:b/>
          <w:bCs/>
          <w:i/>
          <w:iCs/>
          <w:sz w:val="28"/>
          <w:szCs w:val="28"/>
        </w:rPr>
        <w:t>+</w:t>
      </w:r>
      <w:r w:rsidRPr="00811D26">
        <w:rPr>
          <w:rFonts w:ascii="Times New Roman" w:hAnsi="Times New Roman" w:cs="Times New Roman"/>
          <w:b/>
          <w:bCs/>
          <w:i/>
          <w:iCs/>
          <w:sz w:val="28"/>
          <w:szCs w:val="28"/>
        </w:rPr>
        <w:t xml:space="preserve"> </w:t>
      </w:r>
      <w:r w:rsidRPr="006A05C6">
        <w:rPr>
          <w:rFonts w:ascii="Times New Roman" w:hAnsi="Times New Roman" w:cs="Times New Roman"/>
          <w:b/>
          <w:bCs/>
          <w:i/>
          <w:iCs/>
          <w:sz w:val="28"/>
          <w:szCs w:val="28"/>
        </w:rPr>
        <w:t>НЗ</w:t>
      </w:r>
      <w:r>
        <w:rPr>
          <w:rFonts w:ascii="Times New Roman" w:hAnsi="Times New Roman" w:cs="Times New Roman"/>
          <w:b/>
          <w:bCs/>
          <w:i/>
          <w:iCs/>
          <w:sz w:val="28"/>
          <w:szCs w:val="28"/>
          <w:vertAlign w:val="subscript"/>
        </w:rPr>
        <w:t xml:space="preserve">вс </w:t>
      </w:r>
      <w:r w:rsidRPr="00901C0A">
        <w:rPr>
          <w:rFonts w:ascii="Times New Roman" w:hAnsi="Times New Roman" w:cs="Times New Roman"/>
          <w:b/>
          <w:bCs/>
          <w:i/>
          <w:iCs/>
          <w:sz w:val="28"/>
          <w:szCs w:val="28"/>
        </w:rPr>
        <w:t>+</w:t>
      </w:r>
      <w:r w:rsidRPr="00811D26">
        <w:rPr>
          <w:rFonts w:ascii="Times New Roman" w:hAnsi="Times New Roman" w:cs="Times New Roman"/>
          <w:b/>
          <w:bCs/>
          <w:i/>
          <w:iCs/>
          <w:sz w:val="28"/>
          <w:szCs w:val="28"/>
        </w:rPr>
        <w:t xml:space="preserve"> </w:t>
      </w:r>
      <w:r w:rsidRPr="006A05C6">
        <w:rPr>
          <w:rFonts w:ascii="Times New Roman" w:hAnsi="Times New Roman" w:cs="Times New Roman"/>
          <w:b/>
          <w:bCs/>
          <w:i/>
          <w:iCs/>
          <w:sz w:val="28"/>
          <w:szCs w:val="28"/>
        </w:rPr>
        <w:t>НЗ</w:t>
      </w:r>
      <w:r w:rsidRPr="00124C76">
        <w:rPr>
          <w:rFonts w:ascii="Times New Roman" w:hAnsi="Times New Roman" w:cs="Times New Roman"/>
          <w:b/>
          <w:bCs/>
          <w:i/>
          <w:iCs/>
          <w:sz w:val="28"/>
          <w:szCs w:val="28"/>
        </w:rPr>
        <w:t xml:space="preserve"> </w:t>
      </w:r>
      <w:r>
        <w:rPr>
          <w:rFonts w:ascii="Times New Roman" w:hAnsi="Times New Roman" w:cs="Times New Roman"/>
          <w:b/>
          <w:bCs/>
          <w:i/>
          <w:iCs/>
          <w:sz w:val="28"/>
          <w:szCs w:val="28"/>
          <w:vertAlign w:val="superscript"/>
          <w:lang w:val="en-US"/>
        </w:rPr>
        <w:t>j</w:t>
      </w:r>
      <w:r>
        <w:rPr>
          <w:rFonts w:ascii="Times New Roman" w:hAnsi="Times New Roman" w:cs="Times New Roman"/>
          <w:b/>
          <w:bCs/>
          <w:i/>
          <w:iCs/>
          <w:sz w:val="28"/>
          <w:szCs w:val="28"/>
          <w:vertAlign w:val="subscript"/>
        </w:rPr>
        <w:t xml:space="preserve">тр </w:t>
      </w:r>
      <w:r w:rsidRPr="00901C0A">
        <w:rPr>
          <w:rFonts w:ascii="Times New Roman" w:hAnsi="Times New Roman" w:cs="Times New Roman"/>
          <w:b/>
          <w:bCs/>
          <w:i/>
          <w:iCs/>
          <w:sz w:val="28"/>
          <w:szCs w:val="28"/>
        </w:rPr>
        <w:t>+</w:t>
      </w:r>
      <w:r w:rsidRPr="00811D26">
        <w:rPr>
          <w:rFonts w:ascii="Times New Roman" w:hAnsi="Times New Roman" w:cs="Times New Roman"/>
          <w:b/>
          <w:bCs/>
          <w:i/>
          <w:iCs/>
          <w:sz w:val="28"/>
          <w:szCs w:val="28"/>
        </w:rPr>
        <w:t xml:space="preserve"> </w:t>
      </w:r>
      <w:r w:rsidRPr="006A05C6">
        <w:rPr>
          <w:rFonts w:ascii="Times New Roman" w:hAnsi="Times New Roman" w:cs="Times New Roman"/>
          <w:b/>
          <w:bCs/>
          <w:i/>
          <w:iCs/>
          <w:sz w:val="28"/>
          <w:szCs w:val="28"/>
        </w:rPr>
        <w:t>НЗ</w:t>
      </w:r>
      <w:r w:rsidRPr="00124C76">
        <w:rPr>
          <w:rFonts w:ascii="Times New Roman" w:hAnsi="Times New Roman" w:cs="Times New Roman"/>
          <w:b/>
          <w:bCs/>
          <w:i/>
          <w:iCs/>
          <w:sz w:val="28"/>
          <w:szCs w:val="28"/>
        </w:rPr>
        <w:t xml:space="preserve"> </w:t>
      </w:r>
      <w:r>
        <w:rPr>
          <w:rFonts w:ascii="Times New Roman" w:hAnsi="Times New Roman" w:cs="Times New Roman"/>
          <w:b/>
          <w:bCs/>
          <w:i/>
          <w:iCs/>
          <w:sz w:val="28"/>
          <w:szCs w:val="28"/>
          <w:vertAlign w:val="superscript"/>
          <w:lang w:val="en-US"/>
        </w:rPr>
        <w:t>j</w:t>
      </w:r>
      <w:r>
        <w:rPr>
          <w:rFonts w:ascii="Times New Roman" w:hAnsi="Times New Roman" w:cs="Times New Roman"/>
          <w:b/>
          <w:bCs/>
          <w:i/>
          <w:iCs/>
          <w:sz w:val="28"/>
          <w:szCs w:val="28"/>
          <w:vertAlign w:val="subscript"/>
        </w:rPr>
        <w:t>пр</w:t>
      </w:r>
      <w:r w:rsidRPr="004167FD">
        <w:rPr>
          <w:rFonts w:ascii="Times New Roman" w:hAnsi="Times New Roman" w:cs="Times New Roman"/>
          <w:sz w:val="28"/>
          <w:szCs w:val="28"/>
        </w:rPr>
        <w:t xml:space="preserve"> , где</w:t>
      </w:r>
    </w:p>
    <w:p w:rsidR="00B81FB0" w:rsidRDefault="00B81FB0" w:rsidP="000F379C">
      <w:pPr>
        <w:spacing w:after="0" w:line="360" w:lineRule="auto"/>
        <w:ind w:firstLine="709"/>
        <w:jc w:val="both"/>
        <w:rPr>
          <w:rFonts w:ascii="Times New Roman" w:hAnsi="Times New Roman" w:cs="Times New Roman"/>
          <w:sz w:val="28"/>
          <w:szCs w:val="28"/>
        </w:rPr>
      </w:pPr>
      <w:r w:rsidRPr="006A05C6">
        <w:rPr>
          <w:rFonts w:ascii="Times New Roman" w:hAnsi="Times New Roman" w:cs="Times New Roman"/>
          <w:b/>
          <w:bCs/>
          <w:i/>
          <w:iCs/>
          <w:sz w:val="28"/>
          <w:szCs w:val="28"/>
        </w:rPr>
        <w:t>НЗ</w:t>
      </w:r>
      <w:r w:rsidRPr="00202FB0">
        <w:rPr>
          <w:rFonts w:ascii="Times New Roman" w:hAnsi="Times New Roman" w:cs="Times New Roman"/>
          <w:b/>
          <w:bCs/>
          <w:i/>
          <w:iCs/>
          <w:sz w:val="28"/>
          <w:szCs w:val="28"/>
        </w:rPr>
        <w:t xml:space="preserve"> </w:t>
      </w:r>
      <w:r>
        <w:rPr>
          <w:rFonts w:ascii="Times New Roman" w:hAnsi="Times New Roman" w:cs="Times New Roman"/>
          <w:b/>
          <w:bCs/>
          <w:i/>
          <w:iCs/>
          <w:sz w:val="28"/>
          <w:szCs w:val="28"/>
          <w:vertAlign w:val="superscript"/>
          <w:lang w:val="en-US"/>
        </w:rPr>
        <w:t>j</w:t>
      </w:r>
      <w:r w:rsidRPr="004167FD">
        <w:rPr>
          <w:rFonts w:ascii="Times New Roman" w:hAnsi="Times New Roman" w:cs="Times New Roman"/>
          <w:b/>
          <w:bCs/>
          <w:i/>
          <w:iCs/>
          <w:sz w:val="28"/>
          <w:szCs w:val="28"/>
          <w:vertAlign w:val="subscript"/>
        </w:rPr>
        <w:t>о</w:t>
      </w:r>
      <w:r>
        <w:rPr>
          <w:rFonts w:ascii="Times New Roman" w:hAnsi="Times New Roman" w:cs="Times New Roman"/>
          <w:b/>
          <w:bCs/>
          <w:i/>
          <w:iCs/>
          <w:sz w:val="28"/>
          <w:szCs w:val="28"/>
          <w:vertAlign w:val="subscript"/>
        </w:rPr>
        <w:t>тпп</w:t>
      </w:r>
      <w:r w:rsidRPr="004167FD">
        <w:rPr>
          <w:rFonts w:ascii="Times New Roman" w:hAnsi="Times New Roman" w:cs="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cs="Times New Roman"/>
          <w:sz w:val="28"/>
          <w:szCs w:val="28"/>
        </w:rPr>
        <w:t>),</w:t>
      </w:r>
      <w:r w:rsidRPr="00202FB0">
        <w:rPr>
          <w:rFonts w:ascii="Times New Roman" w:hAnsi="Times New Roman" w:cs="Times New Roman"/>
          <w:sz w:val="28"/>
          <w:szCs w:val="28"/>
        </w:rPr>
        <w:t xml:space="preserve"> </w:t>
      </w:r>
      <w:r>
        <w:rPr>
          <w:rFonts w:ascii="Times New Roman" w:hAnsi="Times New Roman" w:cs="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cs="Times New Roman"/>
          <w:sz w:val="28"/>
          <w:szCs w:val="28"/>
        </w:rPr>
        <w:t xml:space="preserve"> </w:t>
      </w:r>
      <w:r>
        <w:rPr>
          <w:rFonts w:ascii="Times New Roman" w:hAnsi="Times New Roman" w:cs="Times New Roman"/>
          <w:sz w:val="28"/>
          <w:szCs w:val="28"/>
        </w:rPr>
        <w:t xml:space="preserve">по АООП типа </w:t>
      </w:r>
      <w:r>
        <w:rPr>
          <w:rFonts w:ascii="Times New Roman" w:hAnsi="Times New Roman" w:cs="Times New Roman"/>
          <w:sz w:val="28"/>
          <w:szCs w:val="28"/>
          <w:lang w:val="en-US"/>
        </w:rPr>
        <w:t>j</w:t>
      </w:r>
      <w:r w:rsidRPr="004167FD">
        <w:rPr>
          <w:rFonts w:ascii="Times New Roman" w:hAnsi="Times New Roman" w:cs="Times New Roman"/>
          <w:sz w:val="28"/>
          <w:szCs w:val="28"/>
        </w:rPr>
        <w:t>;</w:t>
      </w:r>
    </w:p>
    <w:p w:rsidR="00B81FB0" w:rsidRDefault="00B81FB0" w:rsidP="000F379C">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НЗ </w:t>
      </w:r>
      <w:r>
        <w:rPr>
          <w:rFonts w:ascii="Times New Roman" w:hAnsi="Times New Roman" w:cs="Times New Roman"/>
          <w:b/>
          <w:bCs/>
          <w:i/>
          <w:iCs/>
          <w:sz w:val="28"/>
          <w:szCs w:val="28"/>
          <w:vertAlign w:val="superscript"/>
          <w:lang w:val="en-US"/>
        </w:rPr>
        <w:t>j</w:t>
      </w:r>
      <w:r w:rsidRPr="00901C0A">
        <w:rPr>
          <w:rFonts w:ascii="Times New Roman" w:hAnsi="Times New Roman" w:cs="Times New Roman"/>
          <w:b/>
          <w:bCs/>
          <w:i/>
          <w:iCs/>
          <w:sz w:val="28"/>
          <w:szCs w:val="28"/>
          <w:vertAlign w:val="superscript"/>
        </w:rPr>
        <w:t xml:space="preserve"> </w:t>
      </w:r>
      <w:r>
        <w:rPr>
          <w:rFonts w:ascii="Times New Roman" w:hAnsi="Times New Roman" w:cs="Times New Roman"/>
          <w:b/>
          <w:bCs/>
          <w:i/>
          <w:iCs/>
          <w:sz w:val="28"/>
          <w:szCs w:val="28"/>
          <w:vertAlign w:val="subscript"/>
        </w:rPr>
        <w:t xml:space="preserve">пк </w:t>
      </w:r>
      <w:r w:rsidRPr="00901C0A">
        <w:rPr>
          <w:rFonts w:ascii="Times New Roman" w:hAnsi="Times New Roman" w:cs="Times New Roman"/>
          <w:sz w:val="28"/>
          <w:szCs w:val="28"/>
        </w:rPr>
        <w:t>– нормативные затраты</w:t>
      </w:r>
      <w:r>
        <w:rPr>
          <w:rFonts w:ascii="Times New Roman" w:hAnsi="Times New Roman" w:cs="Times New Roman"/>
          <w:sz w:val="28"/>
          <w:szCs w:val="28"/>
        </w:rPr>
        <w:t xml:space="preserve"> </w:t>
      </w:r>
      <w:r w:rsidRPr="00901C0A">
        <w:rPr>
          <w:rFonts w:ascii="Times New Roman" w:hAnsi="Times New Roman" w:cs="Times New Roman"/>
          <w:sz w:val="28"/>
          <w:szCs w:val="28"/>
        </w:rPr>
        <w:t xml:space="preserve"> на повышение квалификации </w:t>
      </w:r>
      <w:r>
        <w:rPr>
          <w:rFonts w:ascii="Times New Roman" w:hAnsi="Times New Roman" w:cs="Times New Roman"/>
          <w:sz w:val="28"/>
          <w:szCs w:val="28"/>
        </w:rPr>
        <w:t xml:space="preserve">и (или) профессиональную переподготовку </w:t>
      </w:r>
      <w:r w:rsidRPr="00901C0A">
        <w:rPr>
          <w:rFonts w:ascii="Times New Roman" w:hAnsi="Times New Roman" w:cs="Times New Roman"/>
          <w:sz w:val="28"/>
          <w:szCs w:val="28"/>
        </w:rPr>
        <w:t>работников учреждения</w:t>
      </w:r>
      <w:r>
        <w:rPr>
          <w:rFonts w:ascii="Times New Roman" w:hAnsi="Times New Roman" w:cs="Times New Roman"/>
          <w:sz w:val="28"/>
          <w:szCs w:val="28"/>
        </w:rPr>
        <w:t xml:space="preserve"> </w:t>
      </w:r>
      <w:r w:rsidRPr="00124C76">
        <w:rPr>
          <w:rFonts w:ascii="Times New Roman" w:hAnsi="Times New Roman" w:cs="Times New Roman"/>
          <w:sz w:val="28"/>
          <w:szCs w:val="28"/>
        </w:rPr>
        <w:t>(</w:t>
      </w:r>
      <w:r>
        <w:rPr>
          <w:rFonts w:ascii="Times New Roman" w:hAnsi="Times New Roman" w:cs="Times New Roman"/>
          <w:sz w:val="28"/>
          <w:szCs w:val="28"/>
        </w:rPr>
        <w:t>в соответствии с кадровыми  условиями с учетом специфики обучающихся</w:t>
      </w:r>
      <w:r w:rsidRPr="00202FB0">
        <w:rPr>
          <w:rFonts w:ascii="Times New Roman" w:hAnsi="Times New Roman" w:cs="Times New Roman"/>
          <w:sz w:val="28"/>
          <w:szCs w:val="28"/>
        </w:rPr>
        <w:t xml:space="preserve"> </w:t>
      </w:r>
      <w:r>
        <w:rPr>
          <w:rFonts w:ascii="Times New Roman" w:hAnsi="Times New Roman" w:cs="Times New Roman"/>
          <w:sz w:val="28"/>
          <w:szCs w:val="28"/>
        </w:rPr>
        <w:t xml:space="preserve">по АООП типа </w:t>
      </w:r>
      <w:r>
        <w:rPr>
          <w:rFonts w:ascii="Times New Roman" w:hAnsi="Times New Roman" w:cs="Times New Roman"/>
          <w:sz w:val="28"/>
          <w:szCs w:val="28"/>
          <w:lang w:val="en-US"/>
        </w:rPr>
        <w:t>j</w:t>
      </w:r>
      <w:r w:rsidRPr="00124C76">
        <w:rPr>
          <w:rFonts w:ascii="Times New Roman" w:hAnsi="Times New Roman" w:cs="Times New Roman"/>
          <w:sz w:val="28"/>
          <w:szCs w:val="28"/>
        </w:rPr>
        <w:t>)</w:t>
      </w:r>
      <w:r w:rsidRPr="004167FD">
        <w:rPr>
          <w:rFonts w:ascii="Times New Roman" w:hAnsi="Times New Roman" w:cs="Times New Roman"/>
          <w:sz w:val="28"/>
          <w:szCs w:val="28"/>
        </w:rPr>
        <w:t>;</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6A05C6">
        <w:rPr>
          <w:rFonts w:ascii="Times New Roman" w:hAnsi="Times New Roman" w:cs="Times New Roman"/>
          <w:b/>
          <w:bCs/>
          <w:i/>
          <w:iCs/>
          <w:sz w:val="28"/>
          <w:szCs w:val="28"/>
        </w:rPr>
        <w:t>НЗ</w:t>
      </w:r>
      <w:r>
        <w:rPr>
          <w:rFonts w:ascii="Times New Roman" w:hAnsi="Times New Roman" w:cs="Times New Roman"/>
          <w:b/>
          <w:bCs/>
          <w:i/>
          <w:iCs/>
          <w:sz w:val="28"/>
          <w:szCs w:val="28"/>
          <w:vertAlign w:val="subscript"/>
        </w:rPr>
        <w:t>ком</w:t>
      </w:r>
      <w:r w:rsidRPr="004167FD">
        <w:rPr>
          <w:rFonts w:ascii="Times New Roman" w:hAnsi="Times New Roman" w:cs="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6A05C6">
        <w:rPr>
          <w:rFonts w:ascii="Times New Roman" w:hAnsi="Times New Roman" w:cs="Times New Roman"/>
          <w:b/>
          <w:bCs/>
          <w:i/>
          <w:iCs/>
          <w:sz w:val="28"/>
          <w:szCs w:val="28"/>
        </w:rPr>
        <w:t>НЗ</w:t>
      </w:r>
      <w:r w:rsidRPr="00202FB0">
        <w:rPr>
          <w:rFonts w:ascii="Times New Roman" w:hAnsi="Times New Roman" w:cs="Times New Roman"/>
          <w:b/>
          <w:bCs/>
          <w:i/>
          <w:iCs/>
          <w:sz w:val="28"/>
          <w:szCs w:val="28"/>
        </w:rPr>
        <w:t xml:space="preserve"> </w:t>
      </w:r>
      <w:r>
        <w:rPr>
          <w:rFonts w:ascii="Times New Roman" w:hAnsi="Times New Roman" w:cs="Times New Roman"/>
          <w:b/>
          <w:bCs/>
          <w:i/>
          <w:iCs/>
          <w:sz w:val="28"/>
          <w:szCs w:val="28"/>
          <w:vertAlign w:val="superscript"/>
          <w:lang w:val="en-US"/>
        </w:rPr>
        <w:t>j</w:t>
      </w:r>
      <w:r>
        <w:rPr>
          <w:rFonts w:ascii="Times New Roman" w:hAnsi="Times New Roman" w:cs="Times New Roman"/>
          <w:b/>
          <w:bCs/>
          <w:i/>
          <w:iCs/>
          <w:sz w:val="28"/>
          <w:szCs w:val="28"/>
          <w:vertAlign w:val="subscript"/>
        </w:rPr>
        <w:t>ни</w:t>
      </w:r>
      <w:r w:rsidRPr="004167FD">
        <w:rPr>
          <w:rFonts w:ascii="Times New Roman" w:hAnsi="Times New Roman" w:cs="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cs="Times New Roman"/>
          <w:sz w:val="28"/>
          <w:szCs w:val="28"/>
        </w:rPr>
        <w:t xml:space="preserve"> </w:t>
      </w:r>
      <w:r>
        <w:rPr>
          <w:rFonts w:ascii="Times New Roman" w:hAnsi="Times New Roman" w:cs="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cs="Times New Roman"/>
          <w:sz w:val="28"/>
          <w:szCs w:val="28"/>
        </w:rPr>
        <w:t xml:space="preserve"> </w:t>
      </w:r>
      <w:r>
        <w:rPr>
          <w:rFonts w:ascii="Times New Roman" w:hAnsi="Times New Roman" w:cs="Times New Roman"/>
          <w:sz w:val="28"/>
          <w:szCs w:val="28"/>
        </w:rPr>
        <w:t xml:space="preserve">по АООП типа </w:t>
      </w:r>
      <w:r>
        <w:rPr>
          <w:rFonts w:ascii="Times New Roman" w:hAnsi="Times New Roman" w:cs="Times New Roman"/>
          <w:sz w:val="28"/>
          <w:szCs w:val="28"/>
          <w:lang w:val="en-US"/>
        </w:rPr>
        <w:t>j</w:t>
      </w:r>
      <w:r w:rsidRPr="004167FD">
        <w:rPr>
          <w:rFonts w:ascii="Times New Roman" w:hAnsi="Times New Roman" w:cs="Times New Roman"/>
          <w:sz w:val="28"/>
          <w:szCs w:val="28"/>
        </w:rPr>
        <w:t>;</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6A05C6">
        <w:rPr>
          <w:rFonts w:ascii="Times New Roman" w:hAnsi="Times New Roman" w:cs="Times New Roman"/>
          <w:b/>
          <w:bCs/>
          <w:i/>
          <w:iCs/>
          <w:sz w:val="28"/>
          <w:szCs w:val="28"/>
        </w:rPr>
        <w:t>НЗ</w:t>
      </w:r>
      <w:r>
        <w:rPr>
          <w:rFonts w:ascii="Times New Roman" w:hAnsi="Times New Roman" w:cs="Times New Roman"/>
          <w:b/>
          <w:bCs/>
          <w:i/>
          <w:iCs/>
          <w:sz w:val="28"/>
          <w:szCs w:val="28"/>
          <w:vertAlign w:val="subscript"/>
        </w:rPr>
        <w:t xml:space="preserve">ди </w:t>
      </w:r>
      <w:r w:rsidRPr="004167FD">
        <w:rPr>
          <w:rFonts w:ascii="Times New Roman" w:hAnsi="Times New Roman" w:cs="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6A05C6">
        <w:rPr>
          <w:rFonts w:ascii="Times New Roman" w:hAnsi="Times New Roman" w:cs="Times New Roman"/>
          <w:b/>
          <w:bCs/>
          <w:i/>
          <w:iCs/>
          <w:sz w:val="28"/>
          <w:szCs w:val="28"/>
        </w:rPr>
        <w:t>НЗ</w:t>
      </w:r>
      <w:r>
        <w:rPr>
          <w:rFonts w:ascii="Times New Roman" w:hAnsi="Times New Roman" w:cs="Times New Roman"/>
          <w:b/>
          <w:bCs/>
          <w:i/>
          <w:iCs/>
          <w:sz w:val="28"/>
          <w:szCs w:val="28"/>
          <w:vertAlign w:val="subscript"/>
        </w:rPr>
        <w:t>вс</w:t>
      </w:r>
      <w:r w:rsidRPr="004167FD">
        <w:rPr>
          <w:rFonts w:ascii="Times New Roman" w:hAnsi="Times New Roman" w:cs="Times New Roman"/>
          <w:sz w:val="28"/>
          <w:szCs w:val="28"/>
        </w:rPr>
        <w:t xml:space="preserve"> - нормативные затраты на приобретение услуг связи;</w:t>
      </w:r>
    </w:p>
    <w:p w:rsidR="00B81FB0" w:rsidRPr="004167FD" w:rsidRDefault="00B81FB0" w:rsidP="000F379C">
      <w:pPr>
        <w:tabs>
          <w:tab w:val="left" w:pos="8222"/>
        </w:tabs>
        <w:spacing w:after="0" w:line="360" w:lineRule="auto"/>
        <w:ind w:firstLine="709"/>
        <w:jc w:val="both"/>
        <w:rPr>
          <w:rFonts w:ascii="Times New Roman" w:hAnsi="Times New Roman" w:cs="Times New Roman"/>
          <w:sz w:val="28"/>
          <w:szCs w:val="28"/>
        </w:rPr>
      </w:pPr>
      <w:r w:rsidRPr="006A05C6">
        <w:rPr>
          <w:rFonts w:ascii="Times New Roman" w:hAnsi="Times New Roman" w:cs="Times New Roman"/>
          <w:b/>
          <w:bCs/>
          <w:i/>
          <w:iCs/>
          <w:sz w:val="28"/>
          <w:szCs w:val="28"/>
        </w:rPr>
        <w:t>НЗ</w:t>
      </w:r>
      <w:r w:rsidRPr="00124C76">
        <w:rPr>
          <w:rFonts w:ascii="Times New Roman" w:hAnsi="Times New Roman" w:cs="Times New Roman"/>
          <w:b/>
          <w:bCs/>
          <w:i/>
          <w:iCs/>
          <w:sz w:val="28"/>
          <w:szCs w:val="28"/>
        </w:rPr>
        <w:t xml:space="preserve"> </w:t>
      </w:r>
      <w:r>
        <w:rPr>
          <w:rFonts w:ascii="Times New Roman" w:hAnsi="Times New Roman" w:cs="Times New Roman"/>
          <w:b/>
          <w:bCs/>
          <w:i/>
          <w:iCs/>
          <w:sz w:val="28"/>
          <w:szCs w:val="28"/>
          <w:vertAlign w:val="superscript"/>
          <w:lang w:val="en-US"/>
        </w:rPr>
        <w:t>j</w:t>
      </w:r>
      <w:r>
        <w:rPr>
          <w:rFonts w:ascii="Times New Roman" w:hAnsi="Times New Roman" w:cs="Times New Roman"/>
          <w:b/>
          <w:bCs/>
          <w:i/>
          <w:iCs/>
          <w:sz w:val="28"/>
          <w:szCs w:val="28"/>
          <w:vertAlign w:val="subscript"/>
        </w:rPr>
        <w:t xml:space="preserve">тр </w:t>
      </w:r>
      <w:r w:rsidRPr="004167FD">
        <w:rPr>
          <w:rFonts w:ascii="Times New Roman" w:hAnsi="Times New Roman" w:cs="Times New Roman"/>
          <w:sz w:val="28"/>
          <w:szCs w:val="28"/>
        </w:rPr>
        <w:t>- нормативные затраты на приобретение транспортных услуг</w:t>
      </w:r>
      <w:r w:rsidRPr="00124C76">
        <w:rPr>
          <w:rFonts w:ascii="Times New Roman" w:hAnsi="Times New Roman" w:cs="Times New Roman"/>
          <w:sz w:val="28"/>
          <w:szCs w:val="28"/>
        </w:rPr>
        <w:t xml:space="preserve"> </w:t>
      </w:r>
      <w:r>
        <w:rPr>
          <w:rFonts w:ascii="Times New Roman" w:hAnsi="Times New Roman" w:cs="Times New Roman"/>
          <w:sz w:val="28"/>
          <w:szCs w:val="28"/>
        </w:rPr>
        <w:t xml:space="preserve">по АООП типа </w:t>
      </w:r>
      <w:r>
        <w:rPr>
          <w:rFonts w:ascii="Times New Roman" w:hAnsi="Times New Roman" w:cs="Times New Roman"/>
          <w:sz w:val="28"/>
          <w:szCs w:val="28"/>
          <w:lang w:val="en-US"/>
        </w:rPr>
        <w:t>j</w:t>
      </w:r>
      <w:r w:rsidRPr="00124C76">
        <w:rPr>
          <w:rFonts w:ascii="Times New Roman" w:hAnsi="Times New Roman" w:cs="Times New Roman"/>
          <w:sz w:val="28"/>
          <w:szCs w:val="28"/>
        </w:rPr>
        <w:t xml:space="preserve"> (</w:t>
      </w:r>
      <w:r>
        <w:rPr>
          <w:rFonts w:ascii="Times New Roman" w:hAnsi="Times New Roman" w:cs="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cs="Times New Roman"/>
          <w:sz w:val="28"/>
          <w:szCs w:val="28"/>
        </w:rPr>
        <w:t>)</w:t>
      </w:r>
      <w:r w:rsidRPr="004167FD">
        <w:rPr>
          <w:rFonts w:ascii="Times New Roman" w:hAnsi="Times New Roman" w:cs="Times New Roman"/>
          <w:sz w:val="28"/>
          <w:szCs w:val="28"/>
        </w:rPr>
        <w:t>;</w:t>
      </w:r>
    </w:p>
    <w:p w:rsidR="00B81FB0" w:rsidRPr="00124C76" w:rsidRDefault="00B81FB0" w:rsidP="000F379C">
      <w:pPr>
        <w:tabs>
          <w:tab w:val="left" w:pos="8222"/>
        </w:tabs>
        <w:spacing w:after="0" w:line="360" w:lineRule="auto"/>
        <w:ind w:firstLine="709"/>
        <w:jc w:val="both"/>
        <w:rPr>
          <w:rFonts w:ascii="Times New Roman" w:hAnsi="Times New Roman" w:cs="Times New Roman"/>
          <w:sz w:val="28"/>
          <w:szCs w:val="28"/>
        </w:rPr>
      </w:pPr>
      <w:r w:rsidRPr="006A05C6">
        <w:rPr>
          <w:rFonts w:ascii="Times New Roman" w:hAnsi="Times New Roman" w:cs="Times New Roman"/>
          <w:b/>
          <w:bCs/>
          <w:i/>
          <w:iCs/>
          <w:sz w:val="28"/>
          <w:szCs w:val="28"/>
        </w:rPr>
        <w:t>НЗ</w:t>
      </w:r>
      <w:r w:rsidRPr="00124C76">
        <w:rPr>
          <w:rFonts w:ascii="Times New Roman" w:hAnsi="Times New Roman" w:cs="Times New Roman"/>
          <w:b/>
          <w:bCs/>
          <w:i/>
          <w:iCs/>
          <w:sz w:val="28"/>
          <w:szCs w:val="28"/>
        </w:rPr>
        <w:t xml:space="preserve"> </w:t>
      </w:r>
      <w:r>
        <w:rPr>
          <w:rFonts w:ascii="Times New Roman" w:hAnsi="Times New Roman" w:cs="Times New Roman"/>
          <w:b/>
          <w:bCs/>
          <w:i/>
          <w:iCs/>
          <w:sz w:val="28"/>
          <w:szCs w:val="28"/>
          <w:vertAlign w:val="superscript"/>
          <w:lang w:val="en-US"/>
        </w:rPr>
        <w:t>j</w:t>
      </w:r>
      <w:r>
        <w:rPr>
          <w:rFonts w:ascii="Times New Roman" w:hAnsi="Times New Roman" w:cs="Times New Roman"/>
          <w:b/>
          <w:bCs/>
          <w:i/>
          <w:iCs/>
          <w:sz w:val="28"/>
          <w:szCs w:val="28"/>
          <w:vertAlign w:val="subscript"/>
        </w:rPr>
        <w:t>пр</w:t>
      </w:r>
      <w:r w:rsidRPr="004167FD">
        <w:rPr>
          <w:rFonts w:ascii="Times New Roman" w:hAnsi="Times New Roman" w:cs="Times New Roman"/>
          <w:sz w:val="28"/>
          <w:szCs w:val="28"/>
        </w:rPr>
        <w:t xml:space="preserve"> - прочие нормативные зат</w:t>
      </w:r>
      <w:r>
        <w:rPr>
          <w:rFonts w:ascii="Times New Roman" w:hAnsi="Times New Roman" w:cs="Times New Roman"/>
          <w:sz w:val="28"/>
          <w:szCs w:val="28"/>
        </w:rPr>
        <w:t>раты на общехозяйственные нужды</w:t>
      </w:r>
      <w:r w:rsidRPr="00124C76">
        <w:rPr>
          <w:rFonts w:ascii="Times New Roman" w:hAnsi="Times New Roman" w:cs="Times New Roman"/>
          <w:sz w:val="28"/>
          <w:szCs w:val="28"/>
        </w:rPr>
        <w:t xml:space="preserve"> </w:t>
      </w:r>
      <w:r>
        <w:rPr>
          <w:rFonts w:ascii="Times New Roman" w:hAnsi="Times New Roman" w:cs="Times New Roman"/>
          <w:sz w:val="28"/>
          <w:szCs w:val="28"/>
        </w:rPr>
        <w:t xml:space="preserve">по АООП типа </w:t>
      </w:r>
      <w:r>
        <w:rPr>
          <w:rFonts w:ascii="Times New Roman" w:hAnsi="Times New Roman" w:cs="Times New Roman"/>
          <w:sz w:val="28"/>
          <w:szCs w:val="28"/>
          <w:lang w:val="en-US"/>
        </w:rPr>
        <w:t>j</w:t>
      </w:r>
      <w:r w:rsidRPr="00124C76">
        <w:rPr>
          <w:rFonts w:ascii="Times New Roman" w:hAnsi="Times New Roman" w:cs="Times New Roman"/>
          <w:sz w:val="28"/>
          <w:szCs w:val="28"/>
        </w:rPr>
        <w:t xml:space="preserve"> (</w:t>
      </w:r>
      <w:r>
        <w:rPr>
          <w:rFonts w:ascii="Times New Roman" w:hAnsi="Times New Roman" w:cs="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cs="Times New Roman"/>
          <w:sz w:val="28"/>
          <w:szCs w:val="28"/>
        </w:rPr>
        <w:t>)</w:t>
      </w:r>
      <w:r>
        <w:rPr>
          <w:rFonts w:ascii="Times New Roman" w:hAnsi="Times New Roman" w:cs="Times New Roman"/>
          <w:sz w:val="28"/>
          <w:szCs w:val="28"/>
        </w:rPr>
        <w:t>.</w:t>
      </w:r>
    </w:p>
    <w:p w:rsidR="00B81FB0" w:rsidRPr="004167FD" w:rsidRDefault="00B81FB0" w:rsidP="000F379C">
      <w:pPr>
        <w:tabs>
          <w:tab w:val="left" w:pos="8222"/>
        </w:tabs>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E3C9D">
        <w:rPr>
          <w:rFonts w:ascii="Times New Roman" w:hAnsi="Times New Roman" w:cs="Times New Roman"/>
          <w:sz w:val="28"/>
          <w:szCs w:val="28"/>
        </w:rPr>
        <w:t>государственной услуги,</w:t>
      </w:r>
      <w:r w:rsidRPr="008E3C9D">
        <w:rPr>
          <w:rFonts w:ascii="Times New Roman" w:hAnsi="Times New Roman" w:cs="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cs="Times New Roman"/>
          <w:sz w:val="28"/>
          <w:szCs w:val="28"/>
        </w:rPr>
        <w:t xml:space="preserve"> определяются  исходя из количества единиц по штатному расписанию,</w:t>
      </w:r>
      <w:r w:rsidRPr="004167FD">
        <w:rPr>
          <w:rFonts w:ascii="Times New Roman" w:hAnsi="Times New Roman" w:cs="Times New Roman"/>
          <w:sz w:val="28"/>
          <w:szCs w:val="28"/>
        </w:rPr>
        <w:t xml:space="preserve"> утвержденному руководителем организаци</w:t>
      </w:r>
      <w:r>
        <w:rPr>
          <w:rFonts w:ascii="Times New Roman" w:hAnsi="Times New Roman" w:cs="Times New Roman"/>
          <w:sz w:val="28"/>
          <w:szCs w:val="28"/>
        </w:rPr>
        <w:t>и, с учетом действующей системы оплаты труда</w:t>
      </w:r>
      <w:r w:rsidRPr="004167FD">
        <w:rPr>
          <w:rFonts w:ascii="Times New Roman" w:hAnsi="Times New Roman" w:cs="Times New Roman"/>
          <w:sz w:val="28"/>
          <w:szCs w:val="28"/>
        </w:rPr>
        <w:t xml:space="preserve"> в пределах фонда оплаты труда, установленного образовательной организации учредителем.</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2) нормативные затраты на горячее водоснабжение;</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Нормативные затраты на содержание недвижимого имущества включают в себя:</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 нормативные затраты на аренду недвижимого имущества;</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 нормативные затраты на проведение текущего ремонта объектов недвижимого имущества;</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 прочие нормативные затраты на содержание недвижимого имущества.</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81FB0" w:rsidRPr="004167FD" w:rsidRDefault="00B81FB0" w:rsidP="000F379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81FB0" w:rsidRPr="00F63254" w:rsidRDefault="00B81FB0"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kern w:val="28"/>
          <w:sz w:val="28"/>
          <w:szCs w:val="28"/>
        </w:rPr>
        <w:t>Материально-технические условия</w:t>
      </w:r>
    </w:p>
    <w:p w:rsidR="00B81FB0" w:rsidRPr="00B06B65" w:rsidRDefault="00B81FB0"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B81FB0" w:rsidRPr="00B06B65" w:rsidRDefault="00B81FB0"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B81FB0" w:rsidRPr="00B06B65" w:rsidRDefault="00B81FB0"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B81FB0" w:rsidRPr="00B06B65" w:rsidRDefault="00B81FB0"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B81FB0" w:rsidRPr="00B06B65" w:rsidRDefault="00B81FB0" w:rsidP="000C5522">
      <w:pPr>
        <w:pStyle w:val="14TexstOSNOVA1012"/>
        <w:numPr>
          <w:ilvl w:val="0"/>
          <w:numId w:val="25"/>
        </w:numPr>
        <w:suppressAutoHyphens/>
        <w:autoSpaceDN/>
        <w:adjustRightInd/>
        <w:spacing w:line="360" w:lineRule="auto"/>
        <w:ind w:left="0" w:firstLine="705"/>
        <w:rPr>
          <w:rFonts w:ascii="Times New Roman" w:hAnsi="Times New Roman" w:cs="Times New Roman"/>
          <w:b/>
          <w:bCs/>
          <w:i/>
          <w:iCs/>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B81FB0" w:rsidRPr="00213CBD" w:rsidRDefault="00B81FB0"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iCs/>
          <w:color w:val="auto"/>
          <w:sz w:val="28"/>
          <w:szCs w:val="28"/>
        </w:rPr>
        <w:t>Требования к организации пространства</w:t>
      </w:r>
    </w:p>
    <w:p w:rsidR="00B81FB0" w:rsidRPr="000022BB" w:rsidRDefault="00B81FB0"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s="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s="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s="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s="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s="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s="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s="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s="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s="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s="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s="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s="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s="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s="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s="Times New Roman"/>
          <w:color w:val="auto"/>
          <w:spacing w:val="2"/>
          <w:sz w:val="28"/>
          <w:szCs w:val="28"/>
        </w:rPr>
        <w:t>помещениях</w:t>
      </w:r>
      <w:r w:rsidRPr="000022BB">
        <w:rPr>
          <w:rFonts w:hAnsi="Times New Roman"/>
          <w:color w:val="auto"/>
          <w:spacing w:val="2"/>
          <w:sz w:val="28"/>
          <w:szCs w:val="28"/>
        </w:rPr>
        <w:t>.</w:t>
      </w:r>
    </w:p>
    <w:p w:rsidR="00B81FB0" w:rsidRPr="000022BB" w:rsidRDefault="00B81FB0"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w:t>
      </w:r>
      <w:r w:rsidRPr="000022BB">
        <w:rPr>
          <w:rFonts w:ascii="Times New Roman" w:hAnsi="Times New Roman" w:cs="Times New Roman"/>
          <w:color w:val="auto"/>
          <w:sz w:val="28"/>
          <w:szCs w:val="28"/>
          <w:lang w:eastAsia="en-US"/>
        </w:rPr>
        <w:t>помещения.</w:t>
      </w:r>
    </w:p>
    <w:p w:rsidR="00B81FB0" w:rsidRDefault="00B81FB0" w:rsidP="00213CBD">
      <w:pPr>
        <w:pStyle w:val="BodyText"/>
        <w:spacing w:after="0" w:line="360" w:lineRule="auto"/>
        <w:ind w:firstLine="709"/>
        <w:jc w:val="both"/>
        <w:rPr>
          <w:rFonts w:ascii="Times New Roman" w:hAnsi="Times New Roman" w:cs="Times New Roman"/>
          <w:color w:val="auto"/>
          <w:sz w:val="28"/>
          <w:szCs w:val="28"/>
        </w:rPr>
      </w:pPr>
      <w:r w:rsidRPr="00213CBD">
        <w:rPr>
          <w:rFonts w:ascii="Times New Roman" w:hAnsi="Times New Roman" w:cs="Times New Roman"/>
          <w:color w:val="auto"/>
          <w:sz w:val="28"/>
          <w:szCs w:val="28"/>
        </w:rPr>
        <w:t>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B81FB0" w:rsidRPr="00213CBD" w:rsidRDefault="00B81FB0" w:rsidP="00213CBD">
      <w:pPr>
        <w:pStyle w:val="BodyText"/>
        <w:spacing w:after="0" w:line="360" w:lineRule="auto"/>
        <w:ind w:firstLine="709"/>
        <w:jc w:val="both"/>
        <w:rPr>
          <w:rFonts w:ascii="Times New Roman" w:hAnsi="Times New Roman" w:cs="Times New Roman"/>
          <w:color w:val="auto"/>
          <w:sz w:val="28"/>
          <w:szCs w:val="28"/>
          <w:lang w:eastAsia="ru-RU"/>
        </w:rPr>
      </w:pPr>
      <w:r w:rsidRPr="00213CBD">
        <w:rPr>
          <w:rFonts w:ascii="Times New Roman" w:hAnsi="Times New Roman" w:cs="Times New Roman"/>
          <w:color w:val="auto"/>
          <w:sz w:val="28"/>
          <w:szCs w:val="28"/>
        </w:rPr>
        <w:t>Организация рабочего пространства обучающегося с задержкой психического развития в классе</w:t>
      </w:r>
      <w:r w:rsidRPr="00213CBD">
        <w:rPr>
          <w:rFonts w:ascii="Times New Roman" w:hAnsi="Times New Roman" w:cs="Times New Roman"/>
          <w:b/>
          <w:bCs/>
          <w:i/>
          <w:iCs/>
          <w:color w:val="auto"/>
          <w:sz w:val="28"/>
          <w:szCs w:val="28"/>
        </w:rPr>
        <w:t xml:space="preserve"> </w:t>
      </w:r>
      <w:r w:rsidRPr="00213CBD">
        <w:rPr>
          <w:rFonts w:ascii="Times New Roman" w:hAnsi="Times New Roman" w:cs="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s="Times New Roman"/>
          <w:color w:val="auto"/>
          <w:sz w:val="28"/>
          <w:szCs w:val="28"/>
          <w:lang w:eastAsia="ru-RU"/>
        </w:rPr>
        <w:t xml:space="preserve">беспечение обучающемуся с </w:t>
      </w:r>
      <w:r>
        <w:rPr>
          <w:rFonts w:ascii="Times New Roman" w:hAnsi="Times New Roman" w:cs="Times New Roman"/>
          <w:color w:val="auto"/>
          <w:sz w:val="28"/>
          <w:szCs w:val="28"/>
          <w:lang w:eastAsia="ru-RU"/>
        </w:rPr>
        <w:t>ЗПР</w:t>
      </w:r>
      <w:r w:rsidRPr="00213CBD">
        <w:rPr>
          <w:rFonts w:ascii="Times New Roman" w:hAnsi="Times New Roman" w:cs="Times New Roman"/>
          <w:color w:val="auto"/>
          <w:sz w:val="28"/>
          <w:szCs w:val="28"/>
          <w:lang w:eastAsia="ru-RU"/>
        </w:rPr>
        <w:t xml:space="preserve"> возможности постоянно находиться в зоне внимания педагога.</w:t>
      </w:r>
    </w:p>
    <w:p w:rsidR="00B81FB0" w:rsidRPr="00172D7D" w:rsidRDefault="00B81FB0"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iCs/>
          <w:color w:val="auto"/>
          <w:sz w:val="28"/>
          <w:szCs w:val="28"/>
        </w:rPr>
        <w:t>Требования к организации временного режима обучения</w:t>
      </w:r>
    </w:p>
    <w:p w:rsidR="00B81FB0" w:rsidRPr="00172D7D" w:rsidRDefault="00B81FB0"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B81FB0" w:rsidRPr="00172D7D" w:rsidRDefault="00B81FB0"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B81FB0" w:rsidRPr="00172D7D" w:rsidRDefault="00B81FB0"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B81FB0" w:rsidRPr="00172D7D" w:rsidRDefault="00B81FB0"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B81FB0" w:rsidRPr="00172D7D" w:rsidRDefault="00B81FB0"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B81FB0" w:rsidRPr="00172D7D" w:rsidRDefault="00B81FB0"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B81FB0" w:rsidRPr="00172D7D" w:rsidRDefault="00B81FB0"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B81FB0" w:rsidRPr="00172D7D" w:rsidRDefault="00B81FB0" w:rsidP="00172D7D">
      <w:pPr>
        <w:pStyle w:val="Standard"/>
        <w:spacing w:line="360" w:lineRule="auto"/>
        <w:ind w:firstLine="709"/>
        <w:jc w:val="both"/>
        <w:rPr>
          <w:rFonts w:ascii="Times New Roman" w:hAnsi="Times New Roman" w:cs="Times New Roman"/>
          <w:i/>
          <w:iCs/>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B81FB0" w:rsidRPr="00172D7D" w:rsidRDefault="00B81FB0"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B81FB0" w:rsidRPr="00172D7D" w:rsidRDefault="00B81FB0"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B81FB0" w:rsidRPr="00172D7D" w:rsidRDefault="00B81FB0"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B81FB0" w:rsidRPr="00172D7D" w:rsidRDefault="00B81FB0"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FootnoteReference"/>
          <w:rFonts w:ascii="Times New Roman" w:hAnsi="Times New Roman" w:cs="Times New Roman"/>
          <w:sz w:val="28"/>
          <w:szCs w:val="28"/>
        </w:rPr>
        <w:footnoteReference w:id="10"/>
      </w:r>
      <w:r w:rsidRPr="00172D7D">
        <w:rPr>
          <w:rFonts w:ascii="Times New Roman" w:hAnsi="Times New Roman" w:cs="Times New Roman"/>
          <w:sz w:val="28"/>
          <w:szCs w:val="28"/>
        </w:rPr>
        <w:t>.</w:t>
      </w:r>
    </w:p>
    <w:p w:rsidR="00B81FB0" w:rsidRPr="00172D7D" w:rsidRDefault="00B81FB0"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B81FB0" w:rsidRPr="00172D7D" w:rsidRDefault="00B81FB0"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B81FB0" w:rsidRPr="00B06B65" w:rsidRDefault="00B81FB0" w:rsidP="00172D7D">
      <w:pPr>
        <w:pStyle w:val="18TexstSPISOK1"/>
        <w:spacing w:line="336" w:lineRule="auto"/>
        <w:ind w:left="0" w:firstLine="0"/>
        <w:jc w:val="center"/>
        <w:rPr>
          <w:sz w:val="28"/>
          <w:szCs w:val="28"/>
        </w:rPr>
      </w:pPr>
      <w:r>
        <w:rPr>
          <w:rFonts w:ascii="Times New Roman" w:hAnsi="Times New Roman" w:cs="Times New Roman"/>
          <w:i/>
          <w:iCs/>
          <w:color w:val="00000A"/>
          <w:sz w:val="28"/>
          <w:szCs w:val="28"/>
        </w:rPr>
        <w:t>Требования к т</w:t>
      </w:r>
      <w:r w:rsidRPr="00B06B65">
        <w:rPr>
          <w:rFonts w:ascii="Times New Roman" w:hAnsi="Times New Roman" w:cs="Times New Roman"/>
          <w:i/>
          <w:iCs/>
          <w:color w:val="00000A"/>
          <w:sz w:val="28"/>
          <w:szCs w:val="28"/>
        </w:rPr>
        <w:t>ехнически</w:t>
      </w:r>
      <w:r>
        <w:rPr>
          <w:rFonts w:ascii="Times New Roman" w:hAnsi="Times New Roman" w:cs="Times New Roman"/>
          <w:i/>
          <w:iCs/>
          <w:color w:val="00000A"/>
          <w:sz w:val="28"/>
          <w:szCs w:val="28"/>
        </w:rPr>
        <w:t>м</w:t>
      </w:r>
      <w:r w:rsidRPr="00B06B65">
        <w:rPr>
          <w:rFonts w:ascii="Times New Roman" w:hAnsi="Times New Roman" w:cs="Times New Roman"/>
          <w:i/>
          <w:iCs/>
          <w:color w:val="00000A"/>
          <w:sz w:val="28"/>
          <w:szCs w:val="28"/>
        </w:rPr>
        <w:t xml:space="preserve"> средства</w:t>
      </w:r>
      <w:r>
        <w:rPr>
          <w:rFonts w:ascii="Times New Roman" w:hAnsi="Times New Roman" w:cs="Times New Roman"/>
          <w:i/>
          <w:iCs/>
          <w:color w:val="00000A"/>
          <w:sz w:val="28"/>
          <w:szCs w:val="28"/>
        </w:rPr>
        <w:t>м</w:t>
      </w:r>
      <w:r w:rsidRPr="00B06B65">
        <w:rPr>
          <w:rFonts w:ascii="Times New Roman" w:hAnsi="Times New Roman" w:cs="Times New Roman"/>
          <w:i/>
          <w:iCs/>
          <w:color w:val="00000A"/>
          <w:sz w:val="28"/>
          <w:szCs w:val="28"/>
        </w:rPr>
        <w:t xml:space="preserve"> обучения</w:t>
      </w:r>
    </w:p>
    <w:p w:rsidR="00B81FB0" w:rsidRDefault="00B81FB0"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B81FB0" w:rsidRPr="00E2553F" w:rsidRDefault="00B81FB0"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iCs/>
          <w:color w:val="auto"/>
          <w:sz w:val="28"/>
          <w:szCs w:val="28"/>
        </w:rPr>
        <w:t>Учебный и дидактический материал</w:t>
      </w:r>
    </w:p>
    <w:p w:rsidR="00B81FB0" w:rsidRPr="00E2553F" w:rsidRDefault="00B81FB0"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B81FB0" w:rsidRPr="00E2553F" w:rsidRDefault="00B81FB0"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B81FB0" w:rsidRDefault="00B81FB0"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B81FB0" w:rsidRPr="00635D92" w:rsidRDefault="00B81FB0"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bCs/>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B81FB0" w:rsidRPr="000210D3" w:rsidRDefault="00B81FB0"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iCs/>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 и 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B81FB0" w:rsidRPr="000210D3" w:rsidRDefault="00B81FB0"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B81FB0" w:rsidRPr="000210D3" w:rsidRDefault="00B81FB0"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B81FB0" w:rsidRPr="000210D3" w:rsidRDefault="00B81FB0" w:rsidP="000C5522">
      <w:pPr>
        <w:pStyle w:val="ListParagraph"/>
        <w:numPr>
          <w:ilvl w:val="0"/>
          <w:numId w:val="27"/>
        </w:numPr>
        <w:tabs>
          <w:tab w:val="left" w:pos="1021"/>
        </w:tabs>
        <w:suppressAutoHyphens/>
        <w:ind w:left="0" w:firstLine="709"/>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B81FB0" w:rsidRDefault="00B81FB0" w:rsidP="000C5522">
      <w:pPr>
        <w:pStyle w:val="ListParagraph"/>
        <w:numPr>
          <w:ilvl w:val="0"/>
          <w:numId w:val="27"/>
        </w:numPr>
        <w:tabs>
          <w:tab w:val="left" w:pos="1021"/>
        </w:tabs>
        <w:suppressAutoHyphens/>
        <w:ind w:left="0" w:firstLine="709"/>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B81FB0" w:rsidRPr="000022BB" w:rsidRDefault="00B81FB0" w:rsidP="000C5522">
      <w:pPr>
        <w:pStyle w:val="ListParagraph"/>
        <w:numPr>
          <w:ilvl w:val="0"/>
          <w:numId w:val="27"/>
        </w:numPr>
        <w:tabs>
          <w:tab w:val="left" w:pos="1021"/>
        </w:tabs>
        <w:suppressAutoHyphens/>
        <w:ind w:left="0" w:firstLine="709"/>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B81FB0" w:rsidRPr="000210D3" w:rsidRDefault="00B81FB0"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B81FB0" w:rsidRDefault="00B81FB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B81FB0" w:rsidRDefault="00B81FB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B81FB0" w:rsidRPr="000210D3" w:rsidRDefault="00B81FB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B81FB0" w:rsidRDefault="00B81FB0" w:rsidP="00E957DA">
      <w:pPr>
        <w:suppressAutoHyphens w:val="0"/>
        <w:spacing w:before="240" w:after="240" w:line="240" w:lineRule="auto"/>
        <w:ind w:firstLine="709"/>
        <w:jc w:val="center"/>
        <w:outlineLvl w:val="0"/>
        <w:rPr>
          <w:rFonts w:ascii="Times New Roman" w:hAnsi="Times New Roman" w:cs="Times New Roman"/>
          <w:b/>
          <w:bCs/>
          <w:color w:val="auto"/>
          <w:sz w:val="28"/>
          <w:szCs w:val="28"/>
        </w:rPr>
      </w:pPr>
      <w:bookmarkStart w:id="11" w:name="bookmark2"/>
      <w:r w:rsidRPr="00E2553F">
        <w:rPr>
          <w:rFonts w:ascii="Times New Roman" w:hAnsi="Times New Roman" w:cs="Times New Roman"/>
          <w:b/>
          <w:bCs/>
          <w:color w:val="auto"/>
          <w:sz w:val="28"/>
          <w:szCs w:val="28"/>
        </w:rPr>
        <w:br w:type="page"/>
      </w:r>
      <w:bookmarkStart w:id="12" w:name="_Toc415833123"/>
      <w:r>
        <w:rPr>
          <w:rFonts w:ascii="Times New Roman" w:hAnsi="Times New Roman" w:cs="Times New Roman"/>
          <w:b/>
          <w:bCs/>
          <w:color w:val="auto"/>
          <w:sz w:val="28"/>
          <w:szCs w:val="28"/>
        </w:rPr>
        <w:t xml:space="preserve">3. </w:t>
      </w:r>
      <w:r w:rsidRPr="00F63254">
        <w:rPr>
          <w:rFonts w:ascii="Times New Roman" w:hAnsi="Times New Roman" w:cs="Times New Roman"/>
          <w:b/>
          <w:bCs/>
          <w:caps/>
          <w:color w:val="auto"/>
          <w:kern w:val="28"/>
          <w:sz w:val="28"/>
          <w:szCs w:val="28"/>
        </w:rPr>
        <w:t>Примерная а</w:t>
      </w:r>
      <w:r w:rsidRPr="00F63254">
        <w:rPr>
          <w:rFonts w:ascii="Times New Roman" w:hAnsi="Times New Roman" w:cs="Times New Roman"/>
          <w:b/>
          <w:bCs/>
          <w:caps/>
          <w:color w:val="auto"/>
          <w:sz w:val="28"/>
          <w:szCs w:val="28"/>
        </w:rPr>
        <w:t xml:space="preserve">даптированная основная </w:t>
      </w:r>
      <w:r w:rsidRPr="00FB065A">
        <w:rPr>
          <w:rFonts w:ascii="Times New Roman" w:hAnsi="Times New Roman" w:cs="Times New Roman"/>
          <w:b/>
          <w:bCs/>
          <w:caps/>
          <w:color w:val="auto"/>
          <w:sz w:val="28"/>
          <w:szCs w:val="28"/>
        </w:rPr>
        <w:t>общеобра</w:t>
      </w:r>
      <w:r w:rsidRPr="00F63254">
        <w:rPr>
          <w:rFonts w:ascii="Times New Roman" w:hAnsi="Times New Roman" w:cs="Times New Roman"/>
          <w:b/>
          <w:bCs/>
          <w:caps/>
          <w:color w:val="auto"/>
          <w:sz w:val="28"/>
          <w:szCs w:val="28"/>
        </w:rPr>
        <w:t xml:space="preserve">зовательная программа начального общего образования обучающихся </w:t>
      </w:r>
      <w:r w:rsidRPr="00F63254">
        <w:rPr>
          <w:rFonts w:ascii="Times New Roman" w:hAnsi="Times New Roman" w:cs="Times New Roman"/>
          <w:b/>
          <w:bCs/>
          <w:caps/>
          <w:color w:val="auto"/>
          <w:sz w:val="28"/>
          <w:szCs w:val="28"/>
        </w:rPr>
        <w:br/>
        <w:t xml:space="preserve">С ЗАДЕРЖКОЙ ПСИХИЧЕСКОГО РАЗВИТИЯ (вариант </w:t>
      </w:r>
      <w:r>
        <w:rPr>
          <w:rFonts w:ascii="Times New Roman" w:hAnsi="Times New Roman" w:cs="Times New Roman"/>
          <w:b/>
          <w:bCs/>
          <w:caps/>
          <w:color w:val="auto"/>
          <w:sz w:val="28"/>
          <w:szCs w:val="28"/>
        </w:rPr>
        <w:t>7.2</w:t>
      </w:r>
      <w:r w:rsidRPr="00F63254">
        <w:rPr>
          <w:rFonts w:ascii="Times New Roman" w:hAnsi="Times New Roman" w:cs="Times New Roman"/>
          <w:b/>
          <w:bCs/>
          <w:caps/>
          <w:color w:val="auto"/>
          <w:sz w:val="28"/>
          <w:szCs w:val="28"/>
        </w:rPr>
        <w:t>)</w:t>
      </w:r>
      <w:bookmarkEnd w:id="12"/>
    </w:p>
    <w:p w:rsidR="00B81FB0" w:rsidRPr="00F63254" w:rsidRDefault="00B81FB0" w:rsidP="00E4488B">
      <w:pPr>
        <w:spacing w:before="240" w:after="120" w:line="240" w:lineRule="auto"/>
        <w:jc w:val="center"/>
        <w:outlineLvl w:val="1"/>
        <w:rPr>
          <w:rFonts w:ascii="Times New Roman" w:hAnsi="Times New Roman" w:cs="Times New Roman"/>
          <w:b/>
          <w:bCs/>
          <w:caps/>
          <w:color w:val="auto"/>
          <w:sz w:val="28"/>
          <w:szCs w:val="28"/>
        </w:rPr>
      </w:pPr>
      <w:bookmarkStart w:id="13" w:name="_Toc415833124"/>
      <w:r>
        <w:rPr>
          <w:rFonts w:ascii="Times New Roman" w:hAnsi="Times New Roman" w:cs="Times New Roman"/>
          <w:b/>
          <w:bCs/>
          <w:color w:val="auto"/>
          <w:sz w:val="28"/>
          <w:szCs w:val="28"/>
        </w:rPr>
        <w:t>3.</w:t>
      </w:r>
      <w:r w:rsidRPr="00301148">
        <w:rPr>
          <w:rFonts w:ascii="Times New Roman" w:hAnsi="Times New Roman" w:cs="Times New Roman"/>
          <w:b/>
          <w:bCs/>
          <w:color w:val="auto"/>
          <w:sz w:val="28"/>
          <w:szCs w:val="28"/>
        </w:rPr>
        <w:t>1. Целевой раздел</w:t>
      </w:r>
      <w:bookmarkEnd w:id="11"/>
      <w:bookmarkEnd w:id="13"/>
    </w:p>
    <w:p w:rsidR="00B81FB0" w:rsidRPr="00F63254" w:rsidRDefault="00B81FB0" w:rsidP="00E4488B">
      <w:pPr>
        <w:spacing w:before="120" w:after="120" w:line="240" w:lineRule="auto"/>
        <w:jc w:val="center"/>
        <w:outlineLvl w:val="2"/>
        <w:rPr>
          <w:rFonts w:ascii="Times New Roman" w:hAnsi="Times New Roman" w:cs="Times New Roman"/>
          <w:b/>
          <w:bCs/>
          <w:color w:val="auto"/>
          <w:sz w:val="28"/>
          <w:szCs w:val="28"/>
        </w:rPr>
      </w:pPr>
      <w:bookmarkStart w:id="14" w:name="bookmark3"/>
      <w:bookmarkStart w:id="15" w:name="_Toc415833125"/>
      <w:r>
        <w:rPr>
          <w:rFonts w:ascii="Times New Roman" w:hAnsi="Times New Roman" w:cs="Times New Roman"/>
          <w:b/>
          <w:bCs/>
          <w:color w:val="auto"/>
          <w:sz w:val="28"/>
          <w:szCs w:val="28"/>
        </w:rPr>
        <w:t>3.</w:t>
      </w:r>
      <w:r w:rsidRPr="00301148">
        <w:rPr>
          <w:rFonts w:ascii="Times New Roman" w:hAnsi="Times New Roman" w:cs="Times New Roman"/>
          <w:b/>
          <w:bCs/>
          <w:color w:val="auto"/>
          <w:sz w:val="28"/>
          <w:szCs w:val="28"/>
        </w:rPr>
        <w:t>1.1. Пояснительная записка</w:t>
      </w:r>
      <w:bookmarkEnd w:id="14"/>
      <w:bookmarkEnd w:id="15"/>
    </w:p>
    <w:p w:rsidR="00B81FB0" w:rsidRDefault="00B81FB0" w:rsidP="007D6890">
      <w:pPr>
        <w:pStyle w:val="14TexstOSNOVA1012"/>
        <w:spacing w:line="360" w:lineRule="auto"/>
        <w:ind w:firstLine="709"/>
        <w:rPr>
          <w:rFonts w:ascii="Times New Roman" w:hAnsi="Times New Roman" w:cs="Times New Roman"/>
          <w:b/>
          <w:bCs/>
          <w:sz w:val="28"/>
          <w:szCs w:val="28"/>
        </w:rPr>
      </w:pPr>
      <w:r w:rsidRPr="00960AD2">
        <w:rPr>
          <w:rFonts w:ascii="Times New Roman" w:hAnsi="Times New Roman" w:cs="Times New Roman"/>
          <w:b/>
          <w:bCs/>
          <w:sz w:val="28"/>
          <w:szCs w:val="28"/>
        </w:rPr>
        <w:t xml:space="preserve">Цель реализации </w:t>
      </w:r>
      <w:r>
        <w:rPr>
          <w:rFonts w:ascii="Times New Roman" w:hAnsi="Times New Roman" w:cs="Times New Roman"/>
          <w:b/>
          <w:bCs/>
          <w:sz w:val="28"/>
          <w:szCs w:val="28"/>
        </w:rPr>
        <w:t>адаптированной основной общеобразовательной программы</w:t>
      </w:r>
      <w:r w:rsidRPr="00F63254">
        <w:rPr>
          <w:rFonts w:ascii="Times New Roman" w:hAnsi="Times New Roman" w:cs="Times New Roman"/>
          <w:b/>
          <w:bCs/>
          <w:sz w:val="28"/>
          <w:szCs w:val="28"/>
        </w:rPr>
        <w:t xml:space="preserve"> начального общего образования обучающихся с задержкой психического развития</w:t>
      </w:r>
    </w:p>
    <w:p w:rsidR="00B81FB0" w:rsidRPr="008A0803" w:rsidRDefault="00B81FB0" w:rsidP="00533617">
      <w:pPr>
        <w:pStyle w:val="14TexstOSNOVA1012"/>
        <w:spacing w:line="360" w:lineRule="auto"/>
        <w:ind w:firstLine="709"/>
        <w:rPr>
          <w:rStyle w:val="a7"/>
          <w:rFonts w:ascii="Times New Roman" w:hAnsi="Times New Roman" w:cs="Times New Roman"/>
          <w:caps w:val="0"/>
          <w:color w:val="auto"/>
        </w:rPr>
      </w:pPr>
      <w:r w:rsidRPr="008A0803">
        <w:rPr>
          <w:rFonts w:ascii="Times New Roman" w:hAnsi="Times New Roman" w:cs="Times New Roman"/>
          <w:b/>
          <w:bCs/>
          <w:color w:val="auto"/>
          <w:sz w:val="28"/>
          <w:szCs w:val="28"/>
        </w:rPr>
        <w:t xml:space="preserve">Цель </w:t>
      </w:r>
      <w:r w:rsidRPr="008A0803">
        <w:rPr>
          <w:rFonts w:ascii="Times New Roman" w:hAnsi="Times New Roman" w:cs="Times New Roman"/>
          <w:color w:val="auto"/>
          <w:sz w:val="28"/>
          <w:szCs w:val="28"/>
        </w:rPr>
        <w:t>реализации АООП НОО обучающихся с ЗПР</w:t>
      </w:r>
      <w:r w:rsidRPr="008A0803">
        <w:rPr>
          <w:rStyle w:val="a7"/>
          <w:rFonts w:ascii="Times New Roman" w:hAnsi="Times New Roman" w:cs="Times New Roman"/>
          <w:caps w:val="0"/>
          <w:color w:val="auto"/>
        </w:rPr>
        <w:t xml:space="preserve"> — обеспечение выполнения требований </w:t>
      </w:r>
      <w:r w:rsidRPr="008A0803">
        <w:rPr>
          <w:rFonts w:ascii="Times New Roman" w:hAnsi="Times New Roman" w:cs="Times New Roman"/>
          <w:color w:val="auto"/>
          <w:sz w:val="28"/>
          <w:szCs w:val="28"/>
        </w:rPr>
        <w:t>ФГОС НОО обучающихся с ОВЗ</w:t>
      </w:r>
      <w:r w:rsidRPr="008A0803">
        <w:rPr>
          <w:rStyle w:val="a7"/>
          <w:rFonts w:ascii="Times New Roman" w:hAnsi="Times New Roman" w:cs="Times New Roman"/>
          <w:caps w:val="0"/>
          <w:color w:val="auto"/>
          <w:lang w:eastAsia="ar-SA"/>
        </w:rPr>
        <w:t xml:space="preserve"> посредством создания условий для ма</w:t>
      </w:r>
      <w:r w:rsidRPr="008A0803">
        <w:rPr>
          <w:rFonts w:ascii="Times New Roman" w:hAnsi="Times New Roman" w:cs="Times New Roman"/>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7"/>
          <w:rFonts w:ascii="Times New Roman" w:hAnsi="Times New Roman" w:cs="Times New Roman"/>
          <w:caps w:val="0"/>
          <w:color w:val="auto"/>
        </w:rPr>
        <w:t>.</w:t>
      </w:r>
    </w:p>
    <w:p w:rsidR="00B81FB0" w:rsidRPr="00301148" w:rsidRDefault="00B81FB0" w:rsidP="00533617">
      <w:pPr>
        <w:pStyle w:val="BodyText"/>
        <w:spacing w:after="0" w:line="360" w:lineRule="auto"/>
        <w:ind w:firstLine="709"/>
        <w:jc w:val="both"/>
        <w:rPr>
          <w:rFonts w:ascii="Times New Roman" w:hAnsi="Times New Roman" w:cs="Times New Roman"/>
          <w:sz w:val="28"/>
          <w:szCs w:val="28"/>
        </w:rPr>
      </w:pPr>
      <w:r w:rsidRPr="00301148">
        <w:rPr>
          <w:rFonts w:ascii="Times New Roman" w:hAnsi="Times New Roman" w:cs="Times New Roman"/>
          <w:sz w:val="28"/>
          <w:szCs w:val="28"/>
        </w:rPr>
        <w:t xml:space="preserve">Достижение поставленной цели </w:t>
      </w:r>
      <w:r w:rsidRPr="00301148">
        <w:rPr>
          <w:rStyle w:val="a7"/>
          <w:rFonts w:ascii="Times New Roman" w:hAnsi="Times New Roman" w:cs="Times New Roman"/>
          <w:caps w:val="0"/>
        </w:rPr>
        <w:t xml:space="preserve">при разработке и реализации </w:t>
      </w:r>
      <w:r>
        <w:rPr>
          <w:rStyle w:val="a7"/>
          <w:rFonts w:ascii="Times New Roman" w:hAnsi="Times New Roman" w:cs="Times New Roman"/>
          <w:caps w:val="0"/>
        </w:rPr>
        <w:t>Организацией</w:t>
      </w:r>
      <w:r w:rsidRPr="00301148">
        <w:rPr>
          <w:rStyle w:val="a7"/>
          <w:rFonts w:ascii="Times New Roman" w:hAnsi="Times New Roman" w:cs="Times New Roman"/>
          <w:caps w:val="0"/>
        </w:rPr>
        <w:t xml:space="preserve"> </w:t>
      </w:r>
      <w:r>
        <w:rPr>
          <w:rStyle w:val="a7"/>
          <w:rFonts w:ascii="Times New Roman" w:hAnsi="Times New Roman" w:cs="Times New Roman"/>
          <w:caps w:val="0"/>
        </w:rPr>
        <w:t>АООП НОО</w:t>
      </w:r>
      <w:r w:rsidRPr="00301148">
        <w:rPr>
          <w:rFonts w:ascii="Times New Roman" w:hAnsi="Times New Roman" w:cs="Times New Roman"/>
          <w:sz w:val="28"/>
          <w:szCs w:val="28"/>
        </w:rPr>
        <w:t xml:space="preserve"> </w:t>
      </w:r>
      <w:r>
        <w:rPr>
          <w:rFonts w:ascii="Times New Roman" w:hAnsi="Times New Roman" w:cs="Times New Roman"/>
          <w:sz w:val="28"/>
          <w:szCs w:val="28"/>
        </w:rPr>
        <w:t xml:space="preserve">обучающихся с ЗПР </w:t>
      </w:r>
      <w:r w:rsidRPr="00301148">
        <w:rPr>
          <w:rFonts w:ascii="Times New Roman" w:hAnsi="Times New Roman" w:cs="Times New Roman"/>
          <w:sz w:val="28"/>
          <w:szCs w:val="28"/>
        </w:rPr>
        <w:t>предусматривает решение следующих основных задач:</w:t>
      </w:r>
    </w:p>
    <w:p w:rsidR="00B81FB0" w:rsidRDefault="00B81FB0" w:rsidP="00533617">
      <w:pPr>
        <w:pStyle w:val="a6"/>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B81FB0" w:rsidRDefault="00B81FB0" w:rsidP="00533617">
      <w:pPr>
        <w:pStyle w:val="a6"/>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B81FB0" w:rsidRDefault="00B81FB0" w:rsidP="005572AB">
      <w:pPr>
        <w:pStyle w:val="a6"/>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B81FB0" w:rsidRPr="00F270F3" w:rsidRDefault="00B81FB0" w:rsidP="005572AB">
      <w:pPr>
        <w:pStyle w:val="a6"/>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B81FB0" w:rsidRPr="00301148" w:rsidRDefault="00B81FB0" w:rsidP="00533617">
      <w:pPr>
        <w:pStyle w:val="a6"/>
        <w:ind w:firstLine="709"/>
      </w:pPr>
      <w:r w:rsidRPr="00301148">
        <w:t>• </w:t>
      </w:r>
      <w:r w:rsidRPr="00301148">
        <w:rPr>
          <w:caps w:val="0"/>
        </w:rPr>
        <w:t>обеспечение доступности получения начального общего образования</w:t>
      </w:r>
      <w:r w:rsidRPr="00301148">
        <w:t>;</w:t>
      </w:r>
    </w:p>
    <w:p w:rsidR="00B81FB0" w:rsidRPr="00301148" w:rsidRDefault="00B81FB0" w:rsidP="00533617">
      <w:pPr>
        <w:pStyle w:val="a6"/>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B81FB0" w:rsidRPr="00301148" w:rsidRDefault="00B81FB0" w:rsidP="00533617">
      <w:pPr>
        <w:pStyle w:val="a6"/>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B81FB0" w:rsidRDefault="00B81FB0" w:rsidP="00533617">
      <w:pPr>
        <w:pStyle w:val="a6"/>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B81FB0" w:rsidRPr="00065BFD" w:rsidRDefault="00B81FB0" w:rsidP="00533617">
      <w:pPr>
        <w:pStyle w:val="a6"/>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B81FB0" w:rsidRDefault="00B81FB0" w:rsidP="00112801">
      <w:pPr>
        <w:pStyle w:val="14TexstOSNOVA1012"/>
        <w:spacing w:line="360" w:lineRule="auto"/>
        <w:ind w:firstLine="709"/>
        <w:rPr>
          <w:rFonts w:ascii="Times New Roman" w:hAnsi="Times New Roman" w:cs="Times New Roman"/>
          <w:b/>
          <w:bCs/>
          <w:sz w:val="28"/>
          <w:szCs w:val="28"/>
        </w:rPr>
      </w:pPr>
      <w:r w:rsidRPr="00584D38">
        <w:rPr>
          <w:rFonts w:ascii="Times New Roman" w:hAnsi="Times New Roman" w:cs="Times New Roman"/>
          <w:b/>
          <w:bCs/>
          <w:color w:val="auto"/>
          <w:sz w:val="28"/>
          <w:szCs w:val="28"/>
        </w:rPr>
        <w:t xml:space="preserve">Принципы и подходы к формированию </w:t>
      </w:r>
      <w:r>
        <w:rPr>
          <w:rFonts w:ascii="Times New Roman" w:hAnsi="Times New Roman" w:cs="Times New Roman"/>
          <w:b/>
          <w:bCs/>
          <w:sz w:val="28"/>
          <w:szCs w:val="28"/>
        </w:rPr>
        <w:t>адаптированной основной общеобразовательной программы</w:t>
      </w:r>
      <w:r w:rsidRPr="00F63254">
        <w:rPr>
          <w:rFonts w:ascii="Times New Roman" w:hAnsi="Times New Roman" w:cs="Times New Roman"/>
          <w:b/>
          <w:bCs/>
          <w:sz w:val="28"/>
          <w:szCs w:val="28"/>
        </w:rPr>
        <w:t xml:space="preserve"> начального общего образования обучающихся с задержкой психического развития</w:t>
      </w:r>
    </w:p>
    <w:p w:rsidR="00B81FB0" w:rsidRPr="0058462F" w:rsidRDefault="00B81FB0"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B81FB0" w:rsidRPr="009C3DA3" w:rsidRDefault="00B81FB0" w:rsidP="00112801">
      <w:pPr>
        <w:pStyle w:val="14TexstOSNOVA1012"/>
        <w:spacing w:line="360" w:lineRule="auto"/>
        <w:ind w:firstLine="709"/>
        <w:rPr>
          <w:rFonts w:ascii="Times New Roman" w:hAnsi="Times New Roman" w:cs="Times New Roman"/>
          <w:b/>
          <w:bCs/>
          <w:color w:val="auto"/>
          <w:sz w:val="28"/>
          <w:szCs w:val="28"/>
        </w:rPr>
      </w:pPr>
      <w:r>
        <w:rPr>
          <w:rFonts w:ascii="Times New Roman" w:hAnsi="Times New Roman" w:cs="Times New Roman"/>
          <w:b/>
          <w:bCs/>
          <w:sz w:val="28"/>
          <w:szCs w:val="28"/>
        </w:rPr>
        <w:t>О</w:t>
      </w:r>
      <w:r w:rsidRPr="009C3DA3">
        <w:rPr>
          <w:rFonts w:ascii="Times New Roman" w:hAnsi="Times New Roman" w:cs="Times New Roman"/>
          <w:b/>
          <w:bCs/>
          <w:sz w:val="28"/>
          <w:szCs w:val="28"/>
        </w:rPr>
        <w:t xml:space="preserve">бщая характеристика </w:t>
      </w:r>
      <w:r>
        <w:rPr>
          <w:rFonts w:ascii="Times New Roman" w:hAnsi="Times New Roman" w:cs="Times New Roman"/>
          <w:b/>
          <w:bCs/>
          <w:sz w:val="28"/>
          <w:szCs w:val="28"/>
        </w:rPr>
        <w:t>адаптированной основной общеобразовательной программы</w:t>
      </w:r>
      <w:r w:rsidRPr="00F63254">
        <w:rPr>
          <w:rFonts w:ascii="Times New Roman" w:hAnsi="Times New Roman" w:cs="Times New Roman"/>
          <w:b/>
          <w:bCs/>
          <w:sz w:val="28"/>
          <w:szCs w:val="28"/>
        </w:rPr>
        <w:t xml:space="preserve"> начального общего образования обучающихся с задержкой психического развития</w:t>
      </w:r>
    </w:p>
    <w:p w:rsidR="00B81FB0" w:rsidRPr="00ED010F" w:rsidRDefault="00B81FB0"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B81FB0" w:rsidRPr="00B719F7" w:rsidRDefault="00B81FB0"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B81FB0" w:rsidRDefault="00B81FB0"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B81FB0" w:rsidRPr="00F63254" w:rsidRDefault="00B81FB0"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B81FB0" w:rsidRPr="00F63254" w:rsidRDefault="00B81FB0"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B81FB0" w:rsidRPr="00F63254" w:rsidRDefault="00B81FB0"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0"/>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для данного варианта и категории обучающихся условия обучения и воспитания. </w:t>
      </w:r>
    </w:p>
    <w:p w:rsidR="00B81FB0" w:rsidRPr="00F63254" w:rsidRDefault="00B81FB0"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
          <w:rFonts w:ascii="Times New Roman" w:hAnsi="Times New Roman" w:cs="Times New Roman"/>
          <w:sz w:val="28"/>
          <w:szCs w:val="28"/>
        </w:rPr>
        <w:footnoteReference w:id="12"/>
      </w:r>
      <w:r w:rsidRPr="00F63254">
        <w:rPr>
          <w:rFonts w:ascii="Times New Roman" w:hAnsi="Times New Roman" w:cs="Times New Roman"/>
          <w:sz w:val="28"/>
          <w:szCs w:val="28"/>
        </w:rPr>
        <w:t>.</w:t>
      </w:r>
    </w:p>
    <w:p w:rsidR="00B81FB0" w:rsidRPr="00F63254" w:rsidRDefault="00B81FB0"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B81FB0" w:rsidRPr="00F63254" w:rsidRDefault="00B81FB0"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iCs/>
          <w:sz w:val="28"/>
          <w:szCs w:val="28"/>
        </w:rPr>
        <w:t>возможность перехода обучающегося с одного варианта программы на другой</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B81FB0" w:rsidRPr="00F63254" w:rsidRDefault="00B81FB0"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быть специфическое расстройство чтения, письма, арифметических навыков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B81FB0" w:rsidRPr="00F63254" w:rsidRDefault="00B81FB0"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B81FB0" w:rsidRPr="00F63254" w:rsidRDefault="00B81FB0"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Общий подход к оценке знаний и </w:t>
      </w:r>
      <w:r w:rsidRPr="00513CA2">
        <w:rPr>
          <w:rFonts w:ascii="Times New Roman" w:hAnsi="Times New Roman" w:cs="Times New Roman"/>
          <w:color w:val="auto"/>
          <w:sz w:val="28"/>
          <w:szCs w:val="28"/>
        </w:rPr>
        <w:t>умений, составляющих</w:t>
      </w:r>
      <w:r w:rsidRPr="00513CA2">
        <w:rPr>
          <w:rFonts w:ascii="Times New Roman" w:hAnsi="Times New Roman" w:cs="Times New Roman"/>
          <w:i/>
          <w:iCs/>
          <w:color w:val="auto"/>
          <w:sz w:val="28"/>
          <w:szCs w:val="28"/>
        </w:rPr>
        <w:t xml:space="preserve"> </w:t>
      </w:r>
      <w:r w:rsidRPr="00513CA2">
        <w:rPr>
          <w:rFonts w:ascii="Times New Roman" w:hAnsi="Times New Roman" w:cs="Times New Roman"/>
          <w:color w:val="auto"/>
          <w:sz w:val="28"/>
          <w:szCs w:val="28"/>
        </w:rPr>
        <w:t>предметные результаты освоения АООП НОО (вариант 7.2), п</w:t>
      </w:r>
      <w:r w:rsidRPr="00F63254">
        <w:rPr>
          <w:rFonts w:ascii="Times New Roman" w:hAnsi="Times New Roman" w:cs="Times New Roman"/>
          <w:sz w:val="28"/>
          <w:szCs w:val="28"/>
        </w:rPr>
        <w:t xml:space="preserve">редлагается в целом сохранить в его традиционном виде. 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0"/>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B81FB0" w:rsidRDefault="00B81FB0"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0"/>
          <w:rFonts w:ascii="Times New Roman" w:hAnsi="Times New Roman" w:cs="Times New Roman"/>
          <w:sz w:val="28"/>
          <w:szCs w:val="28"/>
        </w:rPr>
        <w:footnoteReference w:id="14"/>
      </w:r>
      <w:r w:rsidRPr="00F63254">
        <w:rPr>
          <w:rFonts w:ascii="Times New Roman" w:hAnsi="Times New Roman" w:cs="Times New Roman"/>
          <w:sz w:val="28"/>
          <w:szCs w:val="28"/>
        </w:rPr>
        <w:t>.</w:t>
      </w:r>
    </w:p>
    <w:p w:rsidR="00B81FB0" w:rsidRPr="00FB065A" w:rsidRDefault="00B81FB0" w:rsidP="007D6890">
      <w:pPr>
        <w:pStyle w:val="14TexstOSNOVA1012"/>
        <w:spacing w:line="360" w:lineRule="auto"/>
        <w:ind w:firstLine="709"/>
        <w:rPr>
          <w:rFonts w:ascii="Times New Roman" w:hAnsi="Times New Roman" w:cs="Times New Roman"/>
          <w:b/>
          <w:bCs/>
          <w:color w:val="auto"/>
          <w:sz w:val="28"/>
          <w:szCs w:val="28"/>
        </w:rPr>
      </w:pPr>
      <w:r w:rsidRPr="00FB065A">
        <w:rPr>
          <w:rFonts w:ascii="Times New Roman" w:hAnsi="Times New Roman" w:cs="Times New Roman"/>
          <w:b/>
          <w:bCs/>
          <w:color w:val="auto"/>
          <w:sz w:val="28"/>
          <w:szCs w:val="28"/>
        </w:rPr>
        <w:t>Психолого-педагогическая характеристика обучающихся с ЗПР</w:t>
      </w:r>
    </w:p>
    <w:p w:rsidR="00B81FB0" w:rsidRPr="00F63254" w:rsidRDefault="00B81FB0"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bCs/>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rsidR="00B81FB0" w:rsidRPr="00F63254" w:rsidRDefault="00B81FB0"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B81FB0" w:rsidRPr="00F63254" w:rsidRDefault="00B81FB0"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81FB0" w:rsidRPr="00F63254" w:rsidRDefault="00B81FB0"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B81FB0" w:rsidRPr="00F63254" w:rsidRDefault="00B81FB0"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B81FB0" w:rsidRPr="00F63254" w:rsidRDefault="00B81FB0"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B81FB0" w:rsidRPr="00F63254" w:rsidRDefault="00B81FB0"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B81FB0" w:rsidRPr="00471E15" w:rsidRDefault="00B81FB0"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Pr="00471E15">
        <w:rPr>
          <w:rFonts w:ascii="Times New Roman" w:hAnsi="Times New Roman" w:cs="Times New Roman"/>
          <w:sz w:val="28"/>
          <w:szCs w:val="28"/>
        </w:rPr>
        <w:t>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B81FB0" w:rsidRPr="00FB065A" w:rsidRDefault="00B81FB0" w:rsidP="001537FF">
      <w:pPr>
        <w:spacing w:after="0" w:line="360" w:lineRule="auto"/>
        <w:ind w:firstLine="709"/>
        <w:jc w:val="both"/>
        <w:rPr>
          <w:rFonts w:ascii="Times New Roman" w:hAnsi="Times New Roman" w:cs="Times New Roman"/>
          <w:b/>
          <w:bCs/>
          <w:color w:val="auto"/>
          <w:sz w:val="28"/>
          <w:szCs w:val="28"/>
        </w:rPr>
      </w:pPr>
      <w:r w:rsidRPr="00FB065A">
        <w:rPr>
          <w:rFonts w:ascii="Times New Roman" w:hAnsi="Times New Roman" w:cs="Times New Roman"/>
          <w:b/>
          <w:bCs/>
          <w:color w:val="auto"/>
          <w:sz w:val="28"/>
          <w:szCs w:val="28"/>
        </w:rPr>
        <w:t>Особые образовательные потребности обучающихся с ЗПР</w:t>
      </w:r>
    </w:p>
    <w:p w:rsidR="00B81FB0" w:rsidRPr="00F63254" w:rsidRDefault="00B81FB0" w:rsidP="00472D5C">
      <w:pPr>
        <w:pStyle w:val="14TexstOSNOVA1012"/>
        <w:spacing w:line="360" w:lineRule="auto"/>
        <w:ind w:firstLine="709"/>
        <w:rPr>
          <w:rFonts w:ascii="Times New Roman" w:hAnsi="Times New Roman" w:cs="Times New Roman"/>
          <w:b/>
          <w:bCs/>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FootnoteReference"/>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rsidR="00B81FB0" w:rsidRPr="00F63254" w:rsidRDefault="00B81FB0" w:rsidP="00EA39BA">
      <w:pPr>
        <w:pStyle w:val="09PodZAG"/>
        <w:widowControl w:val="0"/>
        <w:spacing w:after="0" w:line="360" w:lineRule="auto"/>
        <w:ind w:firstLine="709"/>
        <w:jc w:val="both"/>
        <w:rPr>
          <w:rFonts w:ascii="Times New Roman" w:hAnsi="Times New Roman" w:cs="Times New Roman"/>
          <w:b w:val="0"/>
          <w:bCs w:val="0"/>
          <w:caps w:val="0"/>
          <w:color w:val="auto"/>
          <w:sz w:val="28"/>
          <w:szCs w:val="28"/>
          <w:shd w:val="clear" w:color="auto" w:fill="FFFFFF"/>
        </w:rPr>
      </w:pPr>
      <w:r w:rsidRPr="00F63254">
        <w:rPr>
          <w:rFonts w:ascii="Times New Roman" w:hAnsi="Times New Roman" w:cs="Times New Roman"/>
          <w:b w:val="0"/>
          <w:bCs w:val="0"/>
          <w:caps w:val="0"/>
          <w:color w:val="auto"/>
          <w:sz w:val="28"/>
          <w:szCs w:val="28"/>
          <w:shd w:val="clear" w:color="auto" w:fill="FFFFFF"/>
        </w:rPr>
        <w:t xml:space="preserve">К общим потребностям относятся: </w:t>
      </w:r>
    </w:p>
    <w:p w:rsidR="00B81FB0" w:rsidRPr="00F63254" w:rsidRDefault="00B81FB0"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B81FB0" w:rsidRPr="00F63254" w:rsidRDefault="00B81FB0"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B81FB0" w:rsidRPr="00F63254" w:rsidRDefault="00B81FB0"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B81FB0" w:rsidRPr="00F63254" w:rsidRDefault="00B81FB0"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 xml:space="preserve">обязательность непрерывности коррекционно-развивающего процесса, реализуемого, как через содержание </w:t>
      </w:r>
      <w:r>
        <w:rPr>
          <w:sz w:val="28"/>
          <w:szCs w:val="28"/>
        </w:rPr>
        <w:t>предметных</w:t>
      </w:r>
      <w:r w:rsidRPr="00F63254">
        <w:rPr>
          <w:sz w:val="28"/>
          <w:szCs w:val="28"/>
        </w:rPr>
        <w:t xml:space="preserve"> областей, так и в процессе индивидуальной работы;</w:t>
      </w:r>
    </w:p>
    <w:p w:rsidR="00B81FB0" w:rsidRPr="00F63254" w:rsidRDefault="00B81FB0"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B81FB0" w:rsidRPr="00F63254" w:rsidRDefault="00B81FB0"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B81FB0" w:rsidRPr="00F63254" w:rsidRDefault="00B81FB0"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B81FB0" w:rsidRPr="00F63254" w:rsidRDefault="00B81FB0"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B81FB0" w:rsidRPr="00F63254" w:rsidRDefault="00B81FB0"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B81FB0" w:rsidRPr="00F63254" w:rsidRDefault="00B81FB0"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B81FB0" w:rsidRPr="00F63254" w:rsidRDefault="00B81FB0"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570722">
        <w:rPr>
          <w:sz w:val="28"/>
          <w:szCs w:val="28"/>
        </w:rPr>
        <w:t xml:space="preserve">гибкое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B81FB0" w:rsidRPr="00F63254" w:rsidRDefault="00B81FB0"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B81FB0" w:rsidRPr="00F63254" w:rsidRDefault="00B81FB0"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81FB0" w:rsidRDefault="00B81FB0"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B81FB0" w:rsidRPr="00F63254" w:rsidRDefault="00B81FB0"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B81FB0" w:rsidRPr="00F63254" w:rsidRDefault="00B81FB0"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B81FB0" w:rsidRPr="00F63254" w:rsidRDefault="00B81FB0"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B81FB0" w:rsidRPr="00F63254" w:rsidRDefault="00B81FB0"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B81FB0" w:rsidRPr="00F63254" w:rsidRDefault="00B81FB0"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B81FB0" w:rsidRPr="00F63254" w:rsidRDefault="00B81FB0"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B81FB0" w:rsidRPr="00F63254" w:rsidRDefault="00B81FB0"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B81FB0" w:rsidRPr="00F63254" w:rsidRDefault="00B81FB0"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B81FB0" w:rsidRPr="00F63254" w:rsidRDefault="00B81FB0"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81FB0" w:rsidRPr="00F63254" w:rsidRDefault="00B81FB0"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B81FB0" w:rsidRDefault="00B81FB0"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B81FB0" w:rsidRPr="00F63254" w:rsidRDefault="00B81FB0"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B81FB0" w:rsidRPr="00F63254" w:rsidRDefault="00B81FB0" w:rsidP="00E37F40">
      <w:pPr>
        <w:spacing w:before="120" w:after="120" w:line="240" w:lineRule="auto"/>
        <w:jc w:val="center"/>
        <w:outlineLvl w:val="2"/>
        <w:rPr>
          <w:rFonts w:ascii="Times New Roman" w:hAnsi="Times New Roman" w:cs="Times New Roman"/>
          <w:sz w:val="28"/>
          <w:szCs w:val="28"/>
        </w:rPr>
      </w:pPr>
      <w:bookmarkStart w:id="16" w:name="_Toc415833126"/>
      <w:r>
        <w:rPr>
          <w:rFonts w:ascii="Times New Roman" w:hAnsi="Times New Roman" w:cs="Times New Roman"/>
          <w:b/>
          <w:bCs/>
          <w:color w:val="auto"/>
          <w:sz w:val="28"/>
          <w:szCs w:val="28"/>
        </w:rPr>
        <w:t>3.1</w:t>
      </w:r>
      <w:r w:rsidRPr="00F63254">
        <w:rPr>
          <w:rFonts w:ascii="Times New Roman" w:hAnsi="Times New Roman" w:cs="Times New Roman"/>
          <w:b/>
          <w:bCs/>
          <w:color w:val="auto"/>
          <w:sz w:val="28"/>
          <w:szCs w:val="28"/>
        </w:rPr>
        <w:t>.2.</w:t>
      </w:r>
      <w:r w:rsidRPr="00F63254">
        <w:rPr>
          <w:rFonts w:ascii="Times New Roman" w:hAnsi="Times New Roman" w:cs="Times New Roman"/>
          <w:b/>
          <w:bCs/>
          <w:sz w:val="28"/>
          <w:szCs w:val="28"/>
        </w:rPr>
        <w:t xml:space="preserve"> Планируемые результаты освоения обучающимися с </w:t>
      </w:r>
      <w:r>
        <w:rPr>
          <w:rFonts w:ascii="Times New Roman" w:hAnsi="Times New Roman" w:cs="Times New Roman"/>
          <w:b/>
          <w:bCs/>
          <w:sz w:val="28"/>
          <w:szCs w:val="28"/>
        </w:rPr>
        <w:t>задержкой психического развития адаптированной основной общеобразовательной программы начального общего образования</w:t>
      </w:r>
      <w:bookmarkEnd w:id="16"/>
    </w:p>
    <w:p w:rsidR="00B81FB0" w:rsidRPr="005A3BE3" w:rsidRDefault="00B81FB0" w:rsidP="00CB20A1">
      <w:pPr>
        <w:spacing w:after="0" w:line="360" w:lineRule="auto"/>
        <w:ind w:firstLine="709"/>
        <w:jc w:val="both"/>
        <w:rPr>
          <w:rFonts w:ascii="Times New Roman" w:hAnsi="Times New Roman" w:cs="Times New Roman"/>
          <w:sz w:val="28"/>
          <w:szCs w:val="28"/>
        </w:rPr>
      </w:pPr>
      <w:r w:rsidRPr="005A3BE3">
        <w:rPr>
          <w:rStyle w:val="a7"/>
          <w:rFonts w:ascii="Times New Roman" w:hAnsi="Times New Roman" w:cs="Times New Roman"/>
          <w:caps w:val="0"/>
        </w:rPr>
        <w:t xml:space="preserve">Планируемые результаты освоения АООП НОО </w:t>
      </w:r>
      <w:r>
        <w:rPr>
          <w:rStyle w:val="a7"/>
          <w:rFonts w:ascii="Times New Roman" w:hAnsi="Times New Roman" w:cs="Times New Roman"/>
          <w:caps w:val="0"/>
        </w:rPr>
        <w:t xml:space="preserve">обучающихся с ЗПР </w:t>
      </w:r>
      <w:r w:rsidRPr="005A3BE3">
        <w:rPr>
          <w:rStyle w:val="a7"/>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7"/>
          <w:rFonts w:ascii="Times New Roman" w:hAnsi="Times New Roman" w:cs="Times New Roman"/>
          <w:caps w:val="0"/>
        </w:rPr>
        <w:t>ФГОС НОО обучающихся с ОВЗ</w:t>
      </w:r>
      <w:r w:rsidRPr="005A3BE3">
        <w:rPr>
          <w:rStyle w:val="a7"/>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iCs/>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B81FB0" w:rsidRPr="00301148" w:rsidRDefault="00B81FB0" w:rsidP="00CB20A1">
      <w:pPr>
        <w:pStyle w:val="a6"/>
        <w:ind w:firstLine="709"/>
      </w:pPr>
      <w:r w:rsidRPr="00301148">
        <w:rPr>
          <w:caps w:val="0"/>
        </w:rPr>
        <w:t>Планируемые результаты:</w:t>
      </w:r>
    </w:p>
    <w:p w:rsidR="00B81FB0" w:rsidRDefault="00B81FB0" w:rsidP="00CB20A1">
      <w:pPr>
        <w:pStyle w:val="a6"/>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B81FB0" w:rsidRPr="00301148" w:rsidRDefault="00B81FB0" w:rsidP="00CB20A1">
      <w:pPr>
        <w:pStyle w:val="a6"/>
        <w:ind w:firstLine="709"/>
      </w:pPr>
      <w:r w:rsidRPr="00301148">
        <w:t>• </w:t>
      </w:r>
      <w:r w:rsidRPr="00D3206F">
        <w:rPr>
          <w:caps w:val="0"/>
        </w:rPr>
        <w:t>являться основой для разработки АООП НОО Организациями</w:t>
      </w:r>
      <w:r w:rsidRPr="00D3206F">
        <w:t>;</w:t>
      </w:r>
    </w:p>
    <w:p w:rsidR="00B81FB0" w:rsidRPr="00301148" w:rsidRDefault="00B81FB0" w:rsidP="00CB20A1">
      <w:pPr>
        <w:pStyle w:val="a6"/>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B81FB0" w:rsidRPr="00301148" w:rsidRDefault="00B81FB0" w:rsidP="00CB20A1">
      <w:pPr>
        <w:pStyle w:val="a6"/>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B81FB0" w:rsidRDefault="00B81FB0"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B81FB0" w:rsidRDefault="00B81FB0"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B81FB0" w:rsidRPr="00F63254" w:rsidRDefault="00B81FB0"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bCs/>
          <w:i/>
          <w:iCs/>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bCs/>
          <w:i/>
          <w:iCs/>
          <w:sz w:val="28"/>
          <w:szCs w:val="28"/>
        </w:rPr>
        <w:t>предметных</w:t>
      </w:r>
      <w:r w:rsidRPr="00F63254">
        <w:rPr>
          <w:rFonts w:ascii="Times New Roman" w:hAnsi="Times New Roman" w:cs="Times New Roman"/>
          <w:sz w:val="28"/>
          <w:szCs w:val="28"/>
        </w:rPr>
        <w:t xml:space="preserve">. </w:t>
      </w:r>
    </w:p>
    <w:p w:rsidR="00B81FB0" w:rsidRPr="006A751D" w:rsidRDefault="00B81FB0"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bCs/>
          <w:i/>
          <w:iCs/>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B81FB0" w:rsidRPr="006A751D" w:rsidRDefault="00B81FB0"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С учетом индивидуальных возможностей и особых образовательных потребностей обучающихся с ЗПР </w:t>
      </w:r>
      <w:r w:rsidRPr="002F3C85">
        <w:rPr>
          <w:rFonts w:ascii="Times New Roman" w:hAnsi="Times New Roman" w:cs="Times New Roman"/>
          <w:b/>
          <w:bCs/>
          <w:i/>
          <w:iCs/>
          <w:sz w:val="28"/>
          <w:szCs w:val="28"/>
        </w:rPr>
        <w:t>личностные результаты</w:t>
      </w:r>
      <w:r w:rsidRPr="006A751D">
        <w:rPr>
          <w:rFonts w:ascii="Times New Roman" w:hAnsi="Times New Roman" w:cs="Times New Roman"/>
          <w:sz w:val="28"/>
          <w:szCs w:val="28"/>
        </w:rPr>
        <w:t xml:space="preserve"> освоения АООП НОО </w:t>
      </w:r>
      <w:r>
        <w:rPr>
          <w:rFonts w:ascii="Times New Roman" w:hAnsi="Times New Roman" w:cs="Times New Roman"/>
          <w:sz w:val="28"/>
          <w:szCs w:val="28"/>
        </w:rPr>
        <w:t xml:space="preserve">должны </w:t>
      </w:r>
      <w:r w:rsidRPr="006A751D">
        <w:rPr>
          <w:rFonts w:ascii="Times New Roman" w:hAnsi="Times New Roman" w:cs="Times New Roman"/>
          <w:sz w:val="28"/>
          <w:szCs w:val="28"/>
        </w:rPr>
        <w:t>отража</w:t>
      </w:r>
      <w:r>
        <w:rPr>
          <w:rFonts w:ascii="Times New Roman" w:hAnsi="Times New Roman" w:cs="Times New Roman"/>
          <w:sz w:val="28"/>
          <w:szCs w:val="28"/>
        </w:rPr>
        <w:t>ть</w:t>
      </w:r>
      <w:r w:rsidRPr="006A751D">
        <w:rPr>
          <w:rFonts w:ascii="Times New Roman" w:hAnsi="Times New Roman" w:cs="Times New Roman"/>
          <w:sz w:val="28"/>
          <w:szCs w:val="28"/>
        </w:rPr>
        <w:t>:</w:t>
      </w:r>
    </w:p>
    <w:p w:rsidR="00B81FB0" w:rsidRPr="006A751D" w:rsidRDefault="00B81FB0"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B81FB0" w:rsidRPr="006A751D" w:rsidRDefault="00B81FB0"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B81FB0" w:rsidRPr="006A751D" w:rsidRDefault="00B81FB0" w:rsidP="00CB20A1">
      <w:pPr>
        <w:pStyle w:val="BodyText"/>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B81FB0" w:rsidRPr="006A751D" w:rsidRDefault="00B81FB0" w:rsidP="00CB20A1">
      <w:pPr>
        <w:pStyle w:val="BodyText"/>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B81FB0" w:rsidRPr="006A751D" w:rsidRDefault="00B81FB0"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B81FB0" w:rsidRPr="006A751D" w:rsidRDefault="00B81FB0"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B81FB0" w:rsidRPr="006A751D" w:rsidRDefault="00B81FB0" w:rsidP="00CB20A1">
      <w:pPr>
        <w:pStyle w:val="BodyText"/>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7) формирование эстетических потребностей, ценностей и чувств;</w:t>
      </w:r>
    </w:p>
    <w:p w:rsidR="00B81FB0" w:rsidRPr="006A751D" w:rsidRDefault="00B81FB0" w:rsidP="00CB20A1">
      <w:pPr>
        <w:pStyle w:val="BodyText"/>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81FB0" w:rsidRPr="006A751D" w:rsidRDefault="00B81FB0" w:rsidP="00CB20A1">
      <w:pPr>
        <w:pStyle w:val="BodyText"/>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9) развитие навыков сотрудничества со взрослыми и сверстниками в разных социальных ситуациях;</w:t>
      </w:r>
    </w:p>
    <w:p w:rsidR="00B81FB0" w:rsidRPr="006A751D" w:rsidRDefault="00B81FB0"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81FB0" w:rsidRPr="006A751D" w:rsidRDefault="00B81FB0"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B81FB0" w:rsidRPr="006A751D" w:rsidRDefault="00B81FB0"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B81FB0" w:rsidRPr="006A751D" w:rsidRDefault="00B81FB0"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B81FB0" w:rsidRPr="006A751D" w:rsidRDefault="00B81FB0"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14) способность к осмыслению и дифференциации картины мира, ее временно-пространственной организации.</w:t>
      </w:r>
    </w:p>
    <w:p w:rsidR="00B81FB0" w:rsidRDefault="00B81FB0"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bCs/>
          <w:i/>
          <w:iCs/>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B81FB0" w:rsidRPr="00510774" w:rsidRDefault="00B81FB0"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sz w:val="28"/>
          <w:szCs w:val="28"/>
        </w:rPr>
        <w:t>С учетом</w:t>
      </w:r>
      <w:r>
        <w:rPr>
          <w:rFonts w:ascii="Times New Roman" w:hAnsi="Times New Roman" w:cs="Times New Roman"/>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bCs/>
          <w:i/>
          <w:iCs/>
          <w:sz w:val="28"/>
          <w:szCs w:val="28"/>
        </w:rPr>
        <w:t>метапредметные результаты</w:t>
      </w:r>
      <w:r w:rsidRPr="00510774">
        <w:rPr>
          <w:rFonts w:ascii="Times New Roman" w:hAnsi="Times New Roman" w:cs="Times New Roman"/>
          <w:sz w:val="28"/>
          <w:szCs w:val="28"/>
        </w:rPr>
        <w:t xml:space="preserve"> освоения АООП НОО </w:t>
      </w:r>
      <w:r>
        <w:rPr>
          <w:rFonts w:ascii="Times New Roman" w:hAnsi="Times New Roman" w:cs="Times New Roman"/>
          <w:sz w:val="28"/>
          <w:szCs w:val="28"/>
        </w:rPr>
        <w:t xml:space="preserve">должны </w:t>
      </w:r>
      <w:r w:rsidRPr="00510774">
        <w:rPr>
          <w:rFonts w:ascii="Times New Roman" w:hAnsi="Times New Roman" w:cs="Times New Roman"/>
          <w:sz w:val="28"/>
          <w:szCs w:val="28"/>
        </w:rPr>
        <w:t>отража</w:t>
      </w:r>
      <w:r>
        <w:rPr>
          <w:rFonts w:ascii="Times New Roman" w:hAnsi="Times New Roman" w:cs="Times New Roman"/>
          <w:sz w:val="28"/>
          <w:szCs w:val="28"/>
        </w:rPr>
        <w:t>ть</w:t>
      </w:r>
      <w:r w:rsidRPr="00510774">
        <w:rPr>
          <w:rFonts w:ascii="Times New Roman" w:hAnsi="Times New Roman" w:cs="Times New Roman"/>
          <w:sz w:val="28"/>
          <w:szCs w:val="28"/>
        </w:rPr>
        <w:t>:</w:t>
      </w:r>
    </w:p>
    <w:p w:rsidR="00B81FB0" w:rsidRPr="00510774" w:rsidRDefault="00B81FB0"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B81FB0" w:rsidRPr="00510774" w:rsidRDefault="00B81FB0" w:rsidP="00CB20A1">
      <w:pPr>
        <w:pStyle w:val="BodyText"/>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81FB0" w:rsidRPr="00510774" w:rsidRDefault="00B81FB0" w:rsidP="00CB20A1">
      <w:pPr>
        <w:pStyle w:val="BodyText"/>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81FB0" w:rsidRPr="00510774" w:rsidRDefault="00B81FB0" w:rsidP="00CB20A1">
      <w:pPr>
        <w:pStyle w:val="BodyText"/>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81FB0" w:rsidRPr="00510774" w:rsidRDefault="00B81FB0"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sz w:val="28"/>
          <w:szCs w:val="28"/>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81FB0" w:rsidRPr="00510774" w:rsidRDefault="00B81FB0"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sz w:val="28"/>
          <w:szCs w:val="28"/>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B81FB0" w:rsidRPr="00510774" w:rsidRDefault="00B81FB0" w:rsidP="00CB20A1">
      <w:pPr>
        <w:pStyle w:val="BodyText"/>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81FB0" w:rsidRPr="00510774" w:rsidRDefault="00B81FB0" w:rsidP="00CB20A1">
      <w:pPr>
        <w:pStyle w:val="BodyText"/>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81FB0" w:rsidRPr="00510774" w:rsidRDefault="00B81FB0" w:rsidP="00CB20A1">
      <w:pPr>
        <w:pStyle w:val="BodyText"/>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sz w:val="28"/>
          <w:szCs w:val="28"/>
        </w:rPr>
        <w:t>9) готовность конструктивно разрешать конфликты посредством учета интересов сторон и сотрудничества;</w:t>
      </w:r>
    </w:p>
    <w:p w:rsidR="00B81FB0" w:rsidRPr="00510774" w:rsidRDefault="00B81FB0" w:rsidP="00CB20A1">
      <w:pPr>
        <w:pStyle w:val="BodyText"/>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81FB0" w:rsidRPr="00510774" w:rsidRDefault="00B81FB0"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B81FB0" w:rsidRDefault="00B81FB0" w:rsidP="00CB20A1">
      <w:pPr>
        <w:spacing w:after="0" w:line="360" w:lineRule="auto"/>
        <w:ind w:firstLine="709"/>
        <w:jc w:val="both"/>
        <w:rPr>
          <w:rFonts w:ascii="Times New Roman" w:hAnsi="Times New Roman" w:cs="Times New Roman"/>
          <w:color w:val="000000"/>
          <w:kern w:val="28"/>
          <w:sz w:val="28"/>
          <w:szCs w:val="28"/>
        </w:rPr>
      </w:pPr>
      <w:r w:rsidRPr="002F3C85">
        <w:rPr>
          <w:rFonts w:ascii="Times New Roman" w:hAnsi="Times New Roman" w:cs="Times New Roman"/>
          <w:b/>
          <w:bCs/>
          <w:i/>
          <w:iCs/>
          <w:color w:val="000000"/>
          <w:kern w:val="28"/>
          <w:sz w:val="28"/>
          <w:szCs w:val="28"/>
        </w:rPr>
        <w:t>Предметные результаты</w:t>
      </w:r>
      <w:r w:rsidRPr="00510774">
        <w:rPr>
          <w:rFonts w:ascii="Times New Roman" w:hAnsi="Times New Roman" w:cs="Times New Roman"/>
          <w:color w:val="000000"/>
          <w:kern w:val="28"/>
          <w:sz w:val="28"/>
          <w:szCs w:val="28"/>
        </w:rPr>
        <w:t xml:space="preserve"> освоения АООП НОО с учетом специфики содержания </w:t>
      </w:r>
      <w:r>
        <w:rPr>
          <w:rFonts w:ascii="Times New Roman" w:hAnsi="Times New Roman" w:cs="Times New Roman"/>
          <w:color w:val="000000"/>
          <w:kern w:val="28"/>
          <w:sz w:val="28"/>
          <w:szCs w:val="28"/>
        </w:rPr>
        <w:t>предметных</w:t>
      </w:r>
      <w:r w:rsidRPr="00510774">
        <w:rPr>
          <w:rFonts w:ascii="Times New Roman" w:hAnsi="Times New Roman" w:cs="Times New Roman"/>
          <w:color w:val="000000"/>
          <w:kern w:val="28"/>
          <w:sz w:val="28"/>
          <w:szCs w:val="28"/>
        </w:rPr>
        <w:t xml:space="preserve"> областей включаю</w:t>
      </w:r>
      <w:r>
        <w:rPr>
          <w:rFonts w:ascii="Times New Roman" w:hAnsi="Times New Roman" w:cs="Times New Roman"/>
          <w:color w:val="000000"/>
          <w:kern w:val="28"/>
          <w:sz w:val="28"/>
          <w:szCs w:val="28"/>
        </w:rPr>
        <w:t>т</w:t>
      </w:r>
      <w:r w:rsidRPr="00510774">
        <w:rPr>
          <w:rFonts w:ascii="Times New Roman" w:hAnsi="Times New Roman" w:cs="Times New Roman"/>
          <w:color w:val="000000"/>
          <w:kern w:val="28"/>
          <w:sz w:val="28"/>
          <w:szCs w:val="28"/>
        </w:rPr>
        <w:t xml:space="preserve"> </w:t>
      </w:r>
      <w:r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color w:val="000000"/>
          <w:kern w:val="28"/>
          <w:sz w:val="28"/>
          <w:szCs w:val="28"/>
        </w:rPr>
        <w:t>.</w:t>
      </w:r>
    </w:p>
    <w:p w:rsidR="00B81FB0" w:rsidRPr="000D15CF" w:rsidRDefault="00B81FB0" w:rsidP="00CB20A1">
      <w:pPr>
        <w:spacing w:after="0" w:line="360" w:lineRule="auto"/>
        <w:ind w:firstLine="709"/>
        <w:jc w:val="both"/>
        <w:rPr>
          <w:rFonts w:ascii="Times New Roman" w:hAnsi="Times New Roman" w:cs="Times New Roman"/>
          <w:color w:val="000000"/>
          <w:kern w:val="28"/>
          <w:sz w:val="28"/>
          <w:szCs w:val="28"/>
        </w:rPr>
      </w:pPr>
      <w:r w:rsidRPr="000D15CF">
        <w:rPr>
          <w:rFonts w:ascii="Times New Roman" w:hAnsi="Times New Roman" w:cs="Times New Roman"/>
          <w:sz w:val="28"/>
          <w:szCs w:val="28"/>
        </w:rPr>
        <w:t xml:space="preserve">С учетом индивидуальных возможностей и особых образовательных потребностей обучающихся с ЗПР </w:t>
      </w:r>
      <w:r w:rsidRPr="002F3C85">
        <w:rPr>
          <w:rFonts w:ascii="Times New Roman" w:hAnsi="Times New Roman" w:cs="Times New Roman"/>
          <w:b/>
          <w:bCs/>
          <w:i/>
          <w:iCs/>
          <w:sz w:val="28"/>
          <w:szCs w:val="28"/>
        </w:rPr>
        <w:t>предметные результаты</w:t>
      </w:r>
      <w:r w:rsidRPr="000D15CF">
        <w:rPr>
          <w:rFonts w:ascii="Times New Roman" w:hAnsi="Times New Roman" w:cs="Times New Roman"/>
          <w:sz w:val="28"/>
          <w:szCs w:val="28"/>
        </w:rPr>
        <w:t xml:space="preserve"> </w:t>
      </w:r>
      <w:r>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Pr>
          <w:rFonts w:ascii="Times New Roman" w:hAnsi="Times New Roman" w:cs="Times New Roman"/>
          <w:sz w:val="28"/>
          <w:szCs w:val="28"/>
        </w:rPr>
        <w:t>ть</w:t>
      </w:r>
      <w:r w:rsidRPr="000D15CF">
        <w:rPr>
          <w:rFonts w:ascii="Times New Roman" w:hAnsi="Times New Roman" w:cs="Times New Roman"/>
          <w:sz w:val="28"/>
          <w:szCs w:val="28"/>
        </w:rPr>
        <w:t>:</w:t>
      </w:r>
    </w:p>
    <w:p w:rsidR="00B81FB0" w:rsidRPr="000D15CF" w:rsidRDefault="00B81FB0"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B81FB0" w:rsidRPr="000D15CF" w:rsidRDefault="00B81FB0" w:rsidP="00CB20A1">
      <w:pPr>
        <w:autoSpaceDE w:val="0"/>
        <w:spacing w:after="0" w:line="360" w:lineRule="auto"/>
        <w:ind w:firstLine="720"/>
        <w:rPr>
          <w:rFonts w:ascii="Times New Roman" w:hAnsi="Times New Roman" w:cs="Times New Roman"/>
          <w:b/>
          <w:bCs/>
          <w:i/>
          <w:iCs/>
          <w:color w:val="000000"/>
          <w:sz w:val="28"/>
          <w:szCs w:val="28"/>
        </w:rPr>
      </w:pPr>
      <w:r w:rsidRPr="000D15CF">
        <w:rPr>
          <w:rFonts w:ascii="Times New Roman" w:hAnsi="Times New Roman" w:cs="Times New Roman"/>
          <w:b/>
          <w:bCs/>
          <w:i/>
          <w:iCs/>
          <w:color w:val="000000"/>
          <w:sz w:val="28"/>
          <w:szCs w:val="28"/>
        </w:rPr>
        <w:t>Русский язык. Родной язык:</w:t>
      </w:r>
    </w:p>
    <w:p w:rsidR="00B81FB0" w:rsidRPr="000D15CF" w:rsidRDefault="00B81FB0" w:rsidP="000C5522">
      <w:pPr>
        <w:numPr>
          <w:ilvl w:val="0"/>
          <w:numId w:val="12"/>
        </w:numPr>
        <w:autoSpaceDE w:val="0"/>
        <w:spacing w:after="0" w:line="360" w:lineRule="auto"/>
        <w:ind w:firstLine="720"/>
        <w:jc w:val="both"/>
        <w:rPr>
          <w:rFonts w:ascii="Times New Roman" w:hAnsi="Times New Roman" w:cs="Times New Roman"/>
          <w:color w:val="000000"/>
          <w:sz w:val="28"/>
          <w:szCs w:val="28"/>
        </w:rPr>
      </w:pPr>
      <w:r w:rsidRPr="000D15CF">
        <w:rPr>
          <w:rFonts w:ascii="Times New Roman" w:hAnsi="Times New Roman" w:cs="Times New Roman"/>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81FB0" w:rsidRPr="000D15CF" w:rsidRDefault="00B81FB0" w:rsidP="000C5522">
      <w:pPr>
        <w:pStyle w:val="ListParagraph"/>
        <w:numPr>
          <w:ilvl w:val="0"/>
          <w:numId w:val="12"/>
        </w:numPr>
        <w:suppressAutoHyphens/>
        <w:ind w:left="0" w:firstLine="720"/>
        <w:jc w:val="both"/>
        <w:rPr>
          <w:caps w:val="0"/>
          <w:color w:val="000000"/>
          <w:sz w:val="28"/>
          <w:szCs w:val="28"/>
        </w:rPr>
      </w:pPr>
      <w:r w:rsidRPr="000D15CF">
        <w:rPr>
          <w:caps w:val="0"/>
          <w:color w:val="000000"/>
          <w:sz w:val="28"/>
          <w:szCs w:val="28"/>
        </w:rPr>
        <w:t>формирование интереса к изучению родного (русского) языка;</w:t>
      </w:r>
    </w:p>
    <w:p w:rsidR="00B81FB0" w:rsidRPr="000D15CF" w:rsidRDefault="00B81FB0" w:rsidP="000C5522">
      <w:pPr>
        <w:numPr>
          <w:ilvl w:val="0"/>
          <w:numId w:val="12"/>
        </w:numPr>
        <w:autoSpaceDE w:val="0"/>
        <w:spacing w:after="0" w:line="360" w:lineRule="auto"/>
        <w:ind w:firstLine="720"/>
        <w:jc w:val="both"/>
        <w:rPr>
          <w:rFonts w:ascii="Times New Roman" w:hAnsi="Times New Roman" w:cs="Times New Roman"/>
          <w:color w:val="000000"/>
          <w:sz w:val="28"/>
          <w:szCs w:val="28"/>
        </w:rPr>
      </w:pPr>
      <w:r w:rsidRPr="000D15CF">
        <w:rPr>
          <w:rFonts w:ascii="Times New Roman" w:hAnsi="Times New Roman" w:cs="Times New Roman"/>
          <w:color w:val="000000"/>
          <w:sz w:val="28"/>
          <w:szCs w:val="28"/>
        </w:rPr>
        <w:t xml:space="preserve">овладение первоначальными представлениями о правилах речевого этикета; </w:t>
      </w:r>
    </w:p>
    <w:p w:rsidR="00B81FB0" w:rsidRPr="000D15CF" w:rsidRDefault="00B81FB0" w:rsidP="000C5522">
      <w:pPr>
        <w:pStyle w:val="ListParagraph"/>
        <w:numPr>
          <w:ilvl w:val="0"/>
          <w:numId w:val="12"/>
        </w:numPr>
        <w:suppressAutoHyphens/>
        <w:ind w:left="0" w:firstLine="720"/>
        <w:jc w:val="both"/>
        <w:rPr>
          <w:caps w:val="0"/>
          <w:color w:val="000000"/>
          <w:sz w:val="28"/>
          <w:szCs w:val="28"/>
        </w:rPr>
      </w:pPr>
      <w:r w:rsidRPr="000D15CF">
        <w:rPr>
          <w:caps w:val="0"/>
          <w:color w:val="000000"/>
          <w:sz w:val="28"/>
          <w:szCs w:val="28"/>
        </w:rPr>
        <w:t>овладение основами грамотного письма;</w:t>
      </w:r>
    </w:p>
    <w:p w:rsidR="00B81FB0" w:rsidRPr="000D15CF" w:rsidRDefault="00B81FB0" w:rsidP="000C5522">
      <w:pPr>
        <w:pStyle w:val="ListParagraph"/>
        <w:numPr>
          <w:ilvl w:val="0"/>
          <w:numId w:val="12"/>
        </w:numPr>
        <w:suppressAutoHyphens/>
        <w:ind w:left="0" w:firstLine="720"/>
        <w:jc w:val="both"/>
        <w:rPr>
          <w:caps w:val="0"/>
          <w:color w:val="000000"/>
          <w:sz w:val="28"/>
          <w:szCs w:val="28"/>
        </w:rPr>
      </w:pPr>
      <w:r w:rsidRPr="000D15CF">
        <w:rPr>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B81FB0" w:rsidRPr="000D15CF" w:rsidRDefault="00B81FB0" w:rsidP="000C5522">
      <w:pPr>
        <w:numPr>
          <w:ilvl w:val="0"/>
          <w:numId w:val="12"/>
        </w:numPr>
        <w:autoSpaceDE w:val="0"/>
        <w:spacing w:after="0" w:line="360" w:lineRule="auto"/>
        <w:ind w:firstLine="720"/>
        <w:jc w:val="both"/>
        <w:rPr>
          <w:rFonts w:ascii="Times New Roman" w:hAnsi="Times New Roman" w:cs="Times New Roman"/>
          <w:color w:val="000000"/>
          <w:sz w:val="28"/>
          <w:szCs w:val="28"/>
        </w:rPr>
      </w:pPr>
      <w:r w:rsidRPr="000D15CF">
        <w:rPr>
          <w:rFonts w:ascii="Times New Roman" w:hAnsi="Times New Roman" w:cs="Times New Roman"/>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B81FB0" w:rsidRPr="000D15CF" w:rsidRDefault="00B81FB0" w:rsidP="000C5522">
      <w:pPr>
        <w:pStyle w:val="ListParagraph"/>
        <w:numPr>
          <w:ilvl w:val="0"/>
          <w:numId w:val="12"/>
        </w:numPr>
        <w:suppressAutoHyphens/>
        <w:ind w:left="0" w:firstLine="709"/>
        <w:jc w:val="both"/>
        <w:rPr>
          <w:caps w:val="0"/>
          <w:color w:val="000000"/>
          <w:sz w:val="28"/>
          <w:szCs w:val="28"/>
        </w:rPr>
      </w:pPr>
      <w:r w:rsidRPr="000D15CF">
        <w:rPr>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B81FB0" w:rsidRPr="000D15CF" w:rsidRDefault="00B81FB0" w:rsidP="00CB20A1">
      <w:pPr>
        <w:tabs>
          <w:tab w:val="left" w:pos="1080"/>
        </w:tabs>
        <w:autoSpaceDE w:val="0"/>
        <w:spacing w:after="0" w:line="360" w:lineRule="auto"/>
        <w:ind w:firstLine="720"/>
        <w:jc w:val="both"/>
        <w:rPr>
          <w:rFonts w:ascii="Times New Roman" w:hAnsi="Times New Roman" w:cs="Times New Roman"/>
          <w:b/>
          <w:bCs/>
          <w:i/>
          <w:iCs/>
          <w:color w:val="000000"/>
          <w:sz w:val="28"/>
          <w:szCs w:val="28"/>
        </w:rPr>
      </w:pPr>
      <w:r w:rsidRPr="000D15CF">
        <w:rPr>
          <w:rFonts w:ascii="Times New Roman" w:hAnsi="Times New Roman" w:cs="Times New Roman"/>
          <w:b/>
          <w:bCs/>
          <w:i/>
          <w:iCs/>
          <w:color w:val="000000"/>
          <w:sz w:val="28"/>
          <w:szCs w:val="28"/>
        </w:rPr>
        <w:t>Литературное чтение. Литературное чтение на родном языке:</w:t>
      </w:r>
    </w:p>
    <w:p w:rsidR="00B81FB0" w:rsidRPr="000D15CF" w:rsidRDefault="00B81FB0" w:rsidP="000C5522">
      <w:pPr>
        <w:pStyle w:val="ListParagraph"/>
        <w:numPr>
          <w:ilvl w:val="0"/>
          <w:numId w:val="15"/>
        </w:numPr>
        <w:suppressAutoHyphens/>
        <w:ind w:left="0" w:firstLine="709"/>
        <w:jc w:val="both"/>
        <w:rPr>
          <w:caps w:val="0"/>
          <w:color w:val="000000"/>
          <w:sz w:val="28"/>
          <w:szCs w:val="28"/>
        </w:rPr>
      </w:pPr>
      <w:r w:rsidRPr="000D15CF">
        <w:rPr>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B81FB0" w:rsidRPr="000D15CF" w:rsidRDefault="00B81FB0" w:rsidP="000C5522">
      <w:pPr>
        <w:pStyle w:val="ListParagraph"/>
        <w:numPr>
          <w:ilvl w:val="0"/>
          <w:numId w:val="15"/>
        </w:numPr>
        <w:suppressAutoHyphens/>
        <w:ind w:left="0" w:firstLine="709"/>
        <w:jc w:val="both"/>
        <w:rPr>
          <w:caps w:val="0"/>
          <w:color w:val="000000"/>
          <w:sz w:val="28"/>
          <w:szCs w:val="28"/>
        </w:rPr>
      </w:pPr>
      <w:r w:rsidRPr="000D15CF">
        <w:rPr>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B81FB0" w:rsidRPr="000D15CF" w:rsidRDefault="00B81FB0" w:rsidP="000C5522">
      <w:pPr>
        <w:pStyle w:val="ListParagraph"/>
        <w:numPr>
          <w:ilvl w:val="0"/>
          <w:numId w:val="15"/>
        </w:numPr>
        <w:suppressAutoHyphens/>
        <w:ind w:left="0" w:firstLine="709"/>
        <w:jc w:val="both"/>
        <w:rPr>
          <w:caps w:val="0"/>
          <w:color w:val="000000"/>
          <w:sz w:val="28"/>
          <w:szCs w:val="28"/>
        </w:rPr>
      </w:pPr>
      <w:r w:rsidRPr="000D15CF">
        <w:rPr>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B81FB0" w:rsidRPr="000D15CF" w:rsidRDefault="00B81FB0" w:rsidP="000C5522">
      <w:pPr>
        <w:pStyle w:val="ListParagraph"/>
        <w:numPr>
          <w:ilvl w:val="0"/>
          <w:numId w:val="15"/>
        </w:numPr>
        <w:suppressAutoHyphens/>
        <w:ind w:left="0" w:firstLine="709"/>
        <w:jc w:val="both"/>
        <w:rPr>
          <w:caps w:val="0"/>
          <w:color w:val="000000"/>
          <w:sz w:val="28"/>
          <w:szCs w:val="28"/>
        </w:rPr>
      </w:pPr>
      <w:r w:rsidRPr="000D15CF">
        <w:rPr>
          <w:caps w:val="0"/>
          <w:color w:val="000000"/>
          <w:sz w:val="28"/>
          <w:szCs w:val="28"/>
        </w:rPr>
        <w:t xml:space="preserve">понимание роли чтения, использование разных видов чтения; </w:t>
      </w:r>
    </w:p>
    <w:p w:rsidR="00B81FB0" w:rsidRPr="000D15CF" w:rsidRDefault="00B81FB0" w:rsidP="000C5522">
      <w:pPr>
        <w:pStyle w:val="ListParagraph"/>
        <w:numPr>
          <w:ilvl w:val="0"/>
          <w:numId w:val="15"/>
        </w:numPr>
        <w:suppressAutoHyphens/>
        <w:ind w:left="0" w:firstLine="709"/>
        <w:jc w:val="both"/>
        <w:rPr>
          <w:caps w:val="0"/>
          <w:color w:val="000000"/>
          <w:sz w:val="28"/>
          <w:szCs w:val="28"/>
        </w:rPr>
      </w:pPr>
      <w:r w:rsidRPr="000D15CF">
        <w:rPr>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B81FB0" w:rsidRPr="000D15CF" w:rsidRDefault="00B81FB0" w:rsidP="000C5522">
      <w:pPr>
        <w:pStyle w:val="ListParagraph"/>
        <w:numPr>
          <w:ilvl w:val="0"/>
          <w:numId w:val="15"/>
        </w:numPr>
        <w:suppressAutoHyphens/>
        <w:ind w:left="0" w:firstLine="709"/>
        <w:jc w:val="both"/>
        <w:rPr>
          <w:caps w:val="0"/>
          <w:color w:val="000000"/>
          <w:sz w:val="28"/>
          <w:szCs w:val="28"/>
        </w:rPr>
      </w:pPr>
      <w:r w:rsidRPr="000D15CF">
        <w:rPr>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B81FB0" w:rsidRPr="000D15CF" w:rsidRDefault="00B81FB0" w:rsidP="000C5522">
      <w:pPr>
        <w:pStyle w:val="ListParagraph"/>
        <w:numPr>
          <w:ilvl w:val="0"/>
          <w:numId w:val="15"/>
        </w:numPr>
        <w:suppressAutoHyphens/>
        <w:ind w:left="0" w:firstLine="709"/>
        <w:jc w:val="both"/>
        <w:rPr>
          <w:caps w:val="0"/>
          <w:color w:val="000000"/>
          <w:sz w:val="28"/>
          <w:szCs w:val="28"/>
        </w:rPr>
      </w:pPr>
      <w:r w:rsidRPr="000D15CF">
        <w:rPr>
          <w:caps w:val="0"/>
          <w:color w:val="000000"/>
          <w:sz w:val="28"/>
          <w:szCs w:val="28"/>
        </w:rPr>
        <w:t xml:space="preserve">формирование потребности в систематическом чтении; </w:t>
      </w:r>
    </w:p>
    <w:p w:rsidR="00B81FB0" w:rsidRPr="000D15CF" w:rsidRDefault="00B81FB0" w:rsidP="000C5522">
      <w:pPr>
        <w:pStyle w:val="ListParagraph"/>
        <w:numPr>
          <w:ilvl w:val="0"/>
          <w:numId w:val="15"/>
        </w:numPr>
        <w:suppressAutoHyphens/>
        <w:ind w:left="0" w:firstLine="709"/>
        <w:jc w:val="both"/>
        <w:rPr>
          <w:caps w:val="0"/>
          <w:color w:val="000000"/>
          <w:sz w:val="28"/>
          <w:szCs w:val="28"/>
        </w:rPr>
      </w:pPr>
      <w:r w:rsidRPr="000D15CF">
        <w:rPr>
          <w:caps w:val="0"/>
          <w:color w:val="000000"/>
          <w:sz w:val="28"/>
          <w:szCs w:val="28"/>
        </w:rPr>
        <w:t xml:space="preserve">выбор с помощью взрослого интересующей литературы. </w:t>
      </w:r>
    </w:p>
    <w:p w:rsidR="00B81FB0" w:rsidRPr="00F63254" w:rsidRDefault="00B81FB0" w:rsidP="00CB20A1">
      <w:pPr>
        <w:autoSpaceDE w:val="0"/>
        <w:spacing w:after="0" w:line="360" w:lineRule="auto"/>
        <w:ind w:firstLine="720"/>
        <w:jc w:val="both"/>
        <w:rPr>
          <w:rFonts w:ascii="Times New Roman" w:hAnsi="Times New Roman" w:cs="Times New Roman"/>
          <w:b/>
          <w:bCs/>
          <w:i/>
          <w:iCs/>
          <w:color w:val="000000"/>
          <w:spacing w:val="-15"/>
          <w:sz w:val="28"/>
          <w:szCs w:val="28"/>
        </w:rPr>
      </w:pPr>
      <w:r w:rsidRPr="00F63254">
        <w:rPr>
          <w:rFonts w:ascii="Times New Roman" w:hAnsi="Times New Roman" w:cs="Times New Roman"/>
          <w:b/>
          <w:bCs/>
          <w:i/>
          <w:iCs/>
          <w:color w:val="000000"/>
          <w:spacing w:val="-15"/>
          <w:sz w:val="28"/>
          <w:szCs w:val="28"/>
        </w:rPr>
        <w:t>Иностранный язык:</w:t>
      </w:r>
    </w:p>
    <w:p w:rsidR="00B81FB0" w:rsidRPr="00F63254" w:rsidRDefault="00B81FB0"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B81FB0" w:rsidRPr="00F63254" w:rsidRDefault="00B81FB0"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B81FB0" w:rsidRPr="00F63254" w:rsidRDefault="00B81FB0"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B81FB0" w:rsidRPr="00F63254" w:rsidRDefault="00B81FB0" w:rsidP="00CB20A1">
      <w:pPr>
        <w:tabs>
          <w:tab w:val="left" w:pos="1080"/>
        </w:tabs>
        <w:autoSpaceDE w:val="0"/>
        <w:spacing w:after="0" w:line="360" w:lineRule="auto"/>
        <w:ind w:firstLine="720"/>
        <w:rPr>
          <w:rFonts w:ascii="Times New Roman" w:hAnsi="Times New Roman" w:cs="Times New Roman"/>
          <w:b/>
          <w:bCs/>
          <w:sz w:val="28"/>
          <w:szCs w:val="28"/>
        </w:rPr>
      </w:pPr>
      <w:r w:rsidRPr="00F63254">
        <w:rPr>
          <w:rFonts w:ascii="Times New Roman" w:hAnsi="Times New Roman" w:cs="Times New Roman"/>
          <w:b/>
          <w:bCs/>
          <w:sz w:val="28"/>
          <w:szCs w:val="28"/>
        </w:rPr>
        <w:t>Математика и информатика</w:t>
      </w:r>
    </w:p>
    <w:p w:rsidR="00B81FB0" w:rsidRPr="00F63254" w:rsidRDefault="00B81FB0" w:rsidP="00CB20A1">
      <w:pPr>
        <w:tabs>
          <w:tab w:val="left" w:pos="1080"/>
        </w:tabs>
        <w:autoSpaceDE w:val="0"/>
        <w:spacing w:after="0" w:line="360" w:lineRule="auto"/>
        <w:ind w:firstLine="720"/>
        <w:rPr>
          <w:rFonts w:ascii="Times New Roman" w:hAnsi="Times New Roman" w:cs="Times New Roman"/>
          <w:i/>
          <w:iCs/>
          <w:sz w:val="28"/>
          <w:szCs w:val="28"/>
        </w:rPr>
      </w:pPr>
      <w:r w:rsidRPr="00F63254">
        <w:rPr>
          <w:rFonts w:ascii="Times New Roman" w:hAnsi="Times New Roman" w:cs="Times New Roman"/>
          <w:b/>
          <w:bCs/>
          <w:i/>
          <w:iCs/>
          <w:sz w:val="28"/>
          <w:szCs w:val="28"/>
        </w:rPr>
        <w:t>Математика:</w:t>
      </w:r>
    </w:p>
    <w:p w:rsidR="00B81FB0" w:rsidRPr="000B2DEF" w:rsidRDefault="00B81FB0" w:rsidP="000C5522">
      <w:pPr>
        <w:pStyle w:val="ListParagraph"/>
        <w:numPr>
          <w:ilvl w:val="0"/>
          <w:numId w:val="16"/>
        </w:numPr>
        <w:suppressAutoHyphens/>
        <w:ind w:left="0" w:firstLine="709"/>
        <w:jc w:val="both"/>
        <w:rPr>
          <w:caps w:val="0"/>
          <w:color w:val="000000"/>
          <w:sz w:val="28"/>
          <w:szCs w:val="28"/>
        </w:rPr>
      </w:pPr>
      <w:r w:rsidRPr="000B2DEF">
        <w:rPr>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B81FB0" w:rsidRPr="000B2DEF" w:rsidRDefault="00B81FB0" w:rsidP="000C5522">
      <w:pPr>
        <w:pStyle w:val="ListParagraph"/>
        <w:numPr>
          <w:ilvl w:val="0"/>
          <w:numId w:val="16"/>
        </w:numPr>
        <w:suppressAutoHyphens/>
        <w:ind w:left="0" w:firstLine="709"/>
        <w:jc w:val="both"/>
        <w:rPr>
          <w:caps w:val="0"/>
          <w:color w:val="000000"/>
          <w:sz w:val="28"/>
          <w:szCs w:val="28"/>
        </w:rPr>
      </w:pPr>
      <w:r w:rsidRPr="000B2DEF">
        <w:rPr>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B81FB0" w:rsidRPr="000B2DEF" w:rsidRDefault="00B81FB0" w:rsidP="000C5522">
      <w:pPr>
        <w:pStyle w:val="ListParagraph"/>
        <w:numPr>
          <w:ilvl w:val="0"/>
          <w:numId w:val="16"/>
        </w:numPr>
        <w:suppressAutoHyphens/>
        <w:ind w:left="0" w:firstLine="709"/>
        <w:jc w:val="both"/>
        <w:rPr>
          <w:caps w:val="0"/>
          <w:color w:val="000000"/>
          <w:sz w:val="28"/>
          <w:szCs w:val="28"/>
        </w:rPr>
      </w:pPr>
      <w:r w:rsidRPr="000B2DEF">
        <w:rPr>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B81FB0" w:rsidRPr="000B2DEF" w:rsidRDefault="00B81FB0" w:rsidP="00CB20A1">
      <w:pPr>
        <w:spacing w:after="0" w:line="360" w:lineRule="auto"/>
        <w:ind w:right="113" w:firstLine="709"/>
        <w:rPr>
          <w:rFonts w:ascii="Times New Roman" w:hAnsi="Times New Roman" w:cs="Times New Roman"/>
          <w:b/>
          <w:bCs/>
          <w:sz w:val="28"/>
          <w:szCs w:val="28"/>
        </w:rPr>
      </w:pPr>
      <w:r w:rsidRPr="000B2DEF">
        <w:rPr>
          <w:rFonts w:ascii="Times New Roman" w:hAnsi="Times New Roman" w:cs="Times New Roman"/>
          <w:b/>
          <w:bCs/>
          <w:sz w:val="28"/>
          <w:szCs w:val="28"/>
        </w:rPr>
        <w:t>Обществознание и естествознание (Окружающий мир)</w:t>
      </w:r>
    </w:p>
    <w:p w:rsidR="00B81FB0" w:rsidRPr="000B2DEF" w:rsidRDefault="00B81FB0" w:rsidP="00CB20A1">
      <w:pPr>
        <w:spacing w:after="0" w:line="360" w:lineRule="auto"/>
        <w:ind w:right="113" w:firstLine="709"/>
        <w:rPr>
          <w:rFonts w:ascii="Times New Roman" w:hAnsi="Times New Roman" w:cs="Times New Roman"/>
          <w:i/>
          <w:iCs/>
          <w:sz w:val="28"/>
          <w:szCs w:val="28"/>
        </w:rPr>
      </w:pPr>
      <w:r w:rsidRPr="000B2DEF">
        <w:rPr>
          <w:rFonts w:ascii="Times New Roman" w:hAnsi="Times New Roman" w:cs="Times New Roman"/>
          <w:b/>
          <w:bCs/>
          <w:i/>
          <w:iCs/>
          <w:sz w:val="28"/>
          <w:szCs w:val="28"/>
        </w:rPr>
        <w:t>Окружающий мир:</w:t>
      </w:r>
    </w:p>
    <w:p w:rsidR="00B81FB0" w:rsidRPr="000B2DEF" w:rsidRDefault="00B81FB0" w:rsidP="000C5522">
      <w:pPr>
        <w:numPr>
          <w:ilvl w:val="0"/>
          <w:numId w:val="9"/>
        </w:numPr>
        <w:tabs>
          <w:tab w:val="left" w:pos="1080"/>
        </w:tabs>
        <w:autoSpaceDE w:val="0"/>
        <w:spacing w:after="0" w:line="360" w:lineRule="auto"/>
        <w:ind w:left="0" w:firstLine="709"/>
        <w:jc w:val="both"/>
        <w:rPr>
          <w:rFonts w:ascii="Times New Roman" w:hAnsi="Times New Roman" w:cs="Times New Roman"/>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B81FB0" w:rsidRPr="000B2DEF" w:rsidRDefault="00B81FB0"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81FB0" w:rsidRPr="000B2DEF" w:rsidRDefault="00B81FB0"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B81FB0" w:rsidRPr="000B2DEF" w:rsidRDefault="00B81FB0"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B81FB0" w:rsidRPr="000B2DEF" w:rsidRDefault="00B81FB0" w:rsidP="00CB20A1">
      <w:pPr>
        <w:tabs>
          <w:tab w:val="left" w:pos="1080"/>
        </w:tabs>
        <w:autoSpaceDE w:val="0"/>
        <w:spacing w:after="0" w:line="360" w:lineRule="auto"/>
        <w:ind w:firstLine="720"/>
        <w:rPr>
          <w:rFonts w:ascii="Times New Roman" w:hAnsi="Times New Roman" w:cs="Times New Roman"/>
          <w:b/>
          <w:bCs/>
          <w:sz w:val="28"/>
          <w:szCs w:val="28"/>
        </w:rPr>
      </w:pPr>
      <w:r w:rsidRPr="000B2DEF">
        <w:rPr>
          <w:rFonts w:ascii="Times New Roman" w:hAnsi="Times New Roman" w:cs="Times New Roman"/>
          <w:b/>
          <w:bCs/>
          <w:sz w:val="28"/>
          <w:szCs w:val="28"/>
        </w:rPr>
        <w:t>Основы религиозных культур и светской этики</w:t>
      </w:r>
    </w:p>
    <w:p w:rsidR="00B81FB0" w:rsidRPr="000B2DEF" w:rsidRDefault="00B81FB0" w:rsidP="00CB20A1">
      <w:pPr>
        <w:tabs>
          <w:tab w:val="left" w:pos="1080"/>
        </w:tabs>
        <w:autoSpaceDE w:val="0"/>
        <w:spacing w:after="0" w:line="360" w:lineRule="auto"/>
        <w:ind w:firstLine="720"/>
        <w:rPr>
          <w:rFonts w:ascii="Times New Roman" w:hAnsi="Times New Roman" w:cs="Times New Roman"/>
          <w:b/>
          <w:bCs/>
          <w:i/>
          <w:iCs/>
          <w:sz w:val="28"/>
          <w:szCs w:val="28"/>
        </w:rPr>
      </w:pPr>
      <w:r w:rsidRPr="000B2DEF">
        <w:rPr>
          <w:rFonts w:ascii="Times New Roman" w:hAnsi="Times New Roman" w:cs="Times New Roman"/>
          <w:b/>
          <w:bCs/>
          <w:i/>
          <w:iCs/>
          <w:sz w:val="28"/>
          <w:szCs w:val="28"/>
        </w:rPr>
        <w:t>Основы религиозных культур и светской этики:</w:t>
      </w:r>
    </w:p>
    <w:p w:rsidR="00B81FB0" w:rsidRPr="000B2DEF" w:rsidRDefault="00B81FB0"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81FB0" w:rsidRPr="006E0C49" w:rsidRDefault="00B81FB0"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B81FB0" w:rsidRPr="006E0C49" w:rsidRDefault="00B81FB0"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B81FB0" w:rsidRPr="006E0C49" w:rsidRDefault="00B81FB0"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B81FB0" w:rsidRPr="006E0C49" w:rsidRDefault="00B81FB0" w:rsidP="00CB20A1">
      <w:pPr>
        <w:tabs>
          <w:tab w:val="left" w:pos="1080"/>
        </w:tabs>
        <w:autoSpaceDE w:val="0"/>
        <w:spacing w:after="0" w:line="360" w:lineRule="auto"/>
        <w:ind w:firstLine="720"/>
        <w:rPr>
          <w:rFonts w:ascii="Times New Roman" w:hAnsi="Times New Roman" w:cs="Times New Roman"/>
          <w:b/>
          <w:bCs/>
          <w:kern w:val="28"/>
          <w:sz w:val="28"/>
          <w:szCs w:val="28"/>
        </w:rPr>
      </w:pPr>
      <w:r w:rsidRPr="006E0C49">
        <w:rPr>
          <w:rFonts w:ascii="Times New Roman" w:hAnsi="Times New Roman" w:cs="Times New Roman"/>
          <w:b/>
          <w:bCs/>
          <w:kern w:val="28"/>
          <w:sz w:val="28"/>
          <w:szCs w:val="28"/>
        </w:rPr>
        <w:t>Искусство</w:t>
      </w:r>
    </w:p>
    <w:p w:rsidR="00B81FB0" w:rsidRPr="006E0C49" w:rsidRDefault="00B81FB0" w:rsidP="00CB20A1">
      <w:pPr>
        <w:tabs>
          <w:tab w:val="left" w:pos="1080"/>
        </w:tabs>
        <w:autoSpaceDE w:val="0"/>
        <w:spacing w:after="0" w:line="360" w:lineRule="auto"/>
        <w:ind w:firstLine="720"/>
        <w:rPr>
          <w:rFonts w:ascii="Times New Roman" w:hAnsi="Times New Roman" w:cs="Times New Roman"/>
          <w:i/>
          <w:iCs/>
          <w:kern w:val="28"/>
          <w:sz w:val="28"/>
          <w:szCs w:val="28"/>
        </w:rPr>
      </w:pPr>
      <w:r w:rsidRPr="006E0C49">
        <w:rPr>
          <w:rFonts w:ascii="Times New Roman" w:hAnsi="Times New Roman" w:cs="Times New Roman"/>
          <w:b/>
          <w:bCs/>
          <w:i/>
          <w:iCs/>
          <w:kern w:val="28"/>
          <w:sz w:val="28"/>
          <w:szCs w:val="28"/>
        </w:rPr>
        <w:t>Изобразительное искусство:</w:t>
      </w:r>
    </w:p>
    <w:p w:rsidR="00B81FB0" w:rsidRPr="006E0C49" w:rsidRDefault="00B81FB0" w:rsidP="000C5522">
      <w:pPr>
        <w:numPr>
          <w:ilvl w:val="0"/>
          <w:numId w:val="11"/>
        </w:numPr>
        <w:tabs>
          <w:tab w:val="left" w:pos="1080"/>
        </w:tabs>
        <w:autoSpaceDE w:val="0"/>
        <w:spacing w:after="0" w:line="360" w:lineRule="auto"/>
        <w:ind w:left="0" w:firstLine="720"/>
        <w:jc w:val="both"/>
        <w:rPr>
          <w:rFonts w:ascii="Times New Roman" w:hAnsi="Times New Roman" w:cs="Times New Roman"/>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81FB0" w:rsidRPr="006E0C49" w:rsidRDefault="00B81FB0"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B81FB0" w:rsidRPr="006E0C49" w:rsidRDefault="00B81FB0"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color w:val="000000"/>
          <w:kern w:val="28"/>
          <w:sz w:val="28"/>
          <w:szCs w:val="28"/>
        </w:rPr>
        <w:t>(изобразительного, декоративно-прикладного и народного искусства, скульптуры, дизайна и др.);</w:t>
      </w:r>
    </w:p>
    <w:p w:rsidR="00B81FB0" w:rsidRPr="006E0C49" w:rsidRDefault="00B81FB0" w:rsidP="000C5522">
      <w:pPr>
        <w:numPr>
          <w:ilvl w:val="0"/>
          <w:numId w:val="11"/>
        </w:numPr>
        <w:tabs>
          <w:tab w:val="left" w:pos="1080"/>
        </w:tabs>
        <w:autoSpaceDE w:val="0"/>
        <w:spacing w:after="0" w:line="360" w:lineRule="auto"/>
        <w:ind w:left="0" w:firstLine="720"/>
        <w:jc w:val="both"/>
        <w:rPr>
          <w:rFonts w:ascii="Times New Roman" w:hAnsi="Times New Roman" w:cs="Times New Roman"/>
          <w:color w:val="000000"/>
          <w:kern w:val="28"/>
          <w:sz w:val="28"/>
          <w:szCs w:val="28"/>
        </w:rPr>
      </w:pPr>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B81FB0" w:rsidRPr="006E0C49" w:rsidRDefault="00B81FB0" w:rsidP="000C5522">
      <w:pPr>
        <w:numPr>
          <w:ilvl w:val="0"/>
          <w:numId w:val="11"/>
        </w:numPr>
        <w:tabs>
          <w:tab w:val="left" w:pos="1080"/>
        </w:tabs>
        <w:autoSpaceDE w:val="0"/>
        <w:spacing w:after="0" w:line="360" w:lineRule="auto"/>
        <w:ind w:left="0" w:firstLine="720"/>
        <w:jc w:val="both"/>
        <w:rPr>
          <w:rFonts w:ascii="Times New Roman" w:hAnsi="Times New Roman" w:cs="Times New Roman"/>
          <w:b/>
          <w:bCs/>
          <w:kern w:val="28"/>
          <w:sz w:val="28"/>
          <w:szCs w:val="28"/>
        </w:rPr>
      </w:pPr>
      <w:r w:rsidRPr="006E0C49">
        <w:rPr>
          <w:rFonts w:ascii="Times New Roman" w:hAnsi="Times New Roman" w:cs="Times New Roman"/>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B81FB0" w:rsidRPr="006E0C49" w:rsidRDefault="00B81FB0" w:rsidP="00CB20A1">
      <w:pPr>
        <w:tabs>
          <w:tab w:val="left" w:pos="1080"/>
        </w:tabs>
        <w:autoSpaceDE w:val="0"/>
        <w:spacing w:after="0" w:line="360" w:lineRule="auto"/>
        <w:ind w:firstLine="720"/>
        <w:rPr>
          <w:rFonts w:ascii="Times New Roman" w:hAnsi="Times New Roman" w:cs="Times New Roman"/>
          <w:i/>
          <w:iCs/>
          <w:kern w:val="28"/>
          <w:sz w:val="28"/>
          <w:szCs w:val="28"/>
        </w:rPr>
      </w:pPr>
      <w:r w:rsidRPr="006E0C49">
        <w:rPr>
          <w:rFonts w:ascii="Times New Roman" w:hAnsi="Times New Roman" w:cs="Times New Roman"/>
          <w:b/>
          <w:bCs/>
          <w:i/>
          <w:iCs/>
          <w:kern w:val="28"/>
          <w:sz w:val="28"/>
          <w:szCs w:val="28"/>
        </w:rPr>
        <w:t>Музыка:</w:t>
      </w:r>
    </w:p>
    <w:p w:rsidR="00B81FB0" w:rsidRPr="006E0C49" w:rsidRDefault="00B81FB0" w:rsidP="000C5522">
      <w:pPr>
        <w:numPr>
          <w:ilvl w:val="0"/>
          <w:numId w:val="8"/>
        </w:numPr>
        <w:tabs>
          <w:tab w:val="left" w:pos="1080"/>
        </w:tabs>
        <w:autoSpaceDE w:val="0"/>
        <w:spacing w:after="0" w:line="360" w:lineRule="auto"/>
        <w:ind w:left="0" w:firstLine="720"/>
        <w:jc w:val="both"/>
        <w:rPr>
          <w:rFonts w:ascii="Times New Roman" w:hAnsi="Times New Roman" w:cs="Times New Roman"/>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B81FB0" w:rsidRPr="006E0C49" w:rsidRDefault="00B81FB0" w:rsidP="000C5522">
      <w:pPr>
        <w:numPr>
          <w:ilvl w:val="0"/>
          <w:numId w:val="8"/>
        </w:numPr>
        <w:tabs>
          <w:tab w:val="left" w:pos="1080"/>
        </w:tabs>
        <w:autoSpaceDE w:val="0"/>
        <w:spacing w:after="0" w:line="360" w:lineRule="auto"/>
        <w:ind w:left="0" w:firstLine="720"/>
        <w:jc w:val="both"/>
        <w:rPr>
          <w:rFonts w:ascii="Times New Roman" w:hAnsi="Times New Roman" w:cs="Times New Roman"/>
          <w:color w:val="000000"/>
          <w:kern w:val="28"/>
          <w:sz w:val="28"/>
          <w:szCs w:val="28"/>
        </w:rPr>
      </w:pPr>
      <w:r w:rsidRPr="006E0C49">
        <w:rPr>
          <w:rFonts w:ascii="Times New Roman" w:hAnsi="Times New Roman" w:cs="Times New Roman"/>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B81FB0" w:rsidRPr="001A41B7" w:rsidRDefault="00B81FB0" w:rsidP="000C5522">
      <w:pPr>
        <w:numPr>
          <w:ilvl w:val="0"/>
          <w:numId w:val="8"/>
        </w:numPr>
        <w:tabs>
          <w:tab w:val="left" w:pos="1080"/>
        </w:tabs>
        <w:autoSpaceDE w:val="0"/>
        <w:spacing w:after="0" w:line="360" w:lineRule="auto"/>
        <w:ind w:left="0" w:firstLine="720"/>
        <w:jc w:val="both"/>
        <w:rPr>
          <w:rFonts w:ascii="Times New Roman" w:hAnsi="Times New Roman" w:cs="Times New Roman"/>
          <w:color w:val="000000"/>
          <w:kern w:val="28"/>
          <w:sz w:val="28"/>
          <w:szCs w:val="28"/>
        </w:rPr>
      </w:pPr>
      <w:r w:rsidRPr="001A41B7">
        <w:rPr>
          <w:rFonts w:ascii="Times New Roman" w:hAnsi="Times New Roman" w:cs="Times New Roman"/>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B81FB0" w:rsidRPr="001A41B7" w:rsidRDefault="00B81FB0"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color w:val="000000"/>
          <w:kern w:val="28"/>
          <w:sz w:val="28"/>
          <w:szCs w:val="28"/>
        </w:rPr>
        <w:t>формирование эстетических чувств в процессе слушания музыкальных произведений различных жанров;</w:t>
      </w:r>
    </w:p>
    <w:p w:rsidR="00B81FB0" w:rsidRPr="001A41B7" w:rsidRDefault="00B81FB0"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81FB0" w:rsidRPr="001A41B7" w:rsidRDefault="00B81FB0" w:rsidP="00CB20A1">
      <w:pPr>
        <w:tabs>
          <w:tab w:val="left" w:pos="1080"/>
        </w:tabs>
        <w:autoSpaceDE w:val="0"/>
        <w:spacing w:after="0" w:line="360" w:lineRule="auto"/>
        <w:ind w:firstLine="720"/>
        <w:rPr>
          <w:rFonts w:ascii="Times New Roman" w:hAnsi="Times New Roman" w:cs="Times New Roman"/>
          <w:b/>
          <w:bCs/>
          <w:kern w:val="28"/>
          <w:sz w:val="28"/>
          <w:szCs w:val="28"/>
        </w:rPr>
      </w:pPr>
      <w:r w:rsidRPr="001A41B7">
        <w:rPr>
          <w:rFonts w:ascii="Times New Roman" w:hAnsi="Times New Roman" w:cs="Times New Roman"/>
          <w:b/>
          <w:bCs/>
          <w:kern w:val="28"/>
          <w:sz w:val="28"/>
          <w:szCs w:val="28"/>
        </w:rPr>
        <w:t>Технология</w:t>
      </w:r>
    </w:p>
    <w:p w:rsidR="00B81FB0" w:rsidRPr="001A41B7" w:rsidRDefault="00B81FB0" w:rsidP="00CB20A1">
      <w:pPr>
        <w:tabs>
          <w:tab w:val="left" w:pos="1080"/>
        </w:tabs>
        <w:autoSpaceDE w:val="0"/>
        <w:spacing w:after="0" w:line="360" w:lineRule="auto"/>
        <w:ind w:firstLine="720"/>
        <w:rPr>
          <w:rFonts w:ascii="Times New Roman" w:hAnsi="Times New Roman" w:cs="Times New Roman"/>
          <w:b/>
          <w:bCs/>
          <w:i/>
          <w:iCs/>
          <w:color w:val="000000"/>
          <w:kern w:val="28"/>
          <w:sz w:val="28"/>
          <w:szCs w:val="28"/>
        </w:rPr>
      </w:pPr>
      <w:r w:rsidRPr="001A41B7">
        <w:rPr>
          <w:rFonts w:ascii="Times New Roman" w:hAnsi="Times New Roman" w:cs="Times New Roman"/>
          <w:b/>
          <w:bCs/>
          <w:i/>
          <w:iCs/>
          <w:kern w:val="28"/>
          <w:sz w:val="28"/>
          <w:szCs w:val="28"/>
        </w:rPr>
        <w:t>Технология (труд):</w:t>
      </w:r>
    </w:p>
    <w:p w:rsidR="00B81FB0" w:rsidRPr="001A41B7" w:rsidRDefault="00B81FB0" w:rsidP="000C5522">
      <w:pPr>
        <w:numPr>
          <w:ilvl w:val="0"/>
          <w:numId w:val="14"/>
        </w:numPr>
        <w:tabs>
          <w:tab w:val="left" w:pos="1080"/>
        </w:tabs>
        <w:autoSpaceDE w:val="0"/>
        <w:spacing w:after="0" w:line="360" w:lineRule="auto"/>
        <w:ind w:left="0" w:firstLine="720"/>
        <w:jc w:val="both"/>
        <w:rPr>
          <w:rFonts w:ascii="Times New Roman" w:hAnsi="Times New Roman" w:cs="Times New Roman"/>
          <w:color w:val="000000"/>
          <w:kern w:val="28"/>
          <w:sz w:val="28"/>
          <w:szCs w:val="28"/>
        </w:rPr>
      </w:pPr>
      <w:r w:rsidRPr="001A41B7">
        <w:rPr>
          <w:rFonts w:ascii="Times New Roman" w:hAnsi="Times New Roman" w:cs="Times New Roman"/>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B81FB0" w:rsidRPr="001A41B7" w:rsidRDefault="00B81FB0" w:rsidP="000C5522">
      <w:pPr>
        <w:numPr>
          <w:ilvl w:val="0"/>
          <w:numId w:val="14"/>
        </w:numPr>
        <w:tabs>
          <w:tab w:val="left" w:pos="1080"/>
        </w:tabs>
        <w:autoSpaceDE w:val="0"/>
        <w:spacing w:after="0" w:line="360" w:lineRule="auto"/>
        <w:ind w:left="0" w:firstLine="720"/>
        <w:jc w:val="both"/>
        <w:rPr>
          <w:rFonts w:ascii="Times New Roman" w:hAnsi="Times New Roman" w:cs="Times New Roman"/>
          <w:color w:val="000000"/>
          <w:kern w:val="28"/>
          <w:sz w:val="28"/>
          <w:szCs w:val="28"/>
        </w:rPr>
      </w:pPr>
      <w:r w:rsidRPr="001A41B7">
        <w:rPr>
          <w:rFonts w:ascii="Times New Roman" w:hAnsi="Times New Roman" w:cs="Times New Roman"/>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B81FB0" w:rsidRPr="001A41B7" w:rsidRDefault="00B81FB0"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81FB0" w:rsidRPr="001A41B7" w:rsidRDefault="00B81FB0"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B81FB0" w:rsidRPr="001A41B7" w:rsidRDefault="00B81FB0"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color w:val="000000"/>
          <w:kern w:val="28"/>
          <w:sz w:val="28"/>
          <w:szCs w:val="28"/>
        </w:rPr>
        <w:t>для решения практических задач.</w:t>
      </w:r>
    </w:p>
    <w:p w:rsidR="00B81FB0" w:rsidRPr="001A41B7" w:rsidRDefault="00B81FB0" w:rsidP="00CB20A1">
      <w:pPr>
        <w:tabs>
          <w:tab w:val="left" w:pos="1080"/>
        </w:tabs>
        <w:autoSpaceDE w:val="0"/>
        <w:spacing w:after="0" w:line="360" w:lineRule="auto"/>
        <w:ind w:firstLine="720"/>
        <w:rPr>
          <w:rFonts w:ascii="Times New Roman" w:hAnsi="Times New Roman" w:cs="Times New Roman"/>
          <w:b/>
          <w:bCs/>
          <w:kern w:val="28"/>
          <w:sz w:val="28"/>
          <w:szCs w:val="28"/>
        </w:rPr>
      </w:pPr>
      <w:r w:rsidRPr="001A41B7">
        <w:rPr>
          <w:rFonts w:ascii="Times New Roman" w:hAnsi="Times New Roman" w:cs="Times New Roman"/>
          <w:b/>
          <w:bCs/>
          <w:kern w:val="28"/>
          <w:sz w:val="28"/>
          <w:szCs w:val="28"/>
        </w:rPr>
        <w:t>Физическая культура</w:t>
      </w:r>
    </w:p>
    <w:p w:rsidR="00B81FB0" w:rsidRPr="001A41B7" w:rsidRDefault="00B81FB0" w:rsidP="00CB20A1">
      <w:pPr>
        <w:tabs>
          <w:tab w:val="left" w:pos="1080"/>
        </w:tabs>
        <w:autoSpaceDE w:val="0"/>
        <w:spacing w:after="0" w:line="360" w:lineRule="auto"/>
        <w:ind w:firstLine="720"/>
        <w:rPr>
          <w:rFonts w:ascii="Times New Roman" w:hAnsi="Times New Roman" w:cs="Times New Roman"/>
          <w:i/>
          <w:iCs/>
          <w:color w:val="000000"/>
          <w:kern w:val="28"/>
          <w:sz w:val="28"/>
          <w:szCs w:val="28"/>
        </w:rPr>
      </w:pPr>
      <w:r w:rsidRPr="001A41B7">
        <w:rPr>
          <w:rFonts w:ascii="Times New Roman" w:hAnsi="Times New Roman" w:cs="Times New Roman"/>
          <w:b/>
          <w:bCs/>
          <w:i/>
          <w:iCs/>
          <w:kern w:val="28"/>
          <w:sz w:val="28"/>
          <w:szCs w:val="28"/>
        </w:rPr>
        <w:t>Физическая культура</w:t>
      </w:r>
    </w:p>
    <w:p w:rsidR="00B81FB0" w:rsidRPr="001A41B7" w:rsidRDefault="00B81FB0"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B81FB0" w:rsidRPr="001A41B7" w:rsidRDefault="00B81FB0"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B81FB0" w:rsidRPr="00AF7F84" w:rsidRDefault="00B81FB0"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B81FB0" w:rsidRPr="00772E11" w:rsidRDefault="00B81FB0"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Pr>
          <w:rFonts w:ascii="Times New Roman" w:hAnsi="Times New Roman" w:cs="Times New Roman"/>
          <w:b/>
          <w:bCs/>
          <w:sz w:val="28"/>
          <w:szCs w:val="28"/>
        </w:rPr>
        <w:br/>
        <w:t xml:space="preserve">адаптированной основной общеобразовательной программы </w:t>
      </w:r>
      <w:r>
        <w:rPr>
          <w:rFonts w:ascii="Times New Roman" w:hAnsi="Times New Roman" w:cs="Times New Roman"/>
          <w:b/>
          <w:bCs/>
          <w:sz w:val="28"/>
          <w:szCs w:val="28"/>
        </w:rPr>
        <w:br/>
        <w:t>начального общего образования</w:t>
      </w:r>
    </w:p>
    <w:p w:rsidR="00B81FB0" w:rsidRPr="00772E11" w:rsidRDefault="00B81FB0"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iCs/>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B81FB0" w:rsidRPr="00772E11" w:rsidRDefault="00B81FB0"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iCs/>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B81FB0" w:rsidRPr="00772E11" w:rsidRDefault="00B81FB0"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iCs/>
          <w:kern w:val="2"/>
          <w:sz w:val="28"/>
          <w:szCs w:val="28"/>
        </w:rPr>
        <w:t>Корре</w:t>
      </w:r>
      <w:r>
        <w:rPr>
          <w:rFonts w:ascii="Times New Roman" w:hAnsi="Times New Roman" w:cs="Times New Roman"/>
          <w:b/>
          <w:bCs/>
          <w:i/>
          <w:iCs/>
          <w:kern w:val="2"/>
          <w:sz w:val="28"/>
          <w:szCs w:val="28"/>
        </w:rPr>
        <w:t>к</w:t>
      </w:r>
      <w:r w:rsidRPr="00772E11">
        <w:rPr>
          <w:rFonts w:ascii="Times New Roman" w:hAnsi="Times New Roman" w:cs="Times New Roman"/>
          <w:b/>
          <w:bCs/>
          <w:i/>
          <w:iCs/>
          <w:kern w:val="2"/>
          <w:sz w:val="28"/>
          <w:szCs w:val="28"/>
        </w:rPr>
        <w:t>ционный курс</w:t>
      </w:r>
      <w:r>
        <w:rPr>
          <w:rFonts w:ascii="Times New Roman" w:hAnsi="Times New Roman" w:cs="Times New Roman"/>
          <w:b/>
          <w:bCs/>
          <w:i/>
          <w:iCs/>
          <w:kern w:val="2"/>
          <w:sz w:val="28"/>
          <w:szCs w:val="28"/>
        </w:rPr>
        <w:t xml:space="preserve"> </w:t>
      </w:r>
      <w:r w:rsidRPr="00772E11">
        <w:rPr>
          <w:rFonts w:ascii="Times New Roman" w:hAnsi="Times New Roman" w:cs="Times New Roman"/>
          <w:b/>
          <w:bCs/>
          <w:i/>
          <w:iCs/>
          <w:kern w:val="2"/>
          <w:sz w:val="28"/>
          <w:szCs w:val="28"/>
        </w:rPr>
        <w:t>«</w:t>
      </w:r>
      <w:r w:rsidRPr="00772E11">
        <w:rPr>
          <w:rFonts w:ascii="Times New Roman" w:hAnsi="Times New Roman" w:cs="Times New Roman"/>
          <w:b/>
          <w:bCs/>
          <w:i/>
          <w:iCs/>
          <w:sz w:val="28"/>
          <w:szCs w:val="28"/>
        </w:rPr>
        <w:t>Коррекционно-развивающие занятия</w:t>
      </w:r>
      <w:r w:rsidRPr="00772E11">
        <w:rPr>
          <w:rFonts w:ascii="Times New Roman" w:hAnsi="Times New Roman" w:cs="Times New Roman"/>
          <w:b/>
          <w:bCs/>
          <w:kern w:val="2"/>
          <w:sz w:val="28"/>
          <w:szCs w:val="28"/>
        </w:rPr>
        <w:t>»</w:t>
      </w:r>
    </w:p>
    <w:p w:rsidR="00B81FB0" w:rsidRPr="00772E11" w:rsidRDefault="00B81FB0"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iCs/>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B81FB0" w:rsidRPr="00772E11" w:rsidRDefault="00B81FB0"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iCs/>
          <w:sz w:val="28"/>
          <w:szCs w:val="28"/>
        </w:rPr>
        <w:t>Психокоррекционные занятия:</w:t>
      </w:r>
      <w:r>
        <w:rPr>
          <w:rFonts w:ascii="Times New Roman" w:hAnsi="Times New Roman" w:cs="Times New Roman"/>
          <w:b/>
          <w:bCs/>
          <w:i/>
          <w:iCs/>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B81FB0" w:rsidRDefault="00B81FB0"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81FB0" w:rsidRPr="00F63254" w:rsidRDefault="00B81FB0" w:rsidP="00A30BFF">
      <w:pPr>
        <w:spacing w:before="120" w:after="120" w:line="240" w:lineRule="auto"/>
        <w:jc w:val="center"/>
        <w:outlineLvl w:val="2"/>
        <w:rPr>
          <w:rFonts w:ascii="Times New Roman" w:hAnsi="Times New Roman" w:cs="Times New Roman"/>
          <w:b/>
          <w:bCs/>
          <w:color w:val="auto"/>
          <w:sz w:val="28"/>
          <w:szCs w:val="28"/>
        </w:rPr>
      </w:pPr>
      <w:bookmarkStart w:id="17" w:name="_Toc415833127"/>
      <w:r>
        <w:rPr>
          <w:rFonts w:ascii="Times New Roman" w:hAnsi="Times New Roman" w:cs="Times New Roman"/>
          <w:b/>
          <w:bCs/>
          <w:color w:val="auto"/>
          <w:sz w:val="28"/>
          <w:szCs w:val="28"/>
        </w:rPr>
        <w:t>3.1</w:t>
      </w:r>
      <w:r w:rsidRPr="00F63254">
        <w:rPr>
          <w:rFonts w:ascii="Times New Roman" w:hAnsi="Times New Roman" w:cs="Times New Roman"/>
          <w:b/>
          <w:bCs/>
          <w:color w:val="auto"/>
          <w:sz w:val="28"/>
          <w:szCs w:val="28"/>
        </w:rPr>
        <w:t xml:space="preserve">.3. </w:t>
      </w:r>
      <w:r w:rsidRPr="00F63254">
        <w:rPr>
          <w:rFonts w:ascii="Times New Roman" w:hAnsi="Times New Roman" w:cs="Times New Roman"/>
          <w:b/>
          <w:bCs/>
          <w:color w:val="auto"/>
          <w:spacing w:val="2"/>
          <w:sz w:val="28"/>
          <w:szCs w:val="28"/>
        </w:rPr>
        <w:t xml:space="preserve">Система оценки достижения обучающимися </w:t>
      </w:r>
      <w:r>
        <w:rPr>
          <w:rFonts w:ascii="Times New Roman" w:hAnsi="Times New Roman" w:cs="Times New Roman"/>
          <w:b/>
          <w:bCs/>
          <w:color w:val="auto"/>
          <w:spacing w:val="2"/>
          <w:sz w:val="28"/>
          <w:szCs w:val="28"/>
        </w:rPr>
        <w:br/>
      </w:r>
      <w:r w:rsidRPr="00F63254">
        <w:rPr>
          <w:rFonts w:ascii="Times New Roman" w:hAnsi="Times New Roman" w:cs="Times New Roman"/>
          <w:b/>
          <w:bCs/>
          <w:color w:val="auto"/>
          <w:spacing w:val="2"/>
          <w:sz w:val="28"/>
          <w:szCs w:val="28"/>
        </w:rPr>
        <w:t xml:space="preserve">с </w:t>
      </w:r>
      <w:r>
        <w:rPr>
          <w:rFonts w:ascii="Times New Roman" w:hAnsi="Times New Roman" w:cs="Times New Roman"/>
          <w:b/>
          <w:bCs/>
          <w:sz w:val="28"/>
          <w:szCs w:val="28"/>
        </w:rPr>
        <w:t>задержкой психического развития</w:t>
      </w:r>
      <w:r w:rsidRPr="00F63254">
        <w:rPr>
          <w:rFonts w:ascii="Times New Roman" w:hAnsi="Times New Roman" w:cs="Times New Roman"/>
          <w:b/>
          <w:bCs/>
          <w:color w:val="auto"/>
          <w:spacing w:val="2"/>
          <w:sz w:val="28"/>
          <w:szCs w:val="28"/>
        </w:rPr>
        <w:t xml:space="preserve"> планируемых результатов освоения </w:t>
      </w:r>
      <w:r>
        <w:rPr>
          <w:rFonts w:ascii="Times New Roman" w:hAnsi="Times New Roman" w:cs="Times New Roman"/>
          <w:b/>
          <w:bCs/>
          <w:sz w:val="28"/>
          <w:szCs w:val="28"/>
        </w:rPr>
        <w:t xml:space="preserve">адаптированной основной общеобразовательной программы </w:t>
      </w:r>
      <w:r>
        <w:rPr>
          <w:rFonts w:ascii="Times New Roman" w:hAnsi="Times New Roman" w:cs="Times New Roman"/>
          <w:b/>
          <w:bCs/>
          <w:sz w:val="28"/>
          <w:szCs w:val="28"/>
        </w:rPr>
        <w:br/>
        <w:t>начального общего образования</w:t>
      </w:r>
      <w:bookmarkEnd w:id="17"/>
    </w:p>
    <w:p w:rsidR="00B81FB0" w:rsidRDefault="00B81FB0" w:rsidP="003A5E34">
      <w:pPr>
        <w:pStyle w:val="a6"/>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B81FB0" w:rsidRPr="006E0C49" w:rsidRDefault="00B81FB0" w:rsidP="003A5E34">
      <w:pPr>
        <w:pStyle w:val="a6"/>
        <w:ind w:firstLine="709"/>
      </w:pPr>
      <w:r w:rsidRPr="003A5E34">
        <w:rPr>
          <w:caps w:val="0"/>
        </w:rPr>
        <w:t>В соответствии с ФГОС НОО обучающихся с ОВЗ основным</w:t>
      </w:r>
      <w:r w:rsidRPr="003A5E34">
        <w:rPr>
          <w:rStyle w:val="210"/>
          <w:rFonts w:ascii="Calibri" w:hAnsi="Calibri"/>
          <w:b w:val="0"/>
          <w:bCs w:val="0"/>
          <w:sz w:val="28"/>
          <w:szCs w:val="28"/>
        </w:rPr>
        <w:t xml:space="preserve"> </w:t>
      </w:r>
      <w:r w:rsidRPr="003A5E34">
        <w:rPr>
          <w:rStyle w:val="210"/>
          <w:rFonts w:ascii="Calibri" w:hAnsi="Calibri"/>
          <w:b w:val="0"/>
          <w:bCs w:val="0"/>
          <w:caps w:val="0"/>
          <w:sz w:val="28"/>
          <w:szCs w:val="28"/>
        </w:rPr>
        <w:t>объектом</w:t>
      </w:r>
      <w:r w:rsidRPr="003A5E34">
        <w:rPr>
          <w:caps w:val="0"/>
        </w:rPr>
        <w:t xml:space="preserve"> системы оценки, её</w:t>
      </w:r>
      <w:r w:rsidRPr="003A5E34">
        <w:rPr>
          <w:rStyle w:val="210"/>
          <w:rFonts w:ascii="Calibri" w:hAnsi="Calibri"/>
          <w:b w:val="0"/>
          <w:bCs w:val="0"/>
          <w:sz w:val="28"/>
          <w:szCs w:val="28"/>
        </w:rPr>
        <w:t xml:space="preserve"> </w:t>
      </w:r>
      <w:r w:rsidRPr="003A5E34">
        <w:rPr>
          <w:rStyle w:val="210"/>
          <w:rFonts w:ascii="Calibri" w:hAnsi="Calibri"/>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B81FB0" w:rsidRPr="005B1D90" w:rsidRDefault="00B81FB0" w:rsidP="003A5E34">
      <w:pPr>
        <w:pStyle w:val="a6"/>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rFonts w:ascii="Calibri" w:hAnsi="Calibri"/>
          <w:b w:val="0"/>
          <w:bCs w:val="0"/>
          <w:sz w:val="28"/>
          <w:szCs w:val="28"/>
        </w:rPr>
        <w:t xml:space="preserve"> </w:t>
      </w:r>
      <w:r w:rsidRPr="00246A32">
        <w:rPr>
          <w:rStyle w:val="210"/>
          <w:rFonts w:ascii="Calibri" w:hAnsi="Calibri"/>
          <w:b w:val="0"/>
          <w:bCs w:val="0"/>
          <w:i/>
          <w:iCs/>
          <w:caps w:val="0"/>
          <w:sz w:val="28"/>
          <w:szCs w:val="28"/>
        </w:rPr>
        <w:t>функциями</w:t>
      </w:r>
      <w:r w:rsidRPr="005B1D90">
        <w:rPr>
          <w:caps w:val="0"/>
        </w:rPr>
        <w:t xml:space="preserve"> являются</w:t>
      </w:r>
      <w:r w:rsidRPr="005B1D90">
        <w:rPr>
          <w:rStyle w:val="20"/>
          <w:rFonts w:ascii="Calibri" w:hAnsi="Calibri"/>
          <w:b w:val="0"/>
          <w:bCs w:val="0"/>
          <w:i w:val="0"/>
          <w:iCs w:val="0"/>
          <w:sz w:val="28"/>
          <w:szCs w:val="28"/>
        </w:rPr>
        <w:t xml:space="preserve"> </w:t>
      </w:r>
      <w:r w:rsidRPr="00246A32">
        <w:rPr>
          <w:rStyle w:val="20"/>
          <w:rFonts w:ascii="Calibri" w:hAnsi="Calibri"/>
          <w:b w:val="0"/>
          <w:b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
          <w:rFonts w:ascii="Calibri" w:hAnsi="Calibri"/>
          <w:b w:val="0"/>
          <w:bCs w:val="0"/>
          <w:i w:val="0"/>
          <w:iCs w:val="0"/>
          <w:sz w:val="28"/>
          <w:szCs w:val="28"/>
        </w:rPr>
        <w:t xml:space="preserve"> </w:t>
      </w:r>
      <w:r w:rsidRPr="00246A32">
        <w:rPr>
          <w:rStyle w:val="20"/>
          <w:rFonts w:ascii="Calibri" w:hAnsi="Calibri"/>
          <w:b w:val="0"/>
          <w:bCs w:val="0"/>
          <w:caps w:val="0"/>
          <w:sz w:val="28"/>
          <w:szCs w:val="28"/>
        </w:rPr>
        <w:t>обратной связи</w:t>
      </w:r>
      <w:r w:rsidRPr="005B1D90">
        <w:rPr>
          <w:rStyle w:val="20"/>
          <w:rFonts w:ascii="Calibri" w:hAnsi="Calibri"/>
          <w:b w:val="0"/>
          <w:bCs w:val="0"/>
          <w:i w:val="0"/>
          <w:iCs w:val="0"/>
          <w:sz w:val="28"/>
          <w:szCs w:val="28"/>
        </w:rPr>
        <w:t>,</w:t>
      </w:r>
      <w:r w:rsidRPr="005B1D90">
        <w:rPr>
          <w:caps w:val="0"/>
        </w:rPr>
        <w:t xml:space="preserve"> позволяющей осуществлять</w:t>
      </w:r>
      <w:r w:rsidRPr="005B1D90">
        <w:rPr>
          <w:rStyle w:val="20"/>
          <w:rFonts w:ascii="Calibri" w:hAnsi="Calibri"/>
          <w:b w:val="0"/>
          <w:bCs w:val="0"/>
          <w:i w:val="0"/>
          <w:iCs w:val="0"/>
          <w:sz w:val="28"/>
          <w:szCs w:val="28"/>
        </w:rPr>
        <w:t xml:space="preserve"> </w:t>
      </w:r>
      <w:r w:rsidRPr="00955ADD">
        <w:rPr>
          <w:rStyle w:val="20"/>
          <w:rFonts w:ascii="Calibri" w:hAnsi="Calibri"/>
          <w:b w:val="0"/>
          <w:bCs w:val="0"/>
          <w:i w:val="0"/>
          <w:iCs w:val="0"/>
          <w:caps w:val="0"/>
          <w:sz w:val="28"/>
          <w:szCs w:val="28"/>
        </w:rPr>
        <w:t>управление образовательным процессом</w:t>
      </w:r>
      <w:r w:rsidRPr="005B1D90">
        <w:rPr>
          <w:rStyle w:val="20"/>
          <w:rFonts w:ascii="Calibri" w:hAnsi="Calibri"/>
          <w:b w:val="0"/>
          <w:bCs w:val="0"/>
          <w:i w:val="0"/>
          <w:iCs w:val="0"/>
          <w:sz w:val="28"/>
          <w:szCs w:val="28"/>
        </w:rPr>
        <w:t>.</w:t>
      </w:r>
    </w:p>
    <w:p w:rsidR="00B81FB0" w:rsidRDefault="00B81FB0"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B81FB0" w:rsidRPr="007E2192" w:rsidRDefault="00B81FB0"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B81FB0" w:rsidRPr="007E2192" w:rsidRDefault="00B81FB0"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B81FB0" w:rsidRPr="007E2192" w:rsidRDefault="00B81FB0"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B81FB0" w:rsidRPr="007E2192" w:rsidRDefault="00B81FB0"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обеспечивать комплексный подход к оценке результатов</w:t>
      </w:r>
      <w:r w:rsidRPr="007E2192">
        <w:rPr>
          <w:rFonts w:ascii="Times New Roman" w:hAnsi="Times New Roman" w:cs="Times New Roman"/>
          <w:b/>
          <w:bCs/>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B81FB0" w:rsidRPr="007E2192" w:rsidRDefault="00B81FB0"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B81FB0" w:rsidRPr="007E2192" w:rsidRDefault="00B81FB0"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B81FB0" w:rsidRPr="00992510" w:rsidRDefault="00B81FB0"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s="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B81FB0" w:rsidRPr="00F63254" w:rsidRDefault="00B81FB0"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B81FB0" w:rsidRPr="00F63254" w:rsidRDefault="00B81FB0"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B81FB0" w:rsidRPr="00F63254" w:rsidRDefault="00B81FB0"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B81FB0" w:rsidRPr="00F63254" w:rsidRDefault="00B81FB0"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B81FB0" w:rsidRDefault="00B81FB0"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B81FB0" w:rsidRPr="00F63254" w:rsidRDefault="00B81FB0"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B81FB0" w:rsidRPr="00F63254" w:rsidRDefault="00B81FB0"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bCs/>
          <w:i/>
          <w:iCs/>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81FB0" w:rsidRPr="00F63254" w:rsidRDefault="00B81FB0"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B81FB0" w:rsidRPr="00FD6FD5" w:rsidRDefault="00B81FB0" w:rsidP="00C02FB2">
      <w:pPr>
        <w:spacing w:after="0" w:line="360" w:lineRule="auto"/>
        <w:ind w:firstLine="709"/>
        <w:jc w:val="both"/>
        <w:rPr>
          <w:rFonts w:ascii="Times New Roman" w:hAnsi="Times New Roman" w:cs="Times New Roman"/>
          <w:sz w:val="28"/>
          <w:szCs w:val="28"/>
        </w:rPr>
      </w:pPr>
      <w:r w:rsidRPr="00FD6FD5">
        <w:rPr>
          <w:rFonts w:ascii="Times New Roman" w:hAnsi="Times New Roman" w:cs="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B81FB0" w:rsidRPr="00F63254" w:rsidRDefault="00B81FB0"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B81FB0" w:rsidRPr="00F63254" w:rsidRDefault="00B81FB0"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81FB0" w:rsidRPr="007E2192" w:rsidRDefault="00B81FB0"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Pr>
          <w:rFonts w:ascii="Times New Roman" w:hAnsi="Times New Roman" w:cs="Times New Roman"/>
          <w:color w:val="auto"/>
          <w:sz w:val="28"/>
          <w:szCs w:val="28"/>
        </w:rPr>
        <w:t xml:space="preserve">о </w:t>
      </w:r>
      <w:r>
        <w:rPr>
          <w:rFonts w:ascii="Times New Roman" w:hAnsi="Times New Roman" w:cs="Times New Roman"/>
          <w:color w:val="auto"/>
          <w:kern w:val="28"/>
          <w:sz w:val="28"/>
          <w:szCs w:val="28"/>
        </w:rPr>
        <w:t>ФГОС НОО обучающихся с 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Pr>
          <w:rFonts w:ascii="Times New Roman" w:hAnsi="Times New Roman" w:cs="Times New Roman"/>
          <w:color w:val="auto"/>
          <w:sz w:val="28"/>
          <w:szCs w:val="28"/>
        </w:rPr>
        <w:t xml:space="preserve">разрабатывает </w:t>
      </w:r>
      <w:r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Pr>
          <w:rFonts w:ascii="Times New Roman" w:hAnsi="Times New Roman" w:cs="Times New Roman"/>
          <w:color w:val="auto"/>
          <w:sz w:val="28"/>
          <w:szCs w:val="28"/>
        </w:rPr>
        <w:t xml:space="preserve"> </w:t>
      </w:r>
      <w:r w:rsidRPr="007E2192">
        <w:rPr>
          <w:rFonts w:ascii="Times New Roman" w:hAnsi="Times New Roman" w:cs="Times New Roman"/>
          <w:color w:val="auto"/>
          <w:sz w:val="28"/>
          <w:szCs w:val="28"/>
        </w:rPr>
        <w:t xml:space="preserve">Программа оценки </w:t>
      </w:r>
      <w:r>
        <w:rPr>
          <w:rFonts w:ascii="Times New Roman" w:hAnsi="Times New Roman" w:cs="Times New Roman"/>
          <w:color w:val="auto"/>
          <w:sz w:val="28"/>
          <w:szCs w:val="28"/>
        </w:rPr>
        <w:t xml:space="preserve">должна </w:t>
      </w:r>
      <w:r w:rsidRPr="007E2192">
        <w:rPr>
          <w:rFonts w:ascii="Times New Roman" w:hAnsi="Times New Roman" w:cs="Times New Roman"/>
          <w:color w:val="auto"/>
          <w:sz w:val="28"/>
          <w:szCs w:val="28"/>
        </w:rPr>
        <w:t>включа</w:t>
      </w:r>
      <w:r>
        <w:rPr>
          <w:rFonts w:ascii="Times New Roman" w:hAnsi="Times New Roman" w:cs="Times New Roman"/>
          <w:color w:val="auto"/>
          <w:sz w:val="28"/>
          <w:szCs w:val="28"/>
        </w:rPr>
        <w:t>ть</w:t>
      </w:r>
      <w:r w:rsidRPr="007E2192">
        <w:rPr>
          <w:rFonts w:ascii="Times New Roman" w:hAnsi="Times New Roman" w:cs="Times New Roman"/>
          <w:color w:val="auto"/>
          <w:sz w:val="28"/>
          <w:szCs w:val="28"/>
        </w:rPr>
        <w:t>:</w:t>
      </w:r>
    </w:p>
    <w:p w:rsidR="00B81FB0" w:rsidRPr="007E2192" w:rsidRDefault="00B81FB0"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81FB0" w:rsidRDefault="00B81FB0"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Pr>
          <w:rFonts w:ascii="Times New Roman" w:hAnsi="Times New Roman" w:cs="Times New Roman"/>
          <w:color w:val="auto"/>
          <w:sz w:val="28"/>
          <w:szCs w:val="28"/>
        </w:rPr>
        <w:t>торов оценки каждого результата;</w:t>
      </w:r>
    </w:p>
    <w:p w:rsidR="00B81FB0" w:rsidRPr="007E2192" w:rsidRDefault="00B81FB0"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B81FB0" w:rsidRPr="007E2192" w:rsidRDefault="00B81FB0"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B81FB0" w:rsidRPr="007E2192" w:rsidRDefault="00B81FB0"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B81FB0" w:rsidRPr="007E2192" w:rsidRDefault="00B81FB0"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B81FB0" w:rsidRPr="00F63254" w:rsidRDefault="00B81FB0"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bCs/>
          <w:i/>
          <w:iCs/>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81FB0" w:rsidRPr="00F63254" w:rsidRDefault="00B81FB0"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B81FB0" w:rsidRPr="00F63254" w:rsidRDefault="00B81FB0"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B81FB0" w:rsidRPr="00F63254" w:rsidRDefault="00B81FB0"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B81FB0" w:rsidRPr="00F63254" w:rsidRDefault="00B81FB0"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B81FB0" w:rsidRPr="00F63254" w:rsidRDefault="00B81FB0"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B81FB0" w:rsidRPr="00F63254" w:rsidRDefault="00B81FB0"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B81FB0" w:rsidRPr="007E2192" w:rsidRDefault="00B81FB0"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bCs/>
          <w:i/>
          <w:iCs/>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B81FB0" w:rsidRPr="00F63254" w:rsidRDefault="00B81FB0"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B81FB0" w:rsidRDefault="00B81FB0"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Во время обучения в</w:t>
      </w:r>
      <w:r>
        <w:rPr>
          <w:rFonts w:ascii="Times New Roman" w:hAnsi="Times New Roman" w:cs="Times New Roman"/>
          <w:color w:val="auto"/>
          <w:sz w:val="28"/>
          <w:szCs w:val="28"/>
        </w:rPr>
        <w:t xml:space="preserve"> </w:t>
      </w:r>
      <w:r w:rsidRPr="00F63254">
        <w:rPr>
          <w:rFonts w:ascii="Times New Roman" w:hAnsi="Times New Roman" w:cs="Times New Roman"/>
          <w:color w:val="auto"/>
          <w:sz w:val="28"/>
          <w:szCs w:val="28"/>
        </w:rPr>
        <w:t>1</w:t>
      </w:r>
      <w:r>
        <w:rPr>
          <w:rFonts w:ascii="Times New Roman" w:hAnsi="Times New Roman" w:cs="Times New Roman"/>
          <w:color w:val="auto"/>
          <w:sz w:val="28"/>
          <w:szCs w:val="28"/>
        </w:rPr>
        <w:t xml:space="preserve"> и 1 дополнительном</w:t>
      </w:r>
      <w:r w:rsidRPr="00F63254">
        <w:rPr>
          <w:rFonts w:ascii="Times New Roman" w:hAnsi="Times New Roman" w:cs="Times New Roman"/>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B81FB0" w:rsidRPr="007E2192" w:rsidRDefault="00B81FB0"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B81FB0" w:rsidRDefault="00B81FB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cs="Times New Roman"/>
          <w:sz w:val="28"/>
          <w:szCs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81FB0" w:rsidRPr="00530152" w:rsidRDefault="00B81FB0" w:rsidP="008B149D">
      <w:pPr>
        <w:pStyle w:val="BodyTextIndent"/>
        <w:spacing w:after="0" w:line="360" w:lineRule="auto"/>
        <w:ind w:firstLine="709"/>
        <w:jc w:val="both"/>
        <w:rPr>
          <w:rFonts w:ascii="Times New Roman" w:hAnsi="Times New Roman" w:cs="Times New Roman"/>
          <w:color w:val="00000A"/>
          <w:kern w:val="1"/>
          <w:sz w:val="28"/>
          <w:szCs w:val="28"/>
          <w:lang w:val="ru-RU" w:eastAsia="ru-RU"/>
        </w:rPr>
      </w:pPr>
      <w:r w:rsidRPr="00530152">
        <w:rPr>
          <w:rFonts w:ascii="Times New Roman" w:hAnsi="Times New Roman" w:cs="Times New Roman"/>
          <w:color w:val="00000A"/>
          <w:kern w:val="1"/>
          <w:sz w:val="28"/>
          <w:szCs w:val="28"/>
          <w:lang w:val="ru-RU" w:eastAsia="ru-RU"/>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bCs/>
          <w:color w:val="00000A"/>
          <w:kern w:val="1"/>
          <w:sz w:val="28"/>
          <w:szCs w:val="28"/>
          <w:lang w:val="ru-RU" w:eastAsia="ru-RU"/>
        </w:rPr>
        <w:t xml:space="preserve"> </w:t>
      </w:r>
      <w:r w:rsidRPr="00530152">
        <w:rPr>
          <w:rFonts w:ascii="Times New Roman" w:hAnsi="Times New Roman" w:cs="Times New Roman"/>
          <w:color w:val="00000A"/>
          <w:kern w:val="1"/>
          <w:sz w:val="28"/>
          <w:szCs w:val="28"/>
          <w:lang w:val="ru-RU" w:eastAsia="ru-RU"/>
        </w:rPr>
        <w:t xml:space="preserve">освоения </w:t>
      </w:r>
      <w:r>
        <w:rPr>
          <w:rFonts w:ascii="Times New Roman" w:hAnsi="Times New Roman" w:cs="Times New Roman"/>
          <w:color w:val="00000A"/>
          <w:kern w:val="1"/>
          <w:sz w:val="28"/>
          <w:szCs w:val="28"/>
          <w:lang w:val="ru-RU" w:eastAsia="ru-RU"/>
        </w:rPr>
        <w:t>АООП НОО</w:t>
      </w:r>
      <w:r w:rsidRPr="00530152">
        <w:rPr>
          <w:rFonts w:ascii="Times New Roman" w:hAnsi="Times New Roman" w:cs="Times New Roman"/>
          <w:color w:val="00000A"/>
          <w:kern w:val="1"/>
          <w:sz w:val="28"/>
          <w:szCs w:val="28"/>
          <w:lang w:val="ru-RU" w:eastAsia="ru-RU"/>
        </w:rPr>
        <w:t xml:space="preserve"> в иных формах.</w:t>
      </w:r>
    </w:p>
    <w:p w:rsidR="00B81FB0" w:rsidRPr="00530152" w:rsidRDefault="00B81FB0" w:rsidP="008B149D">
      <w:pPr>
        <w:pStyle w:val="BodyTextIndent"/>
        <w:spacing w:after="0" w:line="360" w:lineRule="auto"/>
        <w:ind w:firstLine="709"/>
        <w:jc w:val="both"/>
        <w:rPr>
          <w:rFonts w:ascii="Times New Roman" w:hAnsi="Times New Roman" w:cs="Times New Roman"/>
          <w:color w:val="00000A"/>
          <w:kern w:val="1"/>
          <w:sz w:val="28"/>
          <w:szCs w:val="28"/>
          <w:lang w:val="ru-RU" w:eastAsia="ru-RU"/>
        </w:rPr>
      </w:pPr>
      <w:r w:rsidRPr="00530152">
        <w:rPr>
          <w:rFonts w:ascii="Times New Roman" w:hAnsi="Times New Roman" w:cs="Times New Roman"/>
          <w:color w:val="00000A"/>
          <w:kern w:val="1"/>
          <w:sz w:val="28"/>
          <w:szCs w:val="28"/>
          <w:lang w:val="ru-RU" w:eastAsia="ru-RU"/>
        </w:rPr>
        <w:t>Специальные условия</w:t>
      </w:r>
      <w:r w:rsidRPr="00530152">
        <w:rPr>
          <w:rFonts w:ascii="Times New Roman" w:hAnsi="Times New Roman" w:cs="Times New Roman"/>
          <w:b/>
          <w:bCs/>
          <w:color w:val="00000A"/>
          <w:kern w:val="1"/>
          <w:sz w:val="28"/>
          <w:szCs w:val="28"/>
          <w:lang w:val="ru-RU" w:eastAsia="ru-RU"/>
        </w:rPr>
        <w:t xml:space="preserve"> </w:t>
      </w:r>
      <w:r w:rsidRPr="00530152">
        <w:rPr>
          <w:rFonts w:ascii="Times New Roman" w:hAnsi="Times New Roman" w:cs="Times New Roman"/>
          <w:color w:val="00000A"/>
          <w:kern w:val="1"/>
          <w:sz w:val="28"/>
          <w:szCs w:val="28"/>
          <w:lang w:val="ru-RU" w:eastAsia="ru-RU"/>
        </w:rPr>
        <w:t xml:space="preserve">проведения </w:t>
      </w:r>
      <w:r w:rsidRPr="00530152">
        <w:rPr>
          <w:rFonts w:ascii="Times New Roman" w:hAnsi="Times New Roman" w:cs="Times New Roman"/>
          <w:i/>
          <w:iCs/>
          <w:color w:val="00000A"/>
          <w:kern w:val="1"/>
          <w:sz w:val="28"/>
          <w:szCs w:val="28"/>
          <w:lang w:val="ru-RU" w:eastAsia="ru-RU"/>
        </w:rPr>
        <w:t>текущей, промежуточной</w:t>
      </w:r>
      <w:r w:rsidRPr="00530152">
        <w:rPr>
          <w:rFonts w:ascii="Times New Roman" w:hAnsi="Times New Roman" w:cs="Times New Roman"/>
          <w:color w:val="00000A"/>
          <w:kern w:val="1"/>
          <w:sz w:val="28"/>
          <w:szCs w:val="28"/>
          <w:lang w:val="ru-RU" w:eastAsia="ru-RU"/>
        </w:rPr>
        <w:t xml:space="preserve"> и </w:t>
      </w:r>
      <w:r w:rsidRPr="00530152">
        <w:rPr>
          <w:rFonts w:ascii="Times New Roman" w:hAnsi="Times New Roman" w:cs="Times New Roman"/>
          <w:i/>
          <w:iCs/>
          <w:color w:val="00000A"/>
          <w:kern w:val="1"/>
          <w:sz w:val="28"/>
          <w:szCs w:val="28"/>
          <w:lang w:val="ru-RU" w:eastAsia="ru-RU"/>
        </w:rPr>
        <w:t>итоговой</w:t>
      </w:r>
      <w:r w:rsidRPr="00530152">
        <w:rPr>
          <w:rFonts w:ascii="Times New Roman" w:hAnsi="Times New Roman" w:cs="Times New Roman"/>
          <w:color w:val="00000A"/>
          <w:kern w:val="1"/>
          <w:sz w:val="28"/>
          <w:szCs w:val="28"/>
          <w:lang w:val="ru-RU" w:eastAsia="ru-RU"/>
        </w:rPr>
        <w:t xml:space="preserve"> (по итогам освоения </w:t>
      </w:r>
      <w:r>
        <w:rPr>
          <w:rFonts w:ascii="Times New Roman" w:hAnsi="Times New Roman" w:cs="Times New Roman"/>
          <w:color w:val="00000A"/>
          <w:kern w:val="1"/>
          <w:sz w:val="28"/>
          <w:szCs w:val="28"/>
          <w:lang w:val="ru-RU" w:eastAsia="ru-RU"/>
        </w:rPr>
        <w:t>АООП НОО</w:t>
      </w:r>
      <w:r w:rsidRPr="00530152">
        <w:rPr>
          <w:rFonts w:ascii="Times New Roman" w:hAnsi="Times New Roman" w:cs="Times New Roman"/>
          <w:color w:val="00000A"/>
          <w:kern w:val="1"/>
          <w:sz w:val="28"/>
          <w:szCs w:val="28"/>
          <w:lang w:val="ru-RU" w:eastAsia="ru-RU"/>
        </w:rPr>
        <w:t xml:space="preserve">) </w:t>
      </w:r>
      <w:r w:rsidRPr="00530152">
        <w:rPr>
          <w:rFonts w:ascii="Times New Roman" w:hAnsi="Times New Roman" w:cs="Times New Roman"/>
          <w:i/>
          <w:iCs/>
          <w:color w:val="00000A"/>
          <w:kern w:val="1"/>
          <w:sz w:val="28"/>
          <w:szCs w:val="28"/>
          <w:lang w:val="ru-RU" w:eastAsia="ru-RU"/>
        </w:rPr>
        <w:t xml:space="preserve">аттестации </w:t>
      </w:r>
      <w:r w:rsidRPr="00530152">
        <w:rPr>
          <w:rFonts w:ascii="Times New Roman" w:hAnsi="Times New Roman" w:cs="Times New Roman"/>
          <w:color w:val="00000A"/>
          <w:kern w:val="1"/>
          <w:sz w:val="28"/>
          <w:szCs w:val="28"/>
          <w:lang w:val="ru-RU" w:eastAsia="ru-RU"/>
        </w:rPr>
        <w:t>обучающихся с ЗПР включают:</w:t>
      </w:r>
    </w:p>
    <w:p w:rsidR="00B81FB0" w:rsidRPr="00530152" w:rsidRDefault="00B81FB0" w:rsidP="008B149D">
      <w:pPr>
        <w:pStyle w:val="ListParagraph"/>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B81FB0" w:rsidRPr="00530152" w:rsidRDefault="00B81FB0" w:rsidP="008B149D">
      <w:pPr>
        <w:pStyle w:val="ListParagraph"/>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B81FB0" w:rsidRPr="00530152" w:rsidRDefault="00B81FB0" w:rsidP="008B149D">
      <w:pPr>
        <w:pStyle w:val="ListParagraph"/>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B81FB0" w:rsidRPr="00530152" w:rsidRDefault="00B81FB0" w:rsidP="008B149D">
      <w:pPr>
        <w:pStyle w:val="ListParagraph"/>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B81FB0" w:rsidRPr="00530152" w:rsidRDefault="00B81FB0"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B81FB0" w:rsidRPr="00530152" w:rsidRDefault="00B81FB0"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B81FB0" w:rsidRPr="00530152" w:rsidRDefault="00B81FB0"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B81FB0" w:rsidRPr="00530152" w:rsidRDefault="00B81FB0" w:rsidP="008B149D">
      <w:pPr>
        <w:pStyle w:val="ListParagraph"/>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B81FB0" w:rsidRPr="00530152" w:rsidRDefault="00B81FB0" w:rsidP="008B149D">
      <w:pPr>
        <w:pStyle w:val="ListParagraph"/>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B81FB0" w:rsidRPr="00530152" w:rsidRDefault="00B81FB0" w:rsidP="008B149D">
      <w:pPr>
        <w:pStyle w:val="ListParagraph"/>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B81FB0" w:rsidRPr="00530152" w:rsidRDefault="00B81FB0" w:rsidP="008B149D">
      <w:pPr>
        <w:pStyle w:val="ListParagraph"/>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B81FB0" w:rsidRPr="00530152" w:rsidRDefault="00B81FB0" w:rsidP="008B149D">
      <w:pPr>
        <w:pStyle w:val="ListParagraph"/>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B81FB0" w:rsidRPr="00992510" w:rsidRDefault="00B81FB0" w:rsidP="003A5E34">
      <w:pPr>
        <w:pStyle w:val="BodyText"/>
        <w:spacing w:after="0" w:line="360" w:lineRule="auto"/>
        <w:ind w:firstLine="709"/>
        <w:jc w:val="both"/>
        <w:rPr>
          <w:rFonts w:ascii="Times New Roman" w:hAnsi="Times New Roman" w:cs="Times New Roman"/>
          <w:color w:val="auto"/>
          <w:sz w:val="28"/>
          <w:szCs w:val="28"/>
        </w:rPr>
      </w:pPr>
      <w:r w:rsidRPr="00992510">
        <w:rPr>
          <w:rFonts w:ascii="Times New Roman" w:hAnsi="Times New Roman" w:cs="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0"/>
          <w:color w:val="auto"/>
          <w:sz w:val="28"/>
          <w:szCs w:val="28"/>
        </w:rPr>
        <w:t xml:space="preserve"> предметные, метапредметные результаты </w:t>
      </w:r>
      <w:r w:rsidRPr="00992510">
        <w:rPr>
          <w:rFonts w:ascii="Times New Roman" w:hAnsi="Times New Roman" w:cs="Times New Roman"/>
          <w:color w:val="auto"/>
          <w:sz w:val="28"/>
          <w:szCs w:val="28"/>
        </w:rPr>
        <w:t xml:space="preserve">и </w:t>
      </w:r>
      <w:r w:rsidRPr="00992510">
        <w:rPr>
          <w:rFonts w:ascii="Times New Roman" w:hAnsi="Times New Roman" w:cs="Times New Roman"/>
          <w:i/>
          <w:iCs/>
          <w:color w:val="auto"/>
          <w:sz w:val="28"/>
          <w:szCs w:val="28"/>
        </w:rPr>
        <w:t>результаты освоения программы коррекционной работы</w:t>
      </w:r>
      <w:r w:rsidRPr="00992510">
        <w:rPr>
          <w:rFonts w:ascii="Times New Roman" w:hAnsi="Times New Roman" w:cs="Times New Roman"/>
          <w:color w:val="auto"/>
          <w:sz w:val="28"/>
          <w:szCs w:val="28"/>
        </w:rPr>
        <w:t>.</w:t>
      </w:r>
    </w:p>
    <w:p w:rsidR="00B81FB0" w:rsidRDefault="00B81FB0" w:rsidP="003A5E34">
      <w:pPr>
        <w:pStyle w:val="BodyText"/>
        <w:spacing w:after="0" w:line="360" w:lineRule="auto"/>
        <w:ind w:firstLine="709"/>
        <w:jc w:val="both"/>
        <w:rPr>
          <w:rFonts w:ascii="Times New Roman" w:hAnsi="Times New Roman" w:cs="Times New Roman"/>
          <w:color w:val="auto"/>
          <w:sz w:val="28"/>
          <w:szCs w:val="28"/>
        </w:rPr>
      </w:pPr>
      <w:r w:rsidRPr="00992510">
        <w:rPr>
          <w:rFonts w:ascii="Times New Roman" w:hAnsi="Times New Roman" w:cs="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B81FB0" w:rsidRPr="007E2192" w:rsidRDefault="00B81FB0"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B81FB0" w:rsidRPr="0095585D" w:rsidRDefault="00B81FB0" w:rsidP="00874580">
      <w:pPr>
        <w:autoSpaceDE w:val="0"/>
        <w:autoSpaceDN w:val="0"/>
        <w:adjustRightInd w:val="0"/>
        <w:spacing w:before="240" w:after="120" w:line="240" w:lineRule="auto"/>
        <w:jc w:val="center"/>
        <w:outlineLvl w:val="1"/>
        <w:rPr>
          <w:rFonts w:ascii="Times New Roman" w:hAnsi="Times New Roman" w:cs="Times New Roman"/>
          <w:b/>
          <w:bCs/>
          <w:color w:val="auto"/>
          <w:sz w:val="28"/>
          <w:szCs w:val="28"/>
        </w:rPr>
      </w:pPr>
      <w:bookmarkStart w:id="18" w:name="_Toc415833128"/>
      <w:r w:rsidRPr="0095585D">
        <w:rPr>
          <w:rFonts w:ascii="Times New Roman" w:hAnsi="Times New Roman" w:cs="Times New Roman"/>
          <w:b/>
          <w:bCs/>
          <w:color w:val="auto"/>
          <w:sz w:val="28"/>
          <w:szCs w:val="28"/>
        </w:rPr>
        <w:t>3.2. Содержательный раздел</w:t>
      </w:r>
      <w:bookmarkEnd w:id="18"/>
    </w:p>
    <w:p w:rsidR="00B81FB0" w:rsidRPr="00F63254" w:rsidRDefault="00B81FB0" w:rsidP="00D71549">
      <w:pPr>
        <w:spacing w:before="120" w:after="120" w:line="240" w:lineRule="auto"/>
        <w:jc w:val="center"/>
        <w:outlineLvl w:val="2"/>
        <w:rPr>
          <w:rFonts w:ascii="Times New Roman" w:hAnsi="Times New Roman" w:cs="Times New Roman"/>
          <w:b/>
          <w:bCs/>
          <w:sz w:val="28"/>
          <w:szCs w:val="28"/>
        </w:rPr>
      </w:pPr>
      <w:bookmarkStart w:id="19" w:name="_Toc415833129"/>
      <w:r>
        <w:rPr>
          <w:rFonts w:ascii="Times New Roman" w:hAnsi="Times New Roman" w:cs="Times New Roman"/>
          <w:b/>
          <w:bCs/>
          <w:sz w:val="28"/>
          <w:szCs w:val="28"/>
        </w:rPr>
        <w:t>3</w:t>
      </w:r>
      <w:r w:rsidRPr="00F63254">
        <w:rPr>
          <w:rFonts w:ascii="Times New Roman" w:hAnsi="Times New Roman" w:cs="Times New Roman"/>
          <w:b/>
          <w:bCs/>
          <w:sz w:val="28"/>
          <w:szCs w:val="28"/>
        </w:rPr>
        <w:t>.</w:t>
      </w:r>
      <w:r>
        <w:rPr>
          <w:rFonts w:ascii="Times New Roman" w:hAnsi="Times New Roman" w:cs="Times New Roman"/>
          <w:b/>
          <w:bCs/>
          <w:sz w:val="28"/>
          <w:szCs w:val="28"/>
        </w:rPr>
        <w:t>2</w:t>
      </w:r>
      <w:r w:rsidRPr="00F63254">
        <w:rPr>
          <w:rFonts w:ascii="Times New Roman" w:hAnsi="Times New Roman" w:cs="Times New Roman"/>
          <w:b/>
          <w:bCs/>
          <w:sz w:val="28"/>
          <w:szCs w:val="28"/>
        </w:rPr>
        <w:t>.</w:t>
      </w:r>
      <w:r>
        <w:rPr>
          <w:rFonts w:ascii="Times New Roman" w:hAnsi="Times New Roman" w:cs="Times New Roman"/>
          <w:b/>
          <w:bCs/>
          <w:sz w:val="28"/>
          <w:szCs w:val="28"/>
        </w:rPr>
        <w:t>1</w:t>
      </w:r>
      <w:r w:rsidRPr="00F63254">
        <w:rPr>
          <w:rFonts w:ascii="Times New Roman" w:hAnsi="Times New Roman" w:cs="Times New Roman"/>
          <w:b/>
          <w:bCs/>
          <w:sz w:val="28"/>
          <w:szCs w:val="28"/>
        </w:rPr>
        <w:t>. Программа формирования универсальных учебных действий</w:t>
      </w:r>
      <w:bookmarkEnd w:id="19"/>
    </w:p>
    <w:p w:rsidR="00B81FB0" w:rsidRDefault="00B81FB0" w:rsidP="00D71549">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F63254">
        <w:rPr>
          <w:rFonts w:ascii="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hAnsi="Times New Roman" w:cs="Times New Roman"/>
          <w:color w:val="auto"/>
          <w:kern w:val="0"/>
          <w:sz w:val="28"/>
          <w:szCs w:val="28"/>
          <w:lang w:eastAsia="ru-RU"/>
        </w:rPr>
        <w:t>ФГОС НОО обучающихся с ОВЗ</w:t>
      </w:r>
      <w:r w:rsidRPr="00F63254">
        <w:rPr>
          <w:rFonts w:ascii="Times New Roman" w:hAnsi="Times New Roman" w:cs="Times New Roman"/>
          <w:color w:val="auto"/>
          <w:kern w:val="0"/>
          <w:sz w:val="28"/>
          <w:szCs w:val="28"/>
          <w:lang w:eastAsia="ru-RU"/>
        </w:rPr>
        <w:t xml:space="preserve"> к личностным</w:t>
      </w:r>
      <w:r>
        <w:rPr>
          <w:rFonts w:ascii="Times New Roman" w:hAnsi="Times New Roman" w:cs="Times New Roman"/>
          <w:color w:val="auto"/>
          <w:kern w:val="0"/>
          <w:sz w:val="28"/>
          <w:szCs w:val="28"/>
          <w:lang w:eastAsia="ru-RU"/>
        </w:rPr>
        <w:t xml:space="preserve"> и</w:t>
      </w:r>
      <w:r w:rsidRPr="00F63254">
        <w:rPr>
          <w:rFonts w:ascii="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B81FB0" w:rsidRDefault="00B81FB0" w:rsidP="001152D6">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Pr>
          <w:rFonts w:ascii="Times New Roman" w:hAnsi="Times New Roman" w:cs="Times New Roman"/>
          <w:sz w:val="28"/>
          <w:szCs w:val="28"/>
        </w:rPr>
        <w:t>Э</w:t>
      </w:r>
      <w:r w:rsidRPr="00301148">
        <w:rPr>
          <w:rFonts w:ascii="Times New Roman" w:hAnsi="Times New Roman" w:cs="Times New Roman"/>
          <w:sz w:val="28"/>
          <w:szCs w:val="28"/>
        </w:rPr>
        <w:t xml:space="preserve">то достигается как </w:t>
      </w:r>
      <w:r>
        <w:rPr>
          <w:rFonts w:ascii="Times New Roman" w:hAnsi="Times New Roman" w:cs="Times New Roman"/>
          <w:sz w:val="28"/>
          <w:szCs w:val="28"/>
        </w:rPr>
        <w:t xml:space="preserve">в процессе </w:t>
      </w:r>
      <w:r w:rsidRPr="00301148">
        <w:rPr>
          <w:rFonts w:ascii="Times New Roman" w:hAnsi="Times New Roman" w:cs="Times New Roman"/>
          <w:sz w:val="28"/>
          <w:szCs w:val="28"/>
        </w:rPr>
        <w:t xml:space="preserve">освоения обучающимися </w:t>
      </w:r>
      <w:r>
        <w:rPr>
          <w:rFonts w:ascii="Times New Roman" w:hAnsi="Times New Roman" w:cs="Times New Roman"/>
          <w:sz w:val="28"/>
          <w:szCs w:val="28"/>
        </w:rPr>
        <w:t xml:space="preserve">с ЗПР </w:t>
      </w:r>
      <w:r w:rsidRPr="00301148">
        <w:rPr>
          <w:rFonts w:ascii="Times New Roman" w:hAnsi="Times New Roman" w:cs="Times New Roman"/>
          <w:sz w:val="28"/>
          <w:szCs w:val="28"/>
        </w:rPr>
        <w:t>конкретных предметных знаний</w:t>
      </w:r>
      <w:r>
        <w:rPr>
          <w:rFonts w:ascii="Times New Roman" w:hAnsi="Times New Roman" w:cs="Times New Roman"/>
          <w:sz w:val="28"/>
          <w:szCs w:val="28"/>
        </w:rPr>
        <w:t>,</w:t>
      </w:r>
      <w:r w:rsidRPr="00301148">
        <w:rPr>
          <w:rFonts w:ascii="Times New Roman" w:hAnsi="Times New Roman" w:cs="Times New Roman"/>
          <w:sz w:val="28"/>
          <w:szCs w:val="28"/>
        </w:rPr>
        <w:t xml:space="preserve"> </w:t>
      </w:r>
      <w:r>
        <w:rPr>
          <w:rFonts w:ascii="Times New Roman" w:hAnsi="Times New Roman" w:cs="Times New Roman"/>
          <w:sz w:val="28"/>
          <w:szCs w:val="28"/>
        </w:rPr>
        <w:t xml:space="preserve">умений </w:t>
      </w:r>
      <w:r w:rsidRPr="00301148">
        <w:rPr>
          <w:rFonts w:ascii="Times New Roman" w:hAnsi="Times New Roman" w:cs="Times New Roman"/>
          <w:sz w:val="28"/>
          <w:szCs w:val="28"/>
        </w:rPr>
        <w:t xml:space="preserve">и навыков в рамках отдельных </w:t>
      </w:r>
      <w:r>
        <w:rPr>
          <w:rFonts w:ascii="Times New Roman" w:hAnsi="Times New Roman" w:cs="Times New Roman"/>
          <w:sz w:val="28"/>
          <w:szCs w:val="28"/>
        </w:rPr>
        <w:t xml:space="preserve">учебных </w:t>
      </w:r>
      <w:r w:rsidRPr="00301148">
        <w:rPr>
          <w:rFonts w:ascii="Times New Roman" w:hAnsi="Times New Roman" w:cs="Times New Roman"/>
          <w:sz w:val="28"/>
          <w:szCs w:val="28"/>
        </w:rPr>
        <w:t xml:space="preserve">дисциплин, так и </w:t>
      </w:r>
      <w:r>
        <w:rPr>
          <w:rFonts w:ascii="Times New Roman" w:hAnsi="Times New Roman" w:cs="Times New Roman"/>
          <w:sz w:val="28"/>
          <w:szCs w:val="28"/>
        </w:rPr>
        <w:t>в процессе</w:t>
      </w:r>
      <w:r w:rsidRPr="00301148">
        <w:rPr>
          <w:rFonts w:ascii="Times New Roman" w:hAnsi="Times New Roman" w:cs="Times New Roman"/>
          <w:sz w:val="28"/>
          <w:szCs w:val="28"/>
        </w:rPr>
        <w:t xml:space="preserve"> </w:t>
      </w:r>
      <w:r>
        <w:rPr>
          <w:rFonts w:ascii="Times New Roman" w:hAnsi="Times New Roman" w:cs="Times New Roman"/>
          <w:sz w:val="28"/>
          <w:szCs w:val="28"/>
        </w:rPr>
        <w:t>формирования социальных (жизненных) компетенций</w:t>
      </w:r>
      <w:r w:rsidRPr="00301148">
        <w:rPr>
          <w:rFonts w:ascii="Times New Roman" w:hAnsi="Times New Roman" w:cs="Times New Roman"/>
          <w:sz w:val="28"/>
          <w:szCs w:val="28"/>
        </w:rPr>
        <w:t>.</w:t>
      </w:r>
    </w:p>
    <w:p w:rsidR="00B81FB0" w:rsidRPr="00073388" w:rsidRDefault="00B81FB0" w:rsidP="00134857">
      <w:pPr>
        <w:pStyle w:val="2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B81FB0" w:rsidRPr="00073388" w:rsidRDefault="00B81FB0" w:rsidP="00134857">
      <w:pPr>
        <w:pStyle w:val="11"/>
        <w:spacing w:after="0" w:line="360" w:lineRule="auto"/>
        <w:ind w:left="0" w:firstLine="709"/>
        <w:jc w:val="both"/>
        <w:rPr>
          <w:rFonts w:ascii="Times New Roman" w:hAnsi="Times New Roman" w:cs="Times New Roman"/>
          <w:sz w:val="28"/>
          <w:szCs w:val="28"/>
        </w:rPr>
      </w:pPr>
      <w:r w:rsidRPr="00F63254">
        <w:rPr>
          <w:sz w:val="28"/>
          <w:szCs w:val="28"/>
        </w:rPr>
        <w:t>― </w:t>
      </w:r>
      <w:r w:rsidRPr="00073388">
        <w:rPr>
          <w:rFonts w:ascii="Times New Roman" w:hAnsi="Times New Roman" w:cs="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B81FB0" w:rsidRPr="00073388" w:rsidRDefault="00B81FB0" w:rsidP="00134857">
      <w:pPr>
        <w:pStyle w:val="11"/>
        <w:spacing w:after="0" w:line="360" w:lineRule="auto"/>
        <w:ind w:left="0" w:firstLine="709"/>
        <w:jc w:val="both"/>
        <w:rPr>
          <w:rFonts w:ascii="Times New Roman" w:hAnsi="Times New Roman" w:cs="Times New Roman"/>
          <w:sz w:val="28"/>
          <w:szCs w:val="28"/>
        </w:rPr>
      </w:pPr>
      <w:r w:rsidRPr="00F63254">
        <w:rPr>
          <w:sz w:val="28"/>
          <w:szCs w:val="28"/>
        </w:rPr>
        <w:t>― </w:t>
      </w:r>
      <w:r w:rsidRPr="00073388">
        <w:rPr>
          <w:rFonts w:ascii="Times New Roman" w:hAnsi="Times New Roman" w:cs="Times New Roman"/>
          <w:sz w:val="28"/>
          <w:szCs w:val="28"/>
        </w:rPr>
        <w:t>реализацию преемственности всех ступеней образования и этапов усвоения содержания образования;</w:t>
      </w:r>
    </w:p>
    <w:p w:rsidR="00B81FB0" w:rsidRPr="00073388" w:rsidRDefault="00B81FB0" w:rsidP="00134857">
      <w:pPr>
        <w:pStyle w:val="11"/>
        <w:spacing w:after="0" w:line="360" w:lineRule="auto"/>
        <w:ind w:left="0" w:firstLine="709"/>
        <w:jc w:val="both"/>
        <w:rPr>
          <w:rFonts w:ascii="Times New Roman" w:hAnsi="Times New Roman" w:cs="Times New Roman"/>
          <w:sz w:val="28"/>
          <w:szCs w:val="28"/>
        </w:rPr>
      </w:pPr>
      <w:r w:rsidRPr="00F63254">
        <w:rPr>
          <w:sz w:val="28"/>
          <w:szCs w:val="28"/>
        </w:rPr>
        <w:t>― </w:t>
      </w:r>
      <w:r w:rsidRPr="00073388">
        <w:rPr>
          <w:rFonts w:ascii="Times New Roman" w:hAnsi="Times New Roman" w:cs="Times New Roman"/>
          <w:sz w:val="28"/>
          <w:szCs w:val="28"/>
        </w:rPr>
        <w:t xml:space="preserve">создание условий для готовности обучающегося с </w:t>
      </w:r>
      <w:r>
        <w:rPr>
          <w:rFonts w:ascii="Times New Roman" w:hAnsi="Times New Roman" w:cs="Times New Roman"/>
          <w:sz w:val="28"/>
          <w:szCs w:val="28"/>
        </w:rPr>
        <w:t>ЗПР</w:t>
      </w:r>
      <w:r w:rsidRPr="00073388">
        <w:rPr>
          <w:rFonts w:ascii="Times New Roman" w:hAnsi="Times New Roman" w:cs="Times New Roman"/>
          <w:sz w:val="28"/>
          <w:szCs w:val="28"/>
        </w:rPr>
        <w:t xml:space="preserve"> к дальнейшему образованию, реализации доступного уровня самостоятельности в обучении; </w:t>
      </w:r>
    </w:p>
    <w:p w:rsidR="00B81FB0" w:rsidRPr="00073388" w:rsidRDefault="00B81FB0" w:rsidP="00134857">
      <w:pPr>
        <w:pStyle w:val="11"/>
        <w:spacing w:after="0" w:line="360" w:lineRule="auto"/>
        <w:ind w:left="0" w:firstLine="709"/>
        <w:jc w:val="both"/>
        <w:rPr>
          <w:rFonts w:ascii="Times New Roman" w:hAnsi="Times New Roman" w:cs="Times New Roman"/>
          <w:sz w:val="28"/>
          <w:szCs w:val="28"/>
        </w:rPr>
      </w:pPr>
      <w:r w:rsidRPr="00F63254">
        <w:rPr>
          <w:sz w:val="28"/>
          <w:szCs w:val="28"/>
        </w:rPr>
        <w:t>― </w:t>
      </w:r>
      <w:r w:rsidRPr="00073388">
        <w:rPr>
          <w:rFonts w:ascii="Times New Roman" w:hAnsi="Times New Roman" w:cs="Times New Roman"/>
          <w:sz w:val="28"/>
          <w:szCs w:val="28"/>
        </w:rPr>
        <w:t xml:space="preserve">целостность развития личности обучающегося.  </w:t>
      </w:r>
    </w:p>
    <w:p w:rsidR="00B81FB0" w:rsidRDefault="00B81FB0"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Основная</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B81FB0" w:rsidRPr="00F63254" w:rsidRDefault="00B81FB0"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B81FB0" w:rsidRPr="00F63254" w:rsidRDefault="00B81FB0" w:rsidP="00D71549">
      <w:pPr>
        <w:pStyle w:val="ListParagraph"/>
        <w:tabs>
          <w:tab w:val="left" w:pos="851"/>
        </w:tabs>
        <w:ind w:left="0" w:firstLine="709"/>
        <w:jc w:val="both"/>
        <w:rPr>
          <w:sz w:val="28"/>
          <w:szCs w:val="28"/>
        </w:rPr>
      </w:pPr>
      <w:r w:rsidRPr="00F63254">
        <w:rPr>
          <w:rFonts w:ascii="Times New Roman" w:hAnsi="Times New Roman"/>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B81FB0" w:rsidRPr="00F63254" w:rsidRDefault="00B81FB0" w:rsidP="00D71549">
      <w:pPr>
        <w:pStyle w:val="ListParagraph"/>
        <w:tabs>
          <w:tab w:val="left" w:pos="851"/>
        </w:tabs>
        <w:ind w:left="0" w:firstLine="709"/>
        <w:jc w:val="both"/>
        <w:rPr>
          <w:sz w:val="28"/>
          <w:szCs w:val="28"/>
        </w:rPr>
      </w:pPr>
      <w:r w:rsidRPr="00F63254">
        <w:rPr>
          <w:rFonts w:ascii="Times New Roman" w:hAnsi="Times New Roman"/>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B81FB0" w:rsidRPr="00F63254" w:rsidRDefault="00B81FB0" w:rsidP="00D71549">
      <w:pPr>
        <w:pStyle w:val="ListParagraph"/>
        <w:tabs>
          <w:tab w:val="left" w:pos="851"/>
        </w:tabs>
        <w:ind w:left="0" w:firstLine="709"/>
        <w:jc w:val="both"/>
        <w:rPr>
          <w:sz w:val="28"/>
          <w:szCs w:val="28"/>
        </w:rPr>
      </w:pPr>
      <w:r w:rsidRPr="00F63254">
        <w:rPr>
          <w:rFonts w:ascii="Times New Roman" w:hAnsi="Times New Roman"/>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B81FB0" w:rsidRPr="00F63254" w:rsidRDefault="00B81FB0"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B81FB0" w:rsidRPr="00F63254" w:rsidRDefault="00B81FB0"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B81FB0" w:rsidRDefault="00B81FB0"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Pr>
          <w:rFonts w:ascii="Times New Roman" w:hAnsi="Times New Roman" w:cs="Times New Roman"/>
          <w:color w:val="auto"/>
          <w:sz w:val="28"/>
          <w:szCs w:val="28"/>
        </w:rPr>
        <w:t>;</w:t>
      </w:r>
    </w:p>
    <w:p w:rsidR="00B81FB0" w:rsidRPr="00F63254" w:rsidRDefault="00B81FB0"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Pr="00F63254">
        <w:rPr>
          <w:rFonts w:ascii="Times New Roman" w:hAnsi="Times New Roman" w:cs="Times New Roman"/>
          <w:color w:val="auto"/>
          <w:sz w:val="28"/>
          <w:szCs w:val="28"/>
        </w:rPr>
        <w:t>.</w:t>
      </w:r>
    </w:p>
    <w:p w:rsidR="00B81FB0" w:rsidRPr="00F63254" w:rsidRDefault="00B81FB0"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iCs/>
          <w:color w:val="auto"/>
          <w:sz w:val="28"/>
          <w:szCs w:val="28"/>
        </w:rPr>
        <w:t>:</w:t>
      </w:r>
    </w:p>
    <w:p w:rsidR="00B81FB0" w:rsidRPr="00F63254" w:rsidRDefault="00B81FB0"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iCs/>
          <w:color w:val="auto"/>
          <w:sz w:val="28"/>
          <w:szCs w:val="28"/>
        </w:rPr>
        <w:t>;</w:t>
      </w:r>
    </w:p>
    <w:p w:rsidR="00B81FB0" w:rsidRPr="00F63254" w:rsidRDefault="00B81FB0"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B81FB0" w:rsidRPr="00F63254" w:rsidRDefault="00B81FB0"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B81FB0" w:rsidRPr="00F63254" w:rsidRDefault="00B81FB0"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B81FB0" w:rsidRDefault="00B81FB0"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iCs/>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1FB0" w:rsidRPr="00A65888" w:rsidRDefault="00B81FB0" w:rsidP="002B57E3">
      <w:pPr>
        <w:pStyle w:val="BodyText"/>
        <w:spacing w:after="0" w:line="360" w:lineRule="auto"/>
        <w:ind w:firstLine="454"/>
        <w:jc w:val="both"/>
        <w:rPr>
          <w:rFonts w:ascii="Times New Roman" w:hAnsi="Times New Roman" w:cs="Times New Roman"/>
          <w:color w:val="auto"/>
          <w:sz w:val="28"/>
          <w:szCs w:val="28"/>
        </w:rPr>
      </w:pPr>
      <w:r w:rsidRPr="00A65888">
        <w:rPr>
          <w:rFonts w:ascii="Times New Roman" w:hAnsi="Times New Roman" w:cs="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1FB0" w:rsidRPr="007B24C3" w:rsidRDefault="00B81FB0" w:rsidP="002B57E3">
      <w:pPr>
        <w:pStyle w:val="a6"/>
        <w:rPr>
          <w:i/>
          <w:iCs/>
          <w:color w:val="auto"/>
        </w:rPr>
      </w:pPr>
      <w:bookmarkStart w:id="20" w:name="bookmark86"/>
      <w:r w:rsidRPr="007B24C3">
        <w:rPr>
          <w:color w:val="auto"/>
        </w:rPr>
        <w:t>• </w:t>
      </w:r>
      <w:r w:rsidRPr="007B24C3">
        <w:rPr>
          <w:i/>
          <w:iCs/>
          <w:caps w:val="0"/>
          <w:color w:val="auto"/>
        </w:rPr>
        <w:t>формирование основ гражданской идентичности личности на основе:</w:t>
      </w:r>
      <w:bookmarkEnd w:id="20"/>
    </w:p>
    <w:p w:rsidR="00B81FB0" w:rsidRPr="007B24C3" w:rsidRDefault="00B81FB0" w:rsidP="002B57E3">
      <w:pPr>
        <w:pStyle w:val="a6"/>
        <w:rPr>
          <w:caps w:val="0"/>
          <w:color w:val="auto"/>
        </w:rPr>
      </w:pPr>
      <w:r w:rsidRPr="007B24C3">
        <w:rPr>
          <w:color w:val="auto"/>
        </w:rPr>
        <w:t>— </w:t>
      </w:r>
      <w:r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B81FB0" w:rsidRPr="007B24C3" w:rsidRDefault="00B81FB0" w:rsidP="002B57E3">
      <w:pPr>
        <w:pStyle w:val="a6"/>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B81FB0" w:rsidRPr="007B24C3" w:rsidRDefault="00B81FB0" w:rsidP="00B8221D">
      <w:pPr>
        <w:pStyle w:val="a6"/>
        <w:rPr>
          <w:caps w:val="0"/>
          <w:color w:val="auto"/>
        </w:rPr>
      </w:pPr>
      <w:r w:rsidRPr="007B24C3">
        <w:rPr>
          <w:color w:val="auto"/>
        </w:rPr>
        <w:t>— </w:t>
      </w:r>
      <w:r w:rsidRPr="007B24C3">
        <w:rPr>
          <w:caps w:val="0"/>
          <w:color w:val="auto"/>
        </w:rPr>
        <w:t>уважительного отношения к иному мнению, истории и культуре других народов;</w:t>
      </w:r>
    </w:p>
    <w:p w:rsidR="00B81FB0" w:rsidRPr="007B24C3" w:rsidRDefault="00B81FB0" w:rsidP="00B8221D">
      <w:pPr>
        <w:pStyle w:val="a6"/>
        <w:rPr>
          <w:i/>
          <w:iCs/>
          <w:color w:val="auto"/>
        </w:rPr>
      </w:pPr>
      <w:bookmarkStart w:id="21" w:name="bookmark87"/>
      <w:r w:rsidRPr="007B24C3">
        <w:rPr>
          <w:color w:val="auto"/>
        </w:rPr>
        <w:t>• </w:t>
      </w:r>
      <w:r w:rsidRPr="007B24C3">
        <w:rPr>
          <w:i/>
          <w:iCs/>
          <w:caps w:val="0"/>
          <w:color w:val="auto"/>
        </w:rPr>
        <w:t>формирование психологических условий развития общения, сотрудничества на основе:</w:t>
      </w:r>
      <w:bookmarkEnd w:id="21"/>
    </w:p>
    <w:p w:rsidR="00B81FB0" w:rsidRPr="007B24C3" w:rsidRDefault="00B81FB0" w:rsidP="00B8221D">
      <w:pPr>
        <w:pStyle w:val="a6"/>
        <w:rPr>
          <w:caps w:val="0"/>
          <w:color w:val="auto"/>
        </w:rPr>
      </w:pPr>
      <w:r w:rsidRPr="007B24C3">
        <w:rPr>
          <w:color w:val="auto"/>
        </w:rPr>
        <w:t>— </w:t>
      </w:r>
      <w:r w:rsidRPr="007B24C3">
        <w:rPr>
          <w:caps w:val="0"/>
          <w:color w:val="auto"/>
        </w:rPr>
        <w:t xml:space="preserve">доброжелательности, доверия и внимания к людям; </w:t>
      </w:r>
    </w:p>
    <w:p w:rsidR="00B81FB0" w:rsidRPr="007B24C3" w:rsidRDefault="00B81FB0" w:rsidP="00B8221D">
      <w:pPr>
        <w:pStyle w:val="a6"/>
        <w:rPr>
          <w:color w:val="auto"/>
        </w:rPr>
      </w:pPr>
      <w:r w:rsidRPr="007B24C3">
        <w:rPr>
          <w:color w:val="auto"/>
        </w:rPr>
        <w:t>— </w:t>
      </w:r>
      <w:r w:rsidRPr="007B24C3">
        <w:rPr>
          <w:caps w:val="0"/>
          <w:color w:val="auto"/>
        </w:rPr>
        <w:t>навыков сотрудничества со взрослыми и сверстниками в разных социальных ситуациях;</w:t>
      </w:r>
    </w:p>
    <w:p w:rsidR="00B81FB0" w:rsidRPr="007B24C3" w:rsidRDefault="00B81FB0" w:rsidP="00B8221D">
      <w:pPr>
        <w:pStyle w:val="a6"/>
        <w:rPr>
          <w:caps w:val="0"/>
          <w:color w:val="auto"/>
        </w:rPr>
      </w:pPr>
      <w:r w:rsidRPr="007B24C3">
        <w:rPr>
          <w:color w:val="auto"/>
        </w:rPr>
        <w:t>— </w:t>
      </w:r>
      <w:r w:rsidRPr="007B24C3">
        <w:rPr>
          <w:caps w:val="0"/>
          <w:color w:val="auto"/>
        </w:rPr>
        <w:t>уважения к окружающим — умения слушать и слышать партнёра;</w:t>
      </w:r>
    </w:p>
    <w:p w:rsidR="00B81FB0" w:rsidRPr="007B24C3" w:rsidRDefault="00B81FB0" w:rsidP="00B8221D">
      <w:pPr>
        <w:pStyle w:val="a6"/>
        <w:rPr>
          <w:color w:val="auto"/>
        </w:rPr>
      </w:pPr>
      <w:r w:rsidRPr="007B24C3">
        <w:rPr>
          <w:color w:val="auto"/>
        </w:rPr>
        <w:t>• </w:t>
      </w:r>
      <w:r w:rsidRPr="007B24C3">
        <w:rPr>
          <w:rStyle w:val="31"/>
          <w:rFonts w:ascii="Calibri" w:hAnsi="Calibri"/>
          <w:b w:val="0"/>
          <w:bCs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1FB0" w:rsidRPr="007B24C3" w:rsidRDefault="00B81FB0" w:rsidP="00B8221D">
      <w:pPr>
        <w:pStyle w:val="a6"/>
        <w:rPr>
          <w:caps w:val="0"/>
          <w:color w:val="auto"/>
        </w:rPr>
      </w:pPr>
      <w:r w:rsidRPr="007B24C3">
        <w:rPr>
          <w:color w:val="auto"/>
        </w:rPr>
        <w:t>— </w:t>
      </w:r>
      <w:r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p>
    <w:p w:rsidR="00B81FB0" w:rsidRPr="007B24C3" w:rsidRDefault="00B81FB0" w:rsidP="00B8221D">
      <w:pPr>
        <w:pStyle w:val="a6"/>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B81FB0" w:rsidRPr="007B24C3" w:rsidRDefault="00B81FB0" w:rsidP="00B8221D">
      <w:pPr>
        <w:pStyle w:val="a6"/>
        <w:rPr>
          <w:caps w:val="0"/>
          <w:color w:val="auto"/>
        </w:rPr>
      </w:pPr>
      <w:r w:rsidRPr="007B24C3">
        <w:rPr>
          <w:color w:val="auto"/>
        </w:rPr>
        <w:t>— </w:t>
      </w:r>
      <w:r w:rsidRPr="007B24C3">
        <w:rPr>
          <w:caps w:val="0"/>
          <w:color w:val="auto"/>
        </w:rPr>
        <w:t>формирование эстетических потребностей, ценностей и чувств;</w:t>
      </w:r>
    </w:p>
    <w:p w:rsidR="00B81FB0" w:rsidRPr="007B24C3" w:rsidRDefault="00B81FB0" w:rsidP="00B8221D">
      <w:pPr>
        <w:pStyle w:val="a6"/>
        <w:rPr>
          <w:color w:val="auto"/>
        </w:rPr>
      </w:pPr>
      <w:r w:rsidRPr="007B24C3">
        <w:rPr>
          <w:color w:val="auto"/>
        </w:rPr>
        <w:t>• </w:t>
      </w:r>
      <w:r w:rsidRPr="007B24C3">
        <w:rPr>
          <w:rStyle w:val="31"/>
          <w:rFonts w:ascii="Calibri" w:hAnsi="Calibri"/>
          <w:b w:val="0"/>
          <w:bCs w:val="0"/>
          <w:caps w:val="0"/>
          <w:color w:val="auto"/>
          <w:sz w:val="28"/>
          <w:szCs w:val="28"/>
        </w:rPr>
        <w:t>развитие умения учиться</w:t>
      </w:r>
      <w:r w:rsidRPr="007B24C3">
        <w:rPr>
          <w:caps w:val="0"/>
          <w:color w:val="auto"/>
        </w:rPr>
        <w:t>, а именно:</w:t>
      </w:r>
    </w:p>
    <w:p w:rsidR="00B81FB0" w:rsidRPr="007B24C3" w:rsidRDefault="00B81FB0" w:rsidP="00DE5D78">
      <w:pPr>
        <w:pStyle w:val="a6"/>
        <w:rPr>
          <w:color w:val="auto"/>
        </w:rPr>
      </w:pPr>
      <w:r w:rsidRPr="007B24C3">
        <w:rPr>
          <w:color w:val="auto"/>
        </w:rPr>
        <w:t>— </w:t>
      </w:r>
      <w:r w:rsidRPr="007B24C3">
        <w:rPr>
          <w:caps w:val="0"/>
          <w:color w:val="auto"/>
        </w:rPr>
        <w:t>принятие и освоение социальной роли обучающегося, формирование и развитие социально значимых мотивов учебной деятельности;</w:t>
      </w:r>
    </w:p>
    <w:p w:rsidR="00B81FB0" w:rsidRPr="007B24C3" w:rsidRDefault="00B81FB0" w:rsidP="00DE5D78">
      <w:pPr>
        <w:pStyle w:val="a6"/>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B81FB0" w:rsidRPr="007B24C3" w:rsidRDefault="00B81FB0" w:rsidP="00DE5D78">
      <w:pPr>
        <w:pStyle w:val="a6"/>
        <w:rPr>
          <w:color w:val="auto"/>
        </w:rPr>
      </w:pPr>
      <w:r w:rsidRPr="007B24C3">
        <w:rPr>
          <w:color w:val="auto"/>
        </w:rPr>
        <w:t>— </w:t>
      </w:r>
      <w:r w:rsidRPr="007B24C3">
        <w:rPr>
          <w:caps w:val="0"/>
          <w:color w:val="auto"/>
        </w:rPr>
        <w:t>развитие адекватных представлений о собственных возможностях, о насущно необходимом жизнеобеспечении.</w:t>
      </w:r>
    </w:p>
    <w:p w:rsidR="00B81FB0" w:rsidRDefault="00B81FB0"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81FB0" w:rsidRDefault="00B81FB0"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процессе освоения </w:t>
      </w:r>
      <w:r w:rsidRPr="000D7F68">
        <w:rPr>
          <w:color w:val="auto"/>
          <w:sz w:val="28"/>
          <w:szCs w:val="28"/>
        </w:rPr>
        <w:t>всех без исключения</w:t>
      </w:r>
      <w:r>
        <w:rPr>
          <w:sz w:val="28"/>
          <w:szCs w:val="28"/>
        </w:rPr>
        <w:t xml:space="preserve"> учебных предметов </w:t>
      </w:r>
      <w:r w:rsidRPr="000D7F68">
        <w:rPr>
          <w:color w:val="auto"/>
          <w:sz w:val="28"/>
          <w:szCs w:val="28"/>
        </w:rPr>
        <w:t>и курсов коррекционно-развивающей области</w:t>
      </w:r>
      <w:r>
        <w:rPr>
          <w:sz w:val="28"/>
          <w:szCs w:val="28"/>
        </w:rPr>
        <w:t xml:space="preserve">. </w:t>
      </w:r>
    </w:p>
    <w:p w:rsidR="00B81FB0" w:rsidRDefault="00B81FB0"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B81FB0" w:rsidRPr="00F63254" w:rsidRDefault="00B81FB0"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FootnoteReference"/>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B81FB0" w:rsidRPr="00F63254" w:rsidRDefault="00B81FB0" w:rsidP="005552C2">
      <w:pPr>
        <w:spacing w:before="120" w:after="120" w:line="240" w:lineRule="auto"/>
        <w:jc w:val="center"/>
        <w:outlineLvl w:val="2"/>
        <w:rPr>
          <w:rFonts w:ascii="Times New Roman" w:hAnsi="Times New Roman" w:cs="Times New Roman"/>
          <w:color w:val="auto"/>
          <w:spacing w:val="-2"/>
          <w:sz w:val="28"/>
          <w:szCs w:val="28"/>
        </w:rPr>
      </w:pPr>
      <w:bookmarkStart w:id="22" w:name="_Toc415833130"/>
      <w:r w:rsidRPr="00F63254">
        <w:rPr>
          <w:rFonts w:ascii="Times New Roman" w:hAnsi="Times New Roman" w:cs="Times New Roman"/>
          <w:b/>
          <w:bCs/>
          <w:sz w:val="28"/>
          <w:szCs w:val="28"/>
        </w:rPr>
        <w:t>2.</w:t>
      </w:r>
      <w:r>
        <w:rPr>
          <w:rFonts w:ascii="Times New Roman" w:hAnsi="Times New Roman" w:cs="Times New Roman"/>
          <w:b/>
          <w:bCs/>
          <w:sz w:val="28"/>
          <w:szCs w:val="28"/>
        </w:rPr>
        <w:t>2</w:t>
      </w:r>
      <w:r w:rsidRPr="00F63254">
        <w:rPr>
          <w:rFonts w:ascii="Times New Roman" w:hAnsi="Times New Roman" w:cs="Times New Roman"/>
          <w:b/>
          <w:bCs/>
          <w:sz w:val="28"/>
          <w:szCs w:val="28"/>
        </w:rPr>
        <w:t>.2. П</w:t>
      </w:r>
      <w:r w:rsidRPr="00F63254">
        <w:rPr>
          <w:rFonts w:ascii="Times New Roman" w:hAnsi="Times New Roman" w:cs="Times New Roman"/>
          <w:b/>
          <w:bCs/>
          <w:color w:val="auto"/>
          <w:sz w:val="28"/>
          <w:szCs w:val="28"/>
        </w:rPr>
        <w:t>рограммы учебных предметов</w:t>
      </w: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br/>
        <w:t>курсов коррекционно-развивающей области</w:t>
      </w:r>
      <w:bookmarkEnd w:id="22"/>
    </w:p>
    <w:p w:rsidR="00B81FB0" w:rsidRPr="00F63254" w:rsidRDefault="00B81FB0"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должны обеспечивать достижение планируемых результатов (личностных, метапредметных, предметных) освоения АООП НОО обучающихся с ЗПР.</w:t>
      </w:r>
    </w:p>
    <w:p w:rsidR="00B81FB0" w:rsidRPr="005330B5" w:rsidRDefault="00B81FB0"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B81FB0" w:rsidRPr="005330B5" w:rsidRDefault="00B81FB0"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B81FB0" w:rsidRPr="005330B5" w:rsidRDefault="00B81FB0"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B81FB0" w:rsidRPr="005330B5" w:rsidRDefault="00B81FB0"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B81FB0" w:rsidRPr="005330B5" w:rsidRDefault="00B81FB0"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B81FB0" w:rsidRPr="005330B5" w:rsidRDefault="00B81FB0"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B81FB0" w:rsidRPr="005330B5" w:rsidRDefault="00B81FB0"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B81FB0" w:rsidRPr="005330B5" w:rsidRDefault="00B81FB0"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B81FB0" w:rsidRPr="005330B5" w:rsidRDefault="00B81FB0"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B81FB0" w:rsidRPr="00F63254" w:rsidRDefault="00B81FB0" w:rsidP="005552C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pacing w:val="2"/>
          <w:sz w:val="28"/>
          <w:szCs w:val="28"/>
        </w:rPr>
        <w:t>В данном разделе ПрАООП НОО</w:t>
      </w:r>
      <w:r w:rsidRPr="00F63254">
        <w:rPr>
          <w:rFonts w:ascii="Times New Roman" w:hAnsi="Times New Roman" w:cs="Times New Roman"/>
          <w:sz w:val="28"/>
          <w:szCs w:val="28"/>
        </w:rPr>
        <w:t xml:space="preserve"> приводится основное содержание обязательны</w:t>
      </w:r>
      <w:r>
        <w:rPr>
          <w:rFonts w:ascii="Times New Roman" w:hAnsi="Times New Roman" w:cs="Times New Roman"/>
          <w:sz w:val="28"/>
          <w:szCs w:val="28"/>
        </w:rPr>
        <w:t>х учебных</w:t>
      </w:r>
      <w:r w:rsidRPr="00F63254">
        <w:rPr>
          <w:rFonts w:ascii="Times New Roman" w:hAnsi="Times New Roman" w:cs="Times New Roman"/>
          <w:sz w:val="28"/>
          <w:szCs w:val="28"/>
        </w:rPr>
        <w:t xml:space="preserve"> предмет</w:t>
      </w:r>
      <w:r>
        <w:rPr>
          <w:rFonts w:ascii="Times New Roman" w:hAnsi="Times New Roman" w:cs="Times New Roman"/>
          <w:sz w:val="28"/>
          <w:szCs w:val="28"/>
        </w:rPr>
        <w:t xml:space="preserve">ов </w:t>
      </w:r>
      <w:r w:rsidRPr="00F63254">
        <w:rPr>
          <w:rFonts w:ascii="Times New Roman" w:hAnsi="Times New Roman" w:cs="Times New Roman"/>
          <w:sz w:val="28"/>
          <w:szCs w:val="28"/>
        </w:rPr>
        <w:t>(за исклю</w:t>
      </w:r>
      <w:r w:rsidRPr="00F63254">
        <w:rPr>
          <w:rFonts w:ascii="Times New Roman" w:hAnsi="Times New Roman" w:cs="Times New Roman"/>
          <w:spacing w:val="2"/>
          <w:sz w:val="28"/>
          <w:szCs w:val="28"/>
        </w:rPr>
        <w:t xml:space="preserve">чением родного языка и литературного чтения на родном </w:t>
      </w:r>
      <w:r w:rsidRPr="00F63254">
        <w:rPr>
          <w:rFonts w:ascii="Times New Roman" w:hAnsi="Times New Roman" w:cs="Times New Roman"/>
          <w:sz w:val="28"/>
          <w:szCs w:val="28"/>
        </w:rPr>
        <w:t>языке)</w:t>
      </w:r>
      <w:r>
        <w:rPr>
          <w:rFonts w:ascii="Times New Roman" w:hAnsi="Times New Roman" w:cs="Times New Roman"/>
          <w:sz w:val="28"/>
          <w:szCs w:val="28"/>
        </w:rPr>
        <w:t>, курсов коррекционно-развивающей области</w:t>
      </w:r>
      <w:r w:rsidRPr="00F63254">
        <w:rPr>
          <w:rFonts w:ascii="Times New Roman" w:hAnsi="Times New Roman" w:cs="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cs="Times New Roman"/>
          <w:spacing w:val="2"/>
          <w:sz w:val="28"/>
          <w:szCs w:val="28"/>
        </w:rPr>
        <w:t xml:space="preserve">метов. Остальные разделы примерных программ учебных </w:t>
      </w:r>
      <w:r w:rsidRPr="00F63254">
        <w:rPr>
          <w:rFonts w:ascii="Times New Roman" w:hAnsi="Times New Roman" w:cs="Times New Roman"/>
          <w:sz w:val="28"/>
          <w:szCs w:val="28"/>
        </w:rPr>
        <w:t xml:space="preserve">предметов </w:t>
      </w:r>
      <w:r>
        <w:rPr>
          <w:rFonts w:ascii="Times New Roman" w:hAnsi="Times New Roman" w:cs="Times New Roman"/>
          <w:sz w:val="28"/>
          <w:szCs w:val="28"/>
        </w:rPr>
        <w:t xml:space="preserve">и курсов коррекционно-развивающей области </w:t>
      </w:r>
      <w:r w:rsidRPr="00F63254">
        <w:rPr>
          <w:rFonts w:ascii="Times New Roman" w:hAnsi="Times New Roman" w:cs="Times New Roman"/>
          <w:sz w:val="28"/>
          <w:szCs w:val="28"/>
        </w:rPr>
        <w:t xml:space="preserve">формируются с учётом </w:t>
      </w:r>
      <w:r>
        <w:rPr>
          <w:rFonts w:ascii="Times New Roman" w:hAnsi="Times New Roman" w:cs="Times New Roman"/>
          <w:sz w:val="28"/>
          <w:szCs w:val="28"/>
        </w:rPr>
        <w:t xml:space="preserve">особых образовательных потребностей обучающихся с ЗПР, а также </w:t>
      </w:r>
      <w:r w:rsidRPr="00F63254">
        <w:rPr>
          <w:rFonts w:ascii="Times New Roman" w:hAnsi="Times New Roman" w:cs="Times New Roman"/>
          <w:sz w:val="28"/>
          <w:szCs w:val="28"/>
        </w:rPr>
        <w:t>региональных, национальных и этнокультурных особенностей.</w:t>
      </w:r>
    </w:p>
    <w:p w:rsidR="00B81FB0" w:rsidRPr="00F63254" w:rsidRDefault="00B81FB0" w:rsidP="005552C2">
      <w:pPr>
        <w:pStyle w:val="a1"/>
        <w:spacing w:line="360" w:lineRule="auto"/>
        <w:ind w:firstLine="454"/>
        <w:rPr>
          <w:rFonts w:ascii="Times New Roman" w:hAnsi="Times New Roman" w:cs="Times New Roman"/>
          <w:sz w:val="28"/>
          <w:szCs w:val="28"/>
        </w:rPr>
      </w:pPr>
      <w:r w:rsidRPr="00F63254">
        <w:rPr>
          <w:rFonts w:ascii="Times New Roman" w:hAnsi="Times New Roman" w:cs="Times New Roman"/>
          <w:sz w:val="28"/>
          <w:szCs w:val="28"/>
        </w:rPr>
        <w:t xml:space="preserve">Основное содержание </w:t>
      </w:r>
      <w:r>
        <w:rPr>
          <w:rFonts w:ascii="Times New Roman" w:hAnsi="Times New Roman" w:cs="Times New Roman"/>
          <w:sz w:val="28"/>
          <w:szCs w:val="28"/>
        </w:rPr>
        <w:t>учебных предметов</w:t>
      </w:r>
      <w:r w:rsidRPr="00F63254">
        <w:rPr>
          <w:rFonts w:ascii="Times New Roman" w:hAnsi="Times New Roman" w:cs="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Pr>
          <w:rFonts w:ascii="Times New Roman" w:hAnsi="Times New Roman" w:cs="Times New Roman"/>
          <w:sz w:val="28"/>
          <w:szCs w:val="28"/>
        </w:rPr>
        <w:t>ФГОС НОО обучающихся с ОВЗ</w:t>
      </w:r>
      <w:r w:rsidRPr="00F63254">
        <w:rPr>
          <w:rFonts w:ascii="Times New Roman" w:hAnsi="Times New Roman" w:cs="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B81FB0" w:rsidRPr="00F63254" w:rsidRDefault="00B81FB0" w:rsidP="00304DB1">
      <w:pPr>
        <w:pStyle w:val="3"/>
        <w:spacing w:before="0" w:after="0" w:line="360" w:lineRule="auto"/>
        <w:rPr>
          <w:rFonts w:ascii="Times New Roman" w:hAnsi="Times New Roman" w:cs="Times New Roman"/>
          <w:i w:val="0"/>
          <w:iCs w:val="0"/>
          <w:sz w:val="28"/>
          <w:szCs w:val="28"/>
        </w:rPr>
      </w:pPr>
      <w:r w:rsidRPr="00F63254">
        <w:rPr>
          <w:rFonts w:ascii="Times New Roman" w:hAnsi="Times New Roman" w:cs="Times New Roman"/>
          <w:i w:val="0"/>
          <w:iCs w:val="0"/>
          <w:sz w:val="28"/>
          <w:szCs w:val="28"/>
        </w:rPr>
        <w:t>Основное содержание учебных предметов</w:t>
      </w:r>
    </w:p>
    <w:p w:rsidR="00B81FB0" w:rsidRPr="00081B14" w:rsidRDefault="00B81FB0" w:rsidP="00951472">
      <w:pPr>
        <w:pStyle w:val="4"/>
        <w:spacing w:before="0" w:after="0" w:line="360" w:lineRule="auto"/>
        <w:rPr>
          <w:rFonts w:ascii="Times New Roman" w:hAnsi="Times New Roman" w:cs="Times New Roman"/>
          <w:b/>
          <w:bCs/>
          <w:sz w:val="28"/>
          <w:szCs w:val="28"/>
        </w:rPr>
      </w:pPr>
      <w:r w:rsidRPr="00081B14">
        <w:rPr>
          <w:rFonts w:ascii="Times New Roman" w:hAnsi="Times New Roman" w:cs="Times New Roman"/>
          <w:b/>
          <w:bCs/>
          <w:sz w:val="28"/>
          <w:szCs w:val="28"/>
        </w:rPr>
        <w:t>1. Русский язык</w:t>
      </w:r>
    </w:p>
    <w:p w:rsidR="00B81FB0" w:rsidRPr="00F63254" w:rsidRDefault="00B81FB0" w:rsidP="00951472">
      <w:pPr>
        <w:pStyle w:val="a1"/>
        <w:spacing w:line="360" w:lineRule="auto"/>
        <w:ind w:firstLine="709"/>
        <w:rPr>
          <w:rFonts w:ascii="Times New Roman" w:hAnsi="Times New Roman" w:cs="Times New Roman"/>
          <w:b/>
          <w:bCs/>
          <w:i/>
          <w:iCs/>
          <w:sz w:val="28"/>
          <w:szCs w:val="28"/>
        </w:rPr>
      </w:pPr>
      <w:r w:rsidRPr="00F63254">
        <w:rPr>
          <w:rFonts w:ascii="Times New Roman" w:hAnsi="Times New Roman" w:cs="Times New Roman"/>
          <w:b/>
          <w:bCs/>
          <w:i/>
          <w:iCs/>
          <w:sz w:val="28"/>
          <w:szCs w:val="28"/>
        </w:rPr>
        <w:t>Виды речевой деятельности</w:t>
      </w:r>
    </w:p>
    <w:p w:rsidR="00B81FB0" w:rsidRPr="00F63254" w:rsidRDefault="00B81FB0" w:rsidP="00951472">
      <w:pPr>
        <w:pStyle w:val="a1"/>
        <w:spacing w:line="360" w:lineRule="auto"/>
        <w:ind w:firstLine="709"/>
        <w:rPr>
          <w:rFonts w:ascii="Times New Roman" w:hAnsi="Times New Roman" w:cs="Times New Roman"/>
          <w:spacing w:val="-4"/>
          <w:sz w:val="28"/>
          <w:szCs w:val="28"/>
        </w:rPr>
      </w:pPr>
      <w:r w:rsidRPr="00F63254">
        <w:rPr>
          <w:rFonts w:ascii="Times New Roman" w:hAnsi="Times New Roman" w:cs="Times New Roman"/>
          <w:b/>
          <w:bCs/>
          <w:sz w:val="28"/>
          <w:szCs w:val="28"/>
        </w:rPr>
        <w:t xml:space="preserve">Слушание. </w:t>
      </w:r>
      <w:r w:rsidRPr="00F63254">
        <w:rPr>
          <w:rFonts w:ascii="Times New Roman" w:hAnsi="Times New Roman" w:cs="Times New Roman"/>
          <w:sz w:val="28"/>
          <w:szCs w:val="28"/>
        </w:rPr>
        <w:t xml:space="preserve">Осознание цели и ситуации устного общения. </w:t>
      </w:r>
      <w:r w:rsidRPr="00F63254">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z w:val="28"/>
          <w:szCs w:val="28"/>
        </w:rPr>
        <w:t xml:space="preserve">Говорение. </w:t>
      </w:r>
      <w:r w:rsidRPr="00F63254">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cs="Times New Roman"/>
          <w:spacing w:val="-2"/>
          <w:sz w:val="28"/>
          <w:szCs w:val="28"/>
        </w:rPr>
        <w:t xml:space="preserve">муникативной задачи. Практическое овладение диалогической </w:t>
      </w:r>
      <w:r w:rsidRPr="00F63254">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cs="Times New Roman"/>
          <w:spacing w:val="2"/>
          <w:sz w:val="28"/>
          <w:szCs w:val="28"/>
        </w:rPr>
        <w:t xml:space="preserve">ях учебного и бытового общения (приветствие, прощание, </w:t>
      </w:r>
      <w:r w:rsidRPr="00F63254">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z w:val="28"/>
          <w:szCs w:val="28"/>
        </w:rPr>
        <w:t xml:space="preserve">Чтение. </w:t>
      </w:r>
      <w:r w:rsidRPr="00F63254">
        <w:rPr>
          <w:rFonts w:ascii="Times New Roman" w:hAnsi="Times New Roman" w:cs="Times New Roman"/>
          <w:sz w:val="28"/>
          <w:szCs w:val="28"/>
        </w:rPr>
        <w:t xml:space="preserve">Понимание учебного текста. Выборочное чтение </w:t>
      </w:r>
      <w:r w:rsidRPr="00F63254">
        <w:rPr>
          <w:rFonts w:ascii="Times New Roman" w:hAnsi="Times New Roman" w:cs="Times New Roman"/>
          <w:spacing w:val="2"/>
          <w:sz w:val="28"/>
          <w:szCs w:val="28"/>
        </w:rPr>
        <w:t xml:space="preserve">с целью нахождения необходимого материала. Нахождение </w:t>
      </w:r>
      <w:r w:rsidRPr="00F63254">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B81FB0" w:rsidRPr="00F63254" w:rsidRDefault="00B81FB0" w:rsidP="00951472">
      <w:pPr>
        <w:pStyle w:val="a1"/>
        <w:spacing w:line="360" w:lineRule="auto"/>
        <w:ind w:firstLine="709"/>
        <w:rPr>
          <w:rFonts w:ascii="Times New Roman" w:hAnsi="Times New Roman" w:cs="Times New Roman"/>
          <w:spacing w:val="-2"/>
          <w:sz w:val="28"/>
          <w:szCs w:val="28"/>
        </w:rPr>
      </w:pPr>
      <w:r w:rsidRPr="00F63254">
        <w:rPr>
          <w:rFonts w:ascii="Times New Roman" w:hAnsi="Times New Roman" w:cs="Times New Roman"/>
          <w:b/>
          <w:bCs/>
          <w:spacing w:val="-2"/>
          <w:sz w:val="28"/>
          <w:szCs w:val="28"/>
        </w:rPr>
        <w:t xml:space="preserve">Письмо. </w:t>
      </w:r>
      <w:r w:rsidRPr="00F63254">
        <w:rPr>
          <w:rFonts w:ascii="Times New Roman" w:hAnsi="Times New Roman" w:cs="Times New Roman"/>
          <w:spacing w:val="-2"/>
          <w:sz w:val="28"/>
          <w:szCs w:val="28"/>
        </w:rPr>
        <w:t>Письмо букв, буквосочетаний, слогов, слов, пред</w:t>
      </w:r>
      <w:r w:rsidRPr="00F63254">
        <w:rPr>
          <w:rFonts w:ascii="Times New Roman" w:hAnsi="Times New Roman" w:cs="Times New Roman"/>
          <w:spacing w:val="-4"/>
          <w:sz w:val="28"/>
          <w:szCs w:val="28"/>
        </w:rPr>
        <w:t xml:space="preserve">ложений в системе обучения грамоте. Овладение разборчивым, </w:t>
      </w:r>
      <w:r w:rsidRPr="00F63254">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cs="Times New Roman"/>
          <w:sz w:val="28"/>
          <w:szCs w:val="28"/>
        </w:rPr>
        <w:t xml:space="preserve">. Создание небольших собственных </w:t>
      </w:r>
      <w:r w:rsidRPr="00F63254">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cs="Times New Roman"/>
          <w:spacing w:val="-2"/>
          <w:sz w:val="28"/>
          <w:szCs w:val="28"/>
        </w:rPr>
        <w:t> </w:t>
      </w:r>
      <w:r w:rsidRPr="00F63254">
        <w:rPr>
          <w:rFonts w:ascii="Times New Roman" w:hAnsi="Times New Roman" w:cs="Times New Roman"/>
          <w:spacing w:val="-2"/>
          <w:sz w:val="28"/>
          <w:szCs w:val="28"/>
        </w:rPr>
        <w:t>т.п.).</w:t>
      </w:r>
    </w:p>
    <w:p w:rsidR="00B81FB0" w:rsidRPr="00F63254" w:rsidRDefault="00B81FB0" w:rsidP="00951472">
      <w:pPr>
        <w:pStyle w:val="a1"/>
        <w:spacing w:line="360" w:lineRule="auto"/>
        <w:ind w:firstLine="709"/>
        <w:rPr>
          <w:rFonts w:ascii="Times New Roman" w:hAnsi="Times New Roman" w:cs="Times New Roman"/>
          <w:b/>
          <w:bCs/>
          <w:i/>
          <w:iCs/>
          <w:sz w:val="28"/>
          <w:szCs w:val="28"/>
        </w:rPr>
      </w:pPr>
      <w:r w:rsidRPr="00F63254">
        <w:rPr>
          <w:rFonts w:ascii="Times New Roman" w:hAnsi="Times New Roman" w:cs="Times New Roman"/>
          <w:b/>
          <w:bCs/>
          <w:i/>
          <w:iCs/>
          <w:sz w:val="28"/>
          <w:szCs w:val="28"/>
        </w:rPr>
        <w:t>Обучение грамоте</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pacing w:val="2"/>
          <w:sz w:val="28"/>
          <w:szCs w:val="28"/>
        </w:rPr>
        <w:t xml:space="preserve">Фонетика. </w:t>
      </w:r>
      <w:r w:rsidRPr="00F63254">
        <w:rPr>
          <w:rFonts w:ascii="Times New Roman" w:hAnsi="Times New Roman" w:cs="Times New Roman"/>
          <w:spacing w:val="2"/>
          <w:sz w:val="28"/>
          <w:szCs w:val="28"/>
        </w:rPr>
        <w:t xml:space="preserve">Звуки речи. Осознание единства звукового </w:t>
      </w:r>
      <w:r w:rsidRPr="00F63254">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z w:val="28"/>
          <w:szCs w:val="28"/>
        </w:rPr>
        <w:t xml:space="preserve">Графика. </w:t>
      </w:r>
      <w:r w:rsidRPr="00F63254">
        <w:rPr>
          <w:rFonts w:ascii="Times New Roman" w:hAnsi="Times New Roman" w:cs="Times New Roman"/>
          <w:sz w:val="28"/>
          <w:szCs w:val="28"/>
        </w:rPr>
        <w:t>Различение звука и буквы: буква как знак зву</w:t>
      </w:r>
      <w:r w:rsidRPr="00F63254">
        <w:rPr>
          <w:rFonts w:ascii="Times New Roman" w:hAnsi="Times New Roman" w:cs="Times New Roman"/>
          <w:spacing w:val="2"/>
          <w:sz w:val="28"/>
          <w:szCs w:val="28"/>
        </w:rPr>
        <w:t xml:space="preserve">ка. Овладение позиционным способом обозначения звуков </w:t>
      </w:r>
      <w:r w:rsidRPr="00F63254">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cs="Times New Roman"/>
          <w:b/>
          <w:bCs/>
          <w:i/>
          <w:iCs/>
          <w:sz w:val="28"/>
          <w:szCs w:val="28"/>
        </w:rPr>
        <w:t xml:space="preserve">е, ё, ю, я. </w:t>
      </w:r>
      <w:r w:rsidRPr="00F63254">
        <w:rPr>
          <w:rFonts w:ascii="Times New Roman" w:hAnsi="Times New Roman" w:cs="Times New Roman"/>
          <w:sz w:val="28"/>
          <w:szCs w:val="28"/>
        </w:rPr>
        <w:t>Мягкий знак</w:t>
      </w:r>
      <w:r w:rsidRPr="00F63254">
        <w:rPr>
          <w:rFonts w:ascii="Times New Roman" w:hAnsi="Times New Roman" w:cs="Times New Roman"/>
          <w:b/>
          <w:bCs/>
          <w:i/>
          <w:iCs/>
          <w:sz w:val="28"/>
          <w:szCs w:val="28"/>
        </w:rPr>
        <w:t xml:space="preserve"> </w:t>
      </w:r>
      <w:r w:rsidRPr="00F63254">
        <w:rPr>
          <w:rFonts w:ascii="Times New Roman" w:hAnsi="Times New Roman" w:cs="Times New Roman"/>
          <w:sz w:val="28"/>
          <w:szCs w:val="28"/>
        </w:rPr>
        <w:t>как показатель мягкости предшествующего согласного звука.</w:t>
      </w:r>
    </w:p>
    <w:p w:rsidR="00B81FB0" w:rsidRPr="00F63254" w:rsidRDefault="00B81FB0" w:rsidP="00951472">
      <w:pPr>
        <w:pStyle w:val="a1"/>
        <w:spacing w:line="360" w:lineRule="auto"/>
        <w:ind w:firstLine="709"/>
        <w:rPr>
          <w:rFonts w:ascii="Times New Roman" w:hAnsi="Times New Roman" w:cs="Times New Roman"/>
          <w:b/>
          <w:bCs/>
          <w:sz w:val="28"/>
          <w:szCs w:val="28"/>
        </w:rPr>
      </w:pPr>
      <w:r w:rsidRPr="00F63254">
        <w:rPr>
          <w:rFonts w:ascii="Times New Roman" w:hAnsi="Times New Roman" w:cs="Times New Roman"/>
          <w:sz w:val="28"/>
          <w:szCs w:val="28"/>
        </w:rPr>
        <w:t>Знакомство с русским алфавитом как последовательностью букв.</w:t>
      </w:r>
    </w:p>
    <w:p w:rsidR="00B81FB0" w:rsidRPr="00F63254" w:rsidRDefault="00B81FB0" w:rsidP="00951472">
      <w:pPr>
        <w:pStyle w:val="a1"/>
        <w:spacing w:line="360" w:lineRule="auto"/>
        <w:ind w:firstLine="709"/>
        <w:rPr>
          <w:rFonts w:ascii="Times New Roman" w:hAnsi="Times New Roman" w:cs="Times New Roman"/>
          <w:spacing w:val="-2"/>
          <w:sz w:val="28"/>
          <w:szCs w:val="28"/>
        </w:rPr>
      </w:pPr>
      <w:r w:rsidRPr="00F63254">
        <w:rPr>
          <w:rFonts w:ascii="Times New Roman" w:hAnsi="Times New Roman" w:cs="Times New Roman"/>
          <w:b/>
          <w:bCs/>
          <w:spacing w:val="-2"/>
          <w:sz w:val="28"/>
          <w:szCs w:val="28"/>
        </w:rPr>
        <w:t xml:space="preserve">Чтение. </w:t>
      </w:r>
      <w:r w:rsidRPr="00F63254">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cs="Times New Roman"/>
          <w:spacing w:val="2"/>
          <w:sz w:val="28"/>
          <w:szCs w:val="28"/>
        </w:rPr>
        <w:t xml:space="preserve">ющей индивидуальному темпу ребёнка. Осознанное чтение </w:t>
      </w:r>
      <w:r w:rsidRPr="00F63254">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Знакомство с орфоэпическим чтением (при переходе к чте</w:t>
      </w:r>
      <w:r w:rsidRPr="00F63254">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z w:val="28"/>
          <w:szCs w:val="28"/>
        </w:rPr>
        <w:t xml:space="preserve">Письмо. </w:t>
      </w:r>
      <w:r w:rsidRPr="00F63254">
        <w:rPr>
          <w:rFonts w:ascii="Times New Roman" w:hAnsi="Times New Roman" w:cs="Times New Roman"/>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B81FB0" w:rsidRPr="00F63254" w:rsidRDefault="00B81FB0" w:rsidP="00951472">
      <w:pPr>
        <w:pStyle w:val="a1"/>
        <w:spacing w:line="360" w:lineRule="auto"/>
        <w:ind w:firstLine="709"/>
        <w:rPr>
          <w:rFonts w:ascii="Times New Roman" w:hAnsi="Times New Roman" w:cs="Times New Roman"/>
          <w:b/>
          <w:bCs/>
          <w:sz w:val="28"/>
          <w:szCs w:val="28"/>
        </w:rPr>
      </w:pPr>
      <w:r w:rsidRPr="00F63254">
        <w:rPr>
          <w:rFonts w:ascii="Times New Roman" w:hAnsi="Times New Roman" w:cs="Times New Roman"/>
          <w:spacing w:val="2"/>
          <w:sz w:val="28"/>
          <w:szCs w:val="28"/>
        </w:rPr>
        <w:t xml:space="preserve">Понимание функции небуквенных графических средств: </w:t>
      </w:r>
      <w:r w:rsidRPr="00F63254">
        <w:rPr>
          <w:rFonts w:ascii="Times New Roman" w:hAnsi="Times New Roman" w:cs="Times New Roman"/>
          <w:sz w:val="28"/>
          <w:szCs w:val="28"/>
        </w:rPr>
        <w:t>пробела между словами, знака переноса.</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z w:val="28"/>
          <w:szCs w:val="28"/>
        </w:rPr>
        <w:t xml:space="preserve">Слово и предложение. </w:t>
      </w:r>
      <w:r w:rsidRPr="00F63254">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pacing w:val="-2"/>
          <w:sz w:val="28"/>
          <w:szCs w:val="28"/>
        </w:rPr>
        <w:t xml:space="preserve">Орфография. </w:t>
      </w:r>
      <w:r w:rsidRPr="00F63254">
        <w:rPr>
          <w:rFonts w:ascii="Times New Roman" w:hAnsi="Times New Roman" w:cs="Times New Roman"/>
          <w:spacing w:val="-2"/>
          <w:sz w:val="28"/>
          <w:szCs w:val="28"/>
        </w:rPr>
        <w:t xml:space="preserve">Знакомство с правилами правописания и их </w:t>
      </w:r>
      <w:r w:rsidRPr="00F63254">
        <w:rPr>
          <w:rFonts w:ascii="Times New Roman" w:hAnsi="Times New Roman" w:cs="Times New Roman"/>
          <w:sz w:val="28"/>
          <w:szCs w:val="28"/>
        </w:rPr>
        <w:t>применение:</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раздельное написание слов;</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обозначение гласных после шипящих (</w:t>
      </w:r>
      <w:r w:rsidRPr="00F63254">
        <w:rPr>
          <w:rFonts w:ascii="Times New Roman" w:hAnsi="Times New Roman" w:cs="Times New Roman"/>
          <w:b/>
          <w:bCs/>
          <w:i/>
          <w:iCs/>
          <w:sz w:val="28"/>
          <w:szCs w:val="28"/>
        </w:rPr>
        <w:t>ча</w:t>
      </w:r>
      <w:r w:rsidRPr="00F63254">
        <w:rPr>
          <w:rFonts w:ascii="Times New Roman" w:hAnsi="Times New Roman" w:cs="Times New Roman"/>
          <w:b/>
          <w:bCs/>
          <w:sz w:val="28"/>
          <w:szCs w:val="28"/>
        </w:rPr>
        <w:t>—</w:t>
      </w:r>
      <w:r w:rsidRPr="00F63254">
        <w:rPr>
          <w:rFonts w:ascii="Times New Roman" w:hAnsi="Times New Roman" w:cs="Times New Roman"/>
          <w:b/>
          <w:bCs/>
          <w:i/>
          <w:iCs/>
          <w:sz w:val="28"/>
          <w:szCs w:val="28"/>
        </w:rPr>
        <w:t>ща</w:t>
      </w:r>
      <w:r w:rsidRPr="00F63254">
        <w:rPr>
          <w:rFonts w:ascii="Times New Roman" w:hAnsi="Times New Roman" w:cs="Times New Roman"/>
          <w:b/>
          <w:bCs/>
          <w:sz w:val="28"/>
          <w:szCs w:val="28"/>
        </w:rPr>
        <w:t xml:space="preserve">, </w:t>
      </w:r>
      <w:r w:rsidRPr="00F63254">
        <w:rPr>
          <w:rFonts w:ascii="Times New Roman" w:hAnsi="Times New Roman" w:cs="Times New Roman"/>
          <w:b/>
          <w:bCs/>
          <w:i/>
          <w:iCs/>
          <w:sz w:val="28"/>
          <w:szCs w:val="28"/>
        </w:rPr>
        <w:t>чу</w:t>
      </w:r>
      <w:r w:rsidRPr="00F63254">
        <w:rPr>
          <w:rFonts w:ascii="Times New Roman" w:hAnsi="Times New Roman" w:cs="Times New Roman"/>
          <w:b/>
          <w:bCs/>
          <w:sz w:val="28"/>
          <w:szCs w:val="28"/>
        </w:rPr>
        <w:t>—</w:t>
      </w:r>
      <w:r w:rsidRPr="00F63254">
        <w:rPr>
          <w:rFonts w:ascii="Times New Roman" w:hAnsi="Times New Roman" w:cs="Times New Roman"/>
          <w:b/>
          <w:bCs/>
          <w:i/>
          <w:iCs/>
          <w:sz w:val="28"/>
          <w:szCs w:val="28"/>
        </w:rPr>
        <w:t>щу</w:t>
      </w:r>
      <w:r w:rsidRPr="00F63254">
        <w:rPr>
          <w:rFonts w:ascii="Times New Roman" w:hAnsi="Times New Roman" w:cs="Times New Roman"/>
          <w:b/>
          <w:bCs/>
          <w:sz w:val="28"/>
          <w:szCs w:val="28"/>
        </w:rPr>
        <w:t xml:space="preserve">, </w:t>
      </w:r>
      <w:r w:rsidRPr="00F63254">
        <w:rPr>
          <w:rFonts w:ascii="Times New Roman" w:hAnsi="Times New Roman" w:cs="Times New Roman"/>
          <w:b/>
          <w:bCs/>
          <w:i/>
          <w:iCs/>
          <w:sz w:val="28"/>
          <w:szCs w:val="28"/>
        </w:rPr>
        <w:t>жи</w:t>
      </w:r>
      <w:r w:rsidRPr="00F63254">
        <w:rPr>
          <w:rFonts w:ascii="Times New Roman" w:hAnsi="Times New Roman" w:cs="Times New Roman"/>
          <w:b/>
          <w:bCs/>
          <w:sz w:val="28"/>
          <w:szCs w:val="28"/>
        </w:rPr>
        <w:t>—</w:t>
      </w:r>
      <w:r w:rsidRPr="00F63254">
        <w:rPr>
          <w:rFonts w:ascii="Times New Roman" w:hAnsi="Times New Roman" w:cs="Times New Roman"/>
          <w:b/>
          <w:bCs/>
          <w:i/>
          <w:iCs/>
          <w:sz w:val="28"/>
          <w:szCs w:val="28"/>
        </w:rPr>
        <w:t>ши</w:t>
      </w:r>
      <w:r w:rsidRPr="00F63254">
        <w:rPr>
          <w:rFonts w:ascii="Times New Roman" w:hAnsi="Times New Roman" w:cs="Times New Roman"/>
          <w:sz w:val="28"/>
          <w:szCs w:val="28"/>
        </w:rPr>
        <w:t>);</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прописная (заглавная) буква в начале предложения, в име</w:t>
      </w:r>
      <w:r w:rsidRPr="00F63254">
        <w:rPr>
          <w:rFonts w:ascii="Times New Roman" w:hAnsi="Times New Roman" w:cs="Times New Roman"/>
          <w:sz w:val="28"/>
          <w:szCs w:val="28"/>
        </w:rPr>
        <w:t>нах собственных;</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перенос слов по слогам без стечения согласных;</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знаки препинания в конце предложения.</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z w:val="28"/>
          <w:szCs w:val="28"/>
        </w:rPr>
        <w:t xml:space="preserve">Развитие речи. </w:t>
      </w:r>
      <w:r w:rsidRPr="00F63254">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81FB0" w:rsidRPr="00F63254" w:rsidRDefault="00B81FB0" w:rsidP="00951472">
      <w:pPr>
        <w:pStyle w:val="a1"/>
        <w:spacing w:line="360" w:lineRule="auto"/>
        <w:ind w:firstLine="709"/>
        <w:rPr>
          <w:rFonts w:ascii="Times New Roman" w:hAnsi="Times New Roman" w:cs="Times New Roman"/>
          <w:b/>
          <w:bCs/>
          <w:i/>
          <w:iCs/>
          <w:sz w:val="28"/>
          <w:szCs w:val="28"/>
        </w:rPr>
      </w:pPr>
      <w:r w:rsidRPr="00F63254">
        <w:rPr>
          <w:rFonts w:ascii="Times New Roman" w:hAnsi="Times New Roman" w:cs="Times New Roman"/>
          <w:b/>
          <w:bCs/>
          <w:i/>
          <w:iCs/>
          <w:sz w:val="28"/>
          <w:szCs w:val="28"/>
        </w:rPr>
        <w:t>Систематический курс</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z w:val="28"/>
          <w:szCs w:val="28"/>
        </w:rPr>
        <w:t>Фонетика и орфоэпия.</w:t>
      </w:r>
      <w:r w:rsidRPr="00F63254">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cs="Times New Roman"/>
          <w:spacing w:val="2"/>
          <w:sz w:val="28"/>
          <w:szCs w:val="28"/>
        </w:rPr>
        <w:t>ние парных и непарных по звонкости—глухости согласных звуков. Ударение, н</w:t>
      </w:r>
      <w:r w:rsidRPr="00F63254">
        <w:rPr>
          <w:rFonts w:ascii="Times New Roman" w:hAnsi="Times New Roman" w:cs="Times New Roman"/>
          <w:sz w:val="28"/>
          <w:szCs w:val="28"/>
        </w:rPr>
        <w:t>ахождение в слове ударных и безударных гласных звуков.</w:t>
      </w:r>
      <w:r w:rsidRPr="00F63254">
        <w:rPr>
          <w:rFonts w:ascii="Times New Roman" w:hAnsi="Times New Roman" w:cs="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cs="Times New Roman"/>
          <w:spacing w:val="2"/>
          <w:sz w:val="28"/>
          <w:szCs w:val="28"/>
        </w:rPr>
        <w:t>звонкий — глухой, парный — непарный.</w:t>
      </w:r>
      <w:r w:rsidRPr="00F63254">
        <w:rPr>
          <w:rFonts w:ascii="Times New Roman" w:hAnsi="Times New Roman" w:cs="Times New Roman"/>
          <w:i/>
          <w:iCs/>
          <w:sz w:val="28"/>
          <w:szCs w:val="28"/>
        </w:rPr>
        <w:t xml:space="preserve"> </w:t>
      </w:r>
      <w:r w:rsidRPr="00F63254">
        <w:rPr>
          <w:rFonts w:ascii="Times New Roman" w:hAnsi="Times New Roman" w:cs="Times New Roman"/>
          <w:spacing w:val="2"/>
          <w:sz w:val="28"/>
          <w:szCs w:val="28"/>
        </w:rPr>
        <w:t xml:space="preserve">Произношение звуков и сочетаний звуков </w:t>
      </w:r>
      <w:r w:rsidRPr="00F63254">
        <w:rPr>
          <w:rFonts w:ascii="Times New Roman" w:hAnsi="Times New Roman" w:cs="Times New Roman"/>
          <w:sz w:val="28"/>
          <w:szCs w:val="28"/>
        </w:rPr>
        <w:t>в соответствии с нормами современного русского литературного языка. Фонетический разбор слова.</w:t>
      </w:r>
    </w:p>
    <w:p w:rsidR="00B81FB0" w:rsidRPr="00F63254" w:rsidRDefault="00B81FB0" w:rsidP="00951472">
      <w:pPr>
        <w:pStyle w:val="a1"/>
        <w:spacing w:line="360" w:lineRule="auto"/>
        <w:ind w:firstLine="709"/>
        <w:rPr>
          <w:rFonts w:ascii="Times New Roman" w:hAnsi="Times New Roman" w:cs="Times New Roman"/>
          <w:spacing w:val="-2"/>
          <w:sz w:val="28"/>
          <w:szCs w:val="28"/>
        </w:rPr>
      </w:pPr>
      <w:r w:rsidRPr="00F63254">
        <w:rPr>
          <w:rFonts w:ascii="Times New Roman" w:hAnsi="Times New Roman" w:cs="Times New Roman"/>
          <w:b/>
          <w:bCs/>
          <w:spacing w:val="-2"/>
          <w:sz w:val="28"/>
          <w:szCs w:val="28"/>
        </w:rPr>
        <w:t xml:space="preserve">Графика. </w:t>
      </w:r>
      <w:r w:rsidRPr="00F63254">
        <w:rPr>
          <w:rFonts w:ascii="Times New Roman" w:hAnsi="Times New Roman" w:cs="Times New Roman"/>
          <w:sz w:val="28"/>
          <w:szCs w:val="28"/>
        </w:rPr>
        <w:t>Различение звука и буквы: буква как знак зву</w:t>
      </w:r>
      <w:r w:rsidRPr="00F63254">
        <w:rPr>
          <w:rFonts w:ascii="Times New Roman" w:hAnsi="Times New Roman" w:cs="Times New Roman"/>
          <w:spacing w:val="2"/>
          <w:sz w:val="28"/>
          <w:szCs w:val="28"/>
        </w:rPr>
        <w:t>ка.</w:t>
      </w:r>
      <w:r w:rsidRPr="00F63254">
        <w:rPr>
          <w:rFonts w:ascii="Times New Roman" w:hAnsi="Times New Roman" w:cs="Times New Roman"/>
          <w:spacing w:val="-2"/>
          <w:sz w:val="28"/>
          <w:szCs w:val="28"/>
        </w:rPr>
        <w:t xml:space="preserve"> </w:t>
      </w:r>
      <w:r w:rsidRPr="00F63254">
        <w:rPr>
          <w:rFonts w:ascii="Times New Roman" w:hAnsi="Times New Roman" w:cs="Times New Roman"/>
          <w:spacing w:val="2"/>
          <w:sz w:val="28"/>
          <w:szCs w:val="28"/>
        </w:rPr>
        <w:t xml:space="preserve">Овладение позиционным способом обозначения звуков </w:t>
      </w:r>
      <w:r w:rsidRPr="00F63254">
        <w:rPr>
          <w:rFonts w:ascii="Times New Roman" w:hAnsi="Times New Roman" w:cs="Times New Roman"/>
          <w:sz w:val="28"/>
          <w:szCs w:val="28"/>
        </w:rPr>
        <w:t>буквами.</w:t>
      </w:r>
    </w:p>
    <w:p w:rsidR="00B81FB0" w:rsidRPr="00F63254" w:rsidRDefault="00B81FB0" w:rsidP="00951472">
      <w:pPr>
        <w:pStyle w:val="a1"/>
        <w:spacing w:line="360" w:lineRule="auto"/>
        <w:ind w:firstLine="709"/>
        <w:rPr>
          <w:rFonts w:ascii="Times New Roman" w:hAnsi="Times New Roman" w:cs="Times New Roman"/>
          <w:b/>
          <w:bCs/>
          <w:sz w:val="28"/>
          <w:szCs w:val="28"/>
        </w:rPr>
      </w:pPr>
      <w:r w:rsidRPr="00F63254">
        <w:rPr>
          <w:rFonts w:ascii="Times New Roman" w:hAnsi="Times New Roman" w:cs="Times New Roman"/>
          <w:spacing w:val="-2"/>
          <w:sz w:val="28"/>
          <w:szCs w:val="28"/>
        </w:rPr>
        <w:t>Обозначение на пись</w:t>
      </w:r>
      <w:r w:rsidRPr="00F63254">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cs="Times New Roman"/>
          <w:b/>
          <w:bCs/>
          <w:i/>
          <w:iCs/>
          <w:sz w:val="28"/>
          <w:szCs w:val="28"/>
        </w:rPr>
        <w:t xml:space="preserve">е, ё, ю, я. </w:t>
      </w:r>
      <w:r w:rsidRPr="00F63254">
        <w:rPr>
          <w:rFonts w:ascii="Times New Roman" w:hAnsi="Times New Roman" w:cs="Times New Roman"/>
          <w:sz w:val="28"/>
          <w:szCs w:val="28"/>
        </w:rPr>
        <w:t>Мягкий знак</w:t>
      </w:r>
      <w:r w:rsidRPr="00F63254">
        <w:rPr>
          <w:rFonts w:ascii="Times New Roman" w:hAnsi="Times New Roman" w:cs="Times New Roman"/>
          <w:b/>
          <w:bCs/>
          <w:i/>
          <w:iCs/>
          <w:sz w:val="28"/>
          <w:szCs w:val="28"/>
        </w:rPr>
        <w:t xml:space="preserve"> </w:t>
      </w:r>
      <w:r w:rsidRPr="00F63254">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cs="Times New Roman"/>
          <w:i/>
          <w:iCs/>
          <w:sz w:val="28"/>
          <w:szCs w:val="28"/>
        </w:rPr>
        <w:t>ъ</w:t>
      </w:r>
      <w:r w:rsidRPr="00F63254">
        <w:rPr>
          <w:rFonts w:ascii="Times New Roman" w:hAnsi="Times New Roman" w:cs="Times New Roman"/>
          <w:b/>
          <w:bCs/>
          <w:i/>
          <w:iCs/>
          <w:sz w:val="28"/>
          <w:szCs w:val="28"/>
        </w:rPr>
        <w:t xml:space="preserve"> </w:t>
      </w:r>
      <w:r w:rsidRPr="00F63254">
        <w:rPr>
          <w:rFonts w:ascii="Times New Roman" w:hAnsi="Times New Roman" w:cs="Times New Roman"/>
          <w:sz w:val="28"/>
          <w:szCs w:val="28"/>
        </w:rPr>
        <w:t xml:space="preserve">и </w:t>
      </w:r>
      <w:r w:rsidRPr="00F63254">
        <w:rPr>
          <w:rFonts w:ascii="Times New Roman" w:hAnsi="Times New Roman" w:cs="Times New Roman"/>
          <w:i/>
          <w:iCs/>
          <w:sz w:val="28"/>
          <w:szCs w:val="28"/>
        </w:rPr>
        <w:t>ь</w:t>
      </w:r>
      <w:r w:rsidRPr="00F63254">
        <w:rPr>
          <w:rFonts w:ascii="Times New Roman" w:hAnsi="Times New Roman" w:cs="Times New Roman"/>
          <w:b/>
          <w:bCs/>
          <w:sz w:val="28"/>
          <w:szCs w:val="28"/>
        </w:rPr>
        <w:t>.</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4"/>
          <w:sz w:val="28"/>
          <w:szCs w:val="28"/>
        </w:rPr>
        <w:t xml:space="preserve">Установление соотношения звукового и буквенного состава </w:t>
      </w:r>
      <w:r w:rsidRPr="00F63254">
        <w:rPr>
          <w:rFonts w:ascii="Times New Roman" w:hAnsi="Times New Roman" w:cs="Times New Roman"/>
          <w:sz w:val="28"/>
          <w:szCs w:val="28"/>
        </w:rPr>
        <w:t xml:space="preserve">слова в словах типа </w:t>
      </w:r>
      <w:r w:rsidRPr="00F63254">
        <w:rPr>
          <w:rFonts w:ascii="Times New Roman" w:hAnsi="Times New Roman" w:cs="Times New Roman"/>
          <w:i/>
          <w:iCs/>
          <w:sz w:val="28"/>
          <w:szCs w:val="28"/>
        </w:rPr>
        <w:t>стол, конь</w:t>
      </w:r>
      <w:r w:rsidRPr="00F63254">
        <w:rPr>
          <w:rFonts w:ascii="Times New Roman" w:hAnsi="Times New Roman" w:cs="Times New Roman"/>
          <w:sz w:val="28"/>
          <w:szCs w:val="28"/>
        </w:rPr>
        <w:t xml:space="preserve">; в словах с йотированными </w:t>
      </w:r>
      <w:r w:rsidRPr="00F63254">
        <w:rPr>
          <w:rFonts w:ascii="Times New Roman" w:hAnsi="Times New Roman" w:cs="Times New Roman"/>
          <w:spacing w:val="-4"/>
          <w:sz w:val="28"/>
          <w:szCs w:val="28"/>
        </w:rPr>
        <w:t xml:space="preserve">гласными </w:t>
      </w:r>
      <w:r w:rsidRPr="00F63254">
        <w:rPr>
          <w:rFonts w:ascii="Times New Roman" w:hAnsi="Times New Roman" w:cs="Times New Roman"/>
          <w:b/>
          <w:bCs/>
          <w:i/>
          <w:iCs/>
          <w:spacing w:val="-4"/>
          <w:sz w:val="28"/>
          <w:szCs w:val="28"/>
        </w:rPr>
        <w:t>е</w:t>
      </w:r>
      <w:r w:rsidRPr="00F63254">
        <w:rPr>
          <w:rFonts w:ascii="Times New Roman" w:hAnsi="Times New Roman" w:cs="Times New Roman"/>
          <w:b/>
          <w:bCs/>
          <w:spacing w:val="-4"/>
          <w:sz w:val="28"/>
          <w:szCs w:val="28"/>
        </w:rPr>
        <w:t xml:space="preserve">, </w:t>
      </w:r>
      <w:r w:rsidRPr="00F63254">
        <w:rPr>
          <w:rFonts w:ascii="Times New Roman" w:hAnsi="Times New Roman" w:cs="Times New Roman"/>
          <w:b/>
          <w:bCs/>
          <w:i/>
          <w:iCs/>
          <w:spacing w:val="-4"/>
          <w:sz w:val="28"/>
          <w:szCs w:val="28"/>
        </w:rPr>
        <w:t>ё</w:t>
      </w:r>
      <w:r w:rsidRPr="00F63254">
        <w:rPr>
          <w:rFonts w:ascii="Times New Roman" w:hAnsi="Times New Roman" w:cs="Times New Roman"/>
          <w:b/>
          <w:bCs/>
          <w:spacing w:val="-4"/>
          <w:sz w:val="28"/>
          <w:szCs w:val="28"/>
        </w:rPr>
        <w:t xml:space="preserve">, </w:t>
      </w:r>
      <w:r w:rsidRPr="00F63254">
        <w:rPr>
          <w:rFonts w:ascii="Times New Roman" w:hAnsi="Times New Roman" w:cs="Times New Roman"/>
          <w:b/>
          <w:bCs/>
          <w:i/>
          <w:iCs/>
          <w:spacing w:val="-4"/>
          <w:sz w:val="28"/>
          <w:szCs w:val="28"/>
        </w:rPr>
        <w:t>ю</w:t>
      </w:r>
      <w:r w:rsidRPr="00F63254">
        <w:rPr>
          <w:rFonts w:ascii="Times New Roman" w:hAnsi="Times New Roman" w:cs="Times New Roman"/>
          <w:b/>
          <w:bCs/>
          <w:spacing w:val="-4"/>
          <w:sz w:val="28"/>
          <w:szCs w:val="28"/>
        </w:rPr>
        <w:t xml:space="preserve">, </w:t>
      </w:r>
      <w:r w:rsidRPr="00F63254">
        <w:rPr>
          <w:rFonts w:ascii="Times New Roman" w:hAnsi="Times New Roman" w:cs="Times New Roman"/>
          <w:b/>
          <w:bCs/>
          <w:i/>
          <w:iCs/>
          <w:spacing w:val="-4"/>
          <w:sz w:val="28"/>
          <w:szCs w:val="28"/>
        </w:rPr>
        <w:t>я</w:t>
      </w:r>
      <w:r w:rsidRPr="00F63254">
        <w:rPr>
          <w:rFonts w:ascii="Times New Roman" w:hAnsi="Times New Roman" w:cs="Times New Roman"/>
          <w:spacing w:val="-4"/>
          <w:sz w:val="28"/>
          <w:szCs w:val="28"/>
        </w:rPr>
        <w:t>;</w:t>
      </w:r>
      <w:r w:rsidRPr="00F63254">
        <w:rPr>
          <w:rFonts w:ascii="Times New Roman" w:hAnsi="Times New Roman" w:cs="Times New Roman"/>
          <w:b/>
          <w:bCs/>
          <w:spacing w:val="-4"/>
          <w:sz w:val="28"/>
          <w:szCs w:val="28"/>
        </w:rPr>
        <w:t xml:space="preserve"> </w:t>
      </w:r>
      <w:r w:rsidRPr="00F63254">
        <w:rPr>
          <w:rFonts w:ascii="Times New Roman" w:hAnsi="Times New Roman" w:cs="Times New Roman"/>
          <w:spacing w:val="-4"/>
          <w:sz w:val="28"/>
          <w:szCs w:val="28"/>
        </w:rPr>
        <w:t>в словах с непроизносимыми согласными.</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B81FB0" w:rsidRPr="00F63254" w:rsidRDefault="00B81FB0" w:rsidP="00951472">
      <w:pPr>
        <w:pStyle w:val="a1"/>
        <w:spacing w:line="360" w:lineRule="auto"/>
        <w:ind w:firstLine="709"/>
        <w:rPr>
          <w:sz w:val="28"/>
          <w:szCs w:val="28"/>
        </w:rPr>
      </w:pPr>
      <w:r w:rsidRPr="00F63254">
        <w:rPr>
          <w:rFonts w:ascii="Times New Roman" w:hAnsi="Times New Roman" w:cs="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cs="Times New Roman"/>
          <w:spacing w:val="2"/>
          <w:sz w:val="28"/>
          <w:szCs w:val="28"/>
        </w:rPr>
        <w:t xml:space="preserve">Знание алфавита: правильное название букв, знание их </w:t>
      </w:r>
      <w:r w:rsidRPr="00F63254">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Состав слова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B81FB0" w:rsidRPr="00F63254" w:rsidRDefault="00B81FB0" w:rsidP="00951472">
      <w:pPr>
        <w:spacing w:after="0" w:line="360" w:lineRule="auto"/>
        <w:ind w:firstLine="709"/>
        <w:jc w:val="both"/>
        <w:rPr>
          <w:rFonts w:ascii="Times New Roman" w:hAnsi="Times New Roman" w:cs="Times New Roman"/>
          <w:i/>
          <w:iCs/>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Разбор слова по составу.</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Деление частей речи на самостоятельные и служебные.</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iCs/>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Морфологический разбор имён существительных.</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iCs/>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iCs/>
          <w:sz w:val="28"/>
          <w:szCs w:val="28"/>
        </w:rPr>
        <w:t>ий, -ья, -ье, -ов, -ин</w:t>
      </w:r>
      <w:r w:rsidRPr="00F63254">
        <w:rPr>
          <w:rFonts w:ascii="Times New Roman" w:hAnsi="Times New Roman" w:cs="Times New Roman"/>
          <w:sz w:val="28"/>
          <w:szCs w:val="28"/>
        </w:rPr>
        <w:t>). Морфологический разбор имён прилагательных</w:t>
      </w:r>
      <w:r w:rsidRPr="00F63254">
        <w:rPr>
          <w:rFonts w:ascii="Times New Roman" w:hAnsi="Times New Roman" w:cs="Times New Roman"/>
          <w:i/>
          <w:iCs/>
          <w:sz w:val="28"/>
          <w:szCs w:val="28"/>
        </w:rPr>
        <w:t>.</w:t>
      </w:r>
    </w:p>
    <w:p w:rsidR="00B81FB0" w:rsidRPr="00F63254" w:rsidRDefault="00B81FB0" w:rsidP="00951472">
      <w:pPr>
        <w:spacing w:after="0" w:line="360" w:lineRule="auto"/>
        <w:ind w:firstLine="709"/>
        <w:jc w:val="both"/>
        <w:rPr>
          <w:rFonts w:ascii="Times New Roman" w:hAnsi="Times New Roman" w:cs="Times New Roman"/>
          <w:i/>
          <w:iCs/>
          <w:sz w:val="28"/>
          <w:szCs w:val="28"/>
        </w:rPr>
      </w:pPr>
      <w:r w:rsidRPr="00F63254">
        <w:rPr>
          <w:rFonts w:ascii="Times New Roman" w:hAnsi="Times New Roman" w:cs="Times New Roman"/>
          <w:i/>
          <w:iCs/>
          <w:sz w:val="28"/>
          <w:szCs w:val="28"/>
        </w:rPr>
        <w:t>Местоимение</w:t>
      </w:r>
      <w:r w:rsidRPr="00F63254">
        <w:rPr>
          <w:rFonts w:ascii="Times New Roman" w:hAnsi="Times New Roman" w:cs="Times New Roman"/>
          <w:sz w:val="28"/>
          <w:szCs w:val="28"/>
        </w:rPr>
        <w:t>. Общее представление о местоимении. 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Личные местоимения 1, 2, 3­го 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 xml:space="preserve">Склонение личных местоимений. Правильное употребление местоимений в речи </w:t>
      </w:r>
      <w:r w:rsidRPr="00F63254">
        <w:rPr>
          <w:rFonts w:ascii="Times New Roman" w:hAnsi="Times New Roman" w:cs="Times New Roman"/>
          <w:i/>
          <w:iCs/>
          <w:sz w:val="28"/>
          <w:szCs w:val="28"/>
        </w:rPr>
        <w:t>(меня, мною, у него, с ней, о нем).</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iCs/>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и II спряжения глаголов (практическое овладение). Изменение глаголов в прошедшем времени по родам и числам. Морфологический разбор глаголов</w:t>
      </w:r>
      <w:r w:rsidRPr="00F63254">
        <w:rPr>
          <w:rFonts w:ascii="Times New Roman" w:hAnsi="Times New Roman" w:cs="Times New Roman"/>
          <w:i/>
          <w:iCs/>
          <w:sz w:val="28"/>
          <w:szCs w:val="28"/>
        </w:rPr>
        <w:t>.</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iCs/>
          <w:spacing w:val="-4"/>
          <w:sz w:val="28"/>
          <w:szCs w:val="28"/>
        </w:rPr>
        <w:t>Предлог.</w:t>
      </w:r>
      <w:r w:rsidRPr="00F63254">
        <w:rPr>
          <w:rFonts w:ascii="Times New Roman" w:hAnsi="Times New Roman" w:cs="Times New Roman"/>
          <w:spacing w:val="-4"/>
          <w:sz w:val="28"/>
          <w:szCs w:val="28"/>
        </w:rPr>
        <w:t xml:space="preserve"> Знакомство с наиболее употребительными пред</w:t>
      </w:r>
      <w:r w:rsidRPr="00F63254">
        <w:rPr>
          <w:rFonts w:ascii="Times New Roman" w:hAnsi="Times New Roman" w:cs="Times New Roman"/>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2"/>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Выявление слов, значение которых требует уточнения. Определение значения слова по тексту или уточнение зна</w:t>
      </w:r>
      <w:r w:rsidRPr="00F63254">
        <w:rPr>
          <w:rFonts w:ascii="Times New Roman" w:hAnsi="Times New Roman" w:cs="Times New Roman"/>
          <w:spacing w:val="2"/>
          <w:sz w:val="28"/>
          <w:szCs w:val="28"/>
        </w:rPr>
        <w:t xml:space="preserve">чения с помощью толкового словаря. Представление об </w:t>
      </w:r>
      <w:r w:rsidRPr="00F63254">
        <w:rPr>
          <w:rFonts w:ascii="Times New Roman" w:hAnsi="Times New Roman" w:cs="Times New Roman"/>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B81FB0" w:rsidRPr="00F63254" w:rsidRDefault="00B81FB0"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iCs/>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iCs/>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i/>
          <w:iCs/>
          <w:sz w:val="28"/>
          <w:szCs w:val="28"/>
        </w:rPr>
        <w:t>и, а, но</w:t>
      </w:r>
      <w:r w:rsidRPr="00F63254">
        <w:rPr>
          <w:rFonts w:ascii="Times New Roman" w:hAnsi="Times New Roman" w:cs="Times New Roman"/>
          <w:sz w:val="28"/>
          <w:szCs w:val="28"/>
        </w:rPr>
        <w:t xml:space="preserve">. </w:t>
      </w:r>
    </w:p>
    <w:p w:rsidR="00B81FB0" w:rsidRPr="00F63254" w:rsidRDefault="00B81FB0" w:rsidP="00951472">
      <w:pPr>
        <w:spacing w:after="0" w:line="360" w:lineRule="auto"/>
        <w:ind w:firstLine="709"/>
        <w:jc w:val="both"/>
        <w:rPr>
          <w:rFonts w:ascii="Times New Roman" w:hAnsi="Times New Roman" w:cs="Times New Roman"/>
          <w:i/>
          <w:iCs/>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iCs/>
          <w:sz w:val="28"/>
          <w:szCs w:val="28"/>
        </w:rPr>
        <w:t xml:space="preserve">и, а, но.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z w:val="28"/>
          <w:szCs w:val="28"/>
        </w:rPr>
        <w:t>Орфография и пунктуация.</w:t>
      </w:r>
      <w:r w:rsidRPr="00F63254">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Применение правил правописания:</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сочетания </w:t>
      </w:r>
      <w:r w:rsidRPr="00F63254">
        <w:rPr>
          <w:rFonts w:ascii="Times New Roman" w:hAnsi="Times New Roman" w:cs="Times New Roman"/>
          <w:b/>
          <w:bCs/>
          <w:i/>
          <w:iCs/>
          <w:sz w:val="28"/>
          <w:szCs w:val="28"/>
        </w:rPr>
        <w:t>жи—ши</w:t>
      </w:r>
      <w:r w:rsidRPr="00F63254">
        <w:rPr>
          <w:rStyle w:val="12"/>
          <w:spacing w:val="2"/>
          <w:sz w:val="28"/>
          <w:szCs w:val="28"/>
        </w:rPr>
        <w:footnoteReference w:id="19"/>
      </w:r>
      <w:r w:rsidRPr="00F63254">
        <w:rPr>
          <w:rFonts w:ascii="Times New Roman" w:hAnsi="Times New Roman" w:cs="Times New Roman"/>
          <w:b/>
          <w:bCs/>
          <w:i/>
          <w:iCs/>
          <w:sz w:val="28"/>
          <w:szCs w:val="28"/>
        </w:rPr>
        <w:t xml:space="preserve">, ча—ща, чу—щу </w:t>
      </w:r>
      <w:r w:rsidRPr="00F63254">
        <w:rPr>
          <w:rFonts w:ascii="Times New Roman" w:hAnsi="Times New Roman" w:cs="Times New Roman"/>
          <w:sz w:val="28"/>
          <w:szCs w:val="28"/>
        </w:rPr>
        <w:t>в положении под ударением;</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сочетания </w:t>
      </w:r>
      <w:r w:rsidRPr="00F63254">
        <w:rPr>
          <w:rFonts w:ascii="Times New Roman" w:hAnsi="Times New Roman" w:cs="Times New Roman"/>
          <w:b/>
          <w:bCs/>
          <w:i/>
          <w:iCs/>
          <w:sz w:val="28"/>
          <w:szCs w:val="28"/>
        </w:rPr>
        <w:t>чк—чн, чт, щн</w:t>
      </w:r>
      <w:r w:rsidRPr="00F63254">
        <w:rPr>
          <w:rFonts w:ascii="Times New Roman" w:hAnsi="Times New Roman" w:cs="Times New Roman"/>
          <w:sz w:val="28"/>
          <w:szCs w:val="28"/>
        </w:rPr>
        <w:t>;</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перенос слов;</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прописная буква в начале предложения, в именах собственных;</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проверяемые безударные гласные в корне слова;</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парные звонкие и глухие согласные в корне слова;</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непроизносимые согласные;</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непроверяемые гласные и согласные в корне слова (на ограниченном перечне слов);</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гласные и согласные в неизменяемых на письме при</w:t>
      </w:r>
      <w:r w:rsidRPr="00F63254">
        <w:rPr>
          <w:rFonts w:ascii="Times New Roman" w:hAnsi="Times New Roman" w:cs="Times New Roman"/>
          <w:sz w:val="28"/>
          <w:szCs w:val="28"/>
        </w:rPr>
        <w:t>ставках;</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разделительные </w:t>
      </w:r>
      <w:r w:rsidRPr="00F63254">
        <w:rPr>
          <w:rFonts w:ascii="Times New Roman" w:hAnsi="Times New Roman" w:cs="Times New Roman"/>
          <w:b/>
          <w:bCs/>
          <w:i/>
          <w:iCs/>
          <w:sz w:val="28"/>
          <w:szCs w:val="28"/>
        </w:rPr>
        <w:t xml:space="preserve">ъ </w:t>
      </w:r>
      <w:r w:rsidRPr="00F63254">
        <w:rPr>
          <w:rFonts w:ascii="Times New Roman" w:hAnsi="Times New Roman" w:cs="Times New Roman"/>
          <w:sz w:val="28"/>
          <w:szCs w:val="28"/>
        </w:rPr>
        <w:t xml:space="preserve">и </w:t>
      </w:r>
      <w:r w:rsidRPr="00F63254">
        <w:rPr>
          <w:rFonts w:ascii="Times New Roman" w:hAnsi="Times New Roman" w:cs="Times New Roman"/>
          <w:b/>
          <w:bCs/>
          <w:i/>
          <w:iCs/>
          <w:sz w:val="28"/>
          <w:szCs w:val="28"/>
        </w:rPr>
        <w:t>ь</w:t>
      </w:r>
      <w:r w:rsidRPr="00F63254">
        <w:rPr>
          <w:rFonts w:ascii="Times New Roman" w:hAnsi="Times New Roman" w:cs="Times New Roman"/>
          <w:sz w:val="28"/>
          <w:szCs w:val="28"/>
        </w:rPr>
        <w:t>;</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мягкий знак после шипящих на конце имён существительных (</w:t>
      </w:r>
      <w:r w:rsidRPr="00F63254">
        <w:rPr>
          <w:rFonts w:ascii="Times New Roman" w:hAnsi="Times New Roman" w:cs="Times New Roman"/>
          <w:b/>
          <w:bCs/>
          <w:i/>
          <w:iCs/>
          <w:sz w:val="28"/>
          <w:szCs w:val="28"/>
        </w:rPr>
        <w:t>ночь, нож, рожь, мышь</w:t>
      </w:r>
      <w:r w:rsidRPr="00F63254">
        <w:rPr>
          <w:rFonts w:ascii="Times New Roman" w:hAnsi="Times New Roman" w:cs="Times New Roman"/>
          <w:sz w:val="28"/>
          <w:szCs w:val="28"/>
        </w:rPr>
        <w:t>);</w:t>
      </w:r>
    </w:p>
    <w:p w:rsidR="00B81FB0" w:rsidRPr="00F63254" w:rsidRDefault="00B81FB0" w:rsidP="00951472">
      <w:pPr>
        <w:pStyle w:val="a3"/>
        <w:spacing w:line="360" w:lineRule="auto"/>
        <w:ind w:firstLine="709"/>
        <w:rPr>
          <w:rFonts w:ascii="Times New Roman" w:hAnsi="Times New Roman" w:cs="Times New Roman"/>
          <w:spacing w:val="-2"/>
          <w:sz w:val="28"/>
          <w:szCs w:val="28"/>
        </w:rPr>
      </w:pPr>
      <w:r w:rsidRPr="00F63254">
        <w:rPr>
          <w:rFonts w:ascii="Times New Roman" w:hAnsi="Times New Roman" w:cs="Times New Roman"/>
          <w:sz w:val="28"/>
          <w:szCs w:val="28"/>
        </w:rPr>
        <w:t xml:space="preserve">безударные падежные окончания имён существительных </w:t>
      </w:r>
      <w:r w:rsidRPr="00F63254">
        <w:rPr>
          <w:rFonts w:ascii="Times New Roman" w:hAnsi="Times New Roman" w:cs="Times New Roman"/>
          <w:spacing w:val="-2"/>
          <w:sz w:val="28"/>
          <w:szCs w:val="28"/>
        </w:rPr>
        <w:t>(кроме существительных на ­</w:t>
      </w:r>
      <w:r w:rsidRPr="00F63254">
        <w:rPr>
          <w:rFonts w:ascii="Times New Roman" w:hAnsi="Times New Roman" w:cs="Times New Roman"/>
          <w:b/>
          <w:bCs/>
          <w:i/>
          <w:iCs/>
          <w:spacing w:val="-2"/>
          <w:sz w:val="28"/>
          <w:szCs w:val="28"/>
        </w:rPr>
        <w:t>мя, ­ий, ­ья, ­ье, ­ия, ­ов, ­ин</w:t>
      </w:r>
      <w:r w:rsidRPr="00F63254">
        <w:rPr>
          <w:rFonts w:ascii="Times New Roman" w:hAnsi="Times New Roman" w:cs="Times New Roman"/>
          <w:spacing w:val="-2"/>
          <w:sz w:val="28"/>
          <w:szCs w:val="28"/>
        </w:rPr>
        <w:t>);</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безударные окончания имён прилагательных;</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раздельное написание предлогов с личными местоиме</w:t>
      </w:r>
      <w:r w:rsidRPr="00F63254">
        <w:rPr>
          <w:rFonts w:ascii="Times New Roman" w:hAnsi="Times New Roman" w:cs="Times New Roman"/>
          <w:sz w:val="28"/>
          <w:szCs w:val="28"/>
        </w:rPr>
        <w:t>ниями;</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b/>
          <w:bCs/>
          <w:i/>
          <w:iCs/>
          <w:sz w:val="28"/>
          <w:szCs w:val="28"/>
        </w:rPr>
        <w:t xml:space="preserve">не </w:t>
      </w:r>
      <w:r w:rsidRPr="00F63254">
        <w:rPr>
          <w:rFonts w:ascii="Times New Roman" w:hAnsi="Times New Roman" w:cs="Times New Roman"/>
          <w:sz w:val="28"/>
          <w:szCs w:val="28"/>
        </w:rPr>
        <w:t>с глаголами;</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мягкий знак после шипящих на конце глаголов в форме 2­го лица единственного числа (</w:t>
      </w:r>
      <w:r w:rsidRPr="00F63254">
        <w:rPr>
          <w:rFonts w:ascii="Times New Roman" w:hAnsi="Times New Roman" w:cs="Times New Roman"/>
          <w:b/>
          <w:bCs/>
          <w:i/>
          <w:iCs/>
          <w:sz w:val="28"/>
          <w:szCs w:val="28"/>
        </w:rPr>
        <w:t>пишешь, учишь</w:t>
      </w:r>
      <w:r w:rsidRPr="00F63254">
        <w:rPr>
          <w:rFonts w:ascii="Times New Roman" w:hAnsi="Times New Roman" w:cs="Times New Roman"/>
          <w:sz w:val="28"/>
          <w:szCs w:val="28"/>
        </w:rPr>
        <w:t>);</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мягкий знак в глаголах в сочетании ­</w:t>
      </w:r>
      <w:r w:rsidRPr="00F63254">
        <w:rPr>
          <w:rFonts w:ascii="Times New Roman" w:hAnsi="Times New Roman" w:cs="Times New Roman"/>
          <w:b/>
          <w:bCs/>
          <w:i/>
          <w:iCs/>
          <w:sz w:val="28"/>
          <w:szCs w:val="28"/>
        </w:rPr>
        <w:t>ться</w:t>
      </w:r>
      <w:r w:rsidRPr="00F63254">
        <w:rPr>
          <w:rFonts w:ascii="Times New Roman" w:hAnsi="Times New Roman" w:cs="Times New Roman"/>
          <w:sz w:val="28"/>
          <w:szCs w:val="28"/>
        </w:rPr>
        <w:t>;</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безударные личные окончания глаголов;</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раздельное написание предлогов с другими словами;</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B81FB0" w:rsidRPr="00F63254" w:rsidRDefault="00B81FB0" w:rsidP="00951472">
      <w:pPr>
        <w:pStyle w:val="a3"/>
        <w:spacing w:line="360" w:lineRule="auto"/>
        <w:ind w:firstLine="709"/>
        <w:rPr>
          <w:rFonts w:ascii="Times New Roman" w:hAnsi="Times New Roman" w:cs="Times New Roman"/>
          <w:b/>
          <w:bCs/>
          <w:sz w:val="28"/>
          <w:szCs w:val="28"/>
        </w:rPr>
      </w:pPr>
      <w:r w:rsidRPr="00F63254">
        <w:rPr>
          <w:rFonts w:ascii="Times New Roman" w:hAnsi="Times New Roman" w:cs="Times New Roman"/>
          <w:sz w:val="28"/>
          <w:szCs w:val="28"/>
        </w:rPr>
        <w:t>знаки препинания (запятая) в предложениях с однородными членами.</w:t>
      </w:r>
    </w:p>
    <w:p w:rsidR="00B81FB0" w:rsidRPr="00F63254" w:rsidRDefault="00B81FB0" w:rsidP="00951472">
      <w:pPr>
        <w:spacing w:after="0" w:line="360" w:lineRule="auto"/>
        <w:ind w:firstLine="709"/>
        <w:jc w:val="both"/>
        <w:rPr>
          <w:rFonts w:ascii="Times New Roman" w:hAnsi="Times New Roman" w:cs="Times New Roman"/>
          <w:b/>
          <w:bCs/>
          <w:i/>
          <w:iCs/>
          <w:sz w:val="28"/>
          <w:szCs w:val="28"/>
        </w:rPr>
      </w:pPr>
      <w:r w:rsidRPr="00F63254">
        <w:rPr>
          <w:rFonts w:ascii="Times New Roman" w:hAnsi="Times New Roman" w:cs="Times New Roman"/>
          <w:b/>
          <w:bCs/>
          <w:i/>
          <w:iCs/>
          <w:sz w:val="28"/>
          <w:szCs w:val="28"/>
        </w:rPr>
        <w:t>Развитие речи</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Осознание ситуации общения: с какой </w:t>
      </w:r>
      <w:r w:rsidRPr="00F63254">
        <w:rPr>
          <w:rFonts w:ascii="Times New Roman" w:hAnsi="Times New Roman" w:cs="Times New Roman"/>
          <w:sz w:val="28"/>
          <w:szCs w:val="28"/>
        </w:rPr>
        <w:t>целью, с кем и где происходит общение.</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B81FB0" w:rsidRPr="00F63254" w:rsidRDefault="00B81FB0" w:rsidP="00951472">
      <w:pPr>
        <w:pStyle w:val="a1"/>
        <w:spacing w:line="360" w:lineRule="auto"/>
        <w:ind w:firstLine="709"/>
        <w:rPr>
          <w:rFonts w:ascii="Times New Roman" w:hAnsi="Times New Roman" w:cs="Times New Roman"/>
          <w:spacing w:val="-2"/>
          <w:sz w:val="28"/>
          <w:szCs w:val="28"/>
        </w:rPr>
      </w:pPr>
      <w:r w:rsidRPr="00F63254">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Практическое овладение устными монологическими выска</w:t>
      </w:r>
      <w:r w:rsidRPr="00F63254">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Типы текстов: описание, повествование, рассуждение, их особенности.</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Знакомство с жанрами письма и поздравления.</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Создание собственных текстов и корректирование заданных </w:t>
      </w:r>
      <w:r w:rsidRPr="00F63254">
        <w:rPr>
          <w:rFonts w:ascii="Times New Roman" w:hAnsi="Times New Roman" w:cs="Times New Roman"/>
          <w:sz w:val="28"/>
          <w:szCs w:val="28"/>
        </w:rPr>
        <w:t>текстов с учётом точности, правильности, богатства и выра</w:t>
      </w:r>
      <w:r w:rsidRPr="00F63254">
        <w:rPr>
          <w:rFonts w:ascii="Times New Roman" w:hAnsi="Times New Roman" w:cs="Times New Roman"/>
          <w:spacing w:val="2"/>
          <w:sz w:val="28"/>
          <w:szCs w:val="28"/>
        </w:rPr>
        <w:t xml:space="preserve">зительности письменной речи; использование в текстах </w:t>
      </w:r>
      <w:r w:rsidRPr="00F63254">
        <w:rPr>
          <w:rFonts w:ascii="Times New Roman" w:hAnsi="Times New Roman" w:cs="Times New Roman"/>
          <w:sz w:val="28"/>
          <w:szCs w:val="28"/>
        </w:rPr>
        <w:t>синонимов и антонимов.</w:t>
      </w:r>
    </w:p>
    <w:p w:rsidR="00B81FB0" w:rsidRPr="00F63254" w:rsidRDefault="00B81FB0" w:rsidP="00951472">
      <w:pPr>
        <w:pStyle w:val="a1"/>
        <w:spacing w:line="360" w:lineRule="auto"/>
        <w:ind w:firstLine="709"/>
        <w:rPr>
          <w:rFonts w:ascii="Times New Roman" w:hAnsi="Times New Roman" w:cs="Times New Roman"/>
          <w:spacing w:val="-4"/>
          <w:sz w:val="28"/>
          <w:szCs w:val="28"/>
        </w:rPr>
      </w:pPr>
      <w:r w:rsidRPr="00F63254">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B81FB0" w:rsidRPr="00081B14" w:rsidRDefault="00B81FB0" w:rsidP="00951472">
      <w:pPr>
        <w:spacing w:after="0" w:line="360" w:lineRule="auto"/>
        <w:jc w:val="center"/>
        <w:rPr>
          <w:rFonts w:ascii="Times New Roman" w:hAnsi="Times New Roman" w:cs="Times New Roman"/>
          <w:b/>
          <w:bCs/>
          <w:i/>
          <w:iCs/>
          <w:sz w:val="28"/>
          <w:szCs w:val="28"/>
        </w:rPr>
      </w:pPr>
      <w:r w:rsidRPr="00081B14">
        <w:rPr>
          <w:rFonts w:ascii="Times New Roman" w:hAnsi="Times New Roman" w:cs="Times New Roman"/>
          <w:b/>
          <w:bCs/>
          <w:i/>
          <w:iCs/>
          <w:sz w:val="28"/>
          <w:szCs w:val="28"/>
        </w:rPr>
        <w:t>2. Литературное чтение</w:t>
      </w:r>
    </w:p>
    <w:p w:rsidR="00B81FB0" w:rsidRPr="00F63254" w:rsidRDefault="00B81FB0" w:rsidP="00951472">
      <w:pPr>
        <w:pStyle w:val="a1"/>
        <w:spacing w:line="360" w:lineRule="auto"/>
        <w:ind w:firstLine="709"/>
        <w:rPr>
          <w:rFonts w:ascii="Times New Roman" w:hAnsi="Times New Roman" w:cs="Times New Roman"/>
          <w:b/>
          <w:bCs/>
          <w:i/>
          <w:iCs/>
          <w:sz w:val="28"/>
          <w:szCs w:val="28"/>
        </w:rPr>
      </w:pPr>
      <w:r w:rsidRPr="00F63254">
        <w:rPr>
          <w:rFonts w:ascii="Times New Roman" w:hAnsi="Times New Roman" w:cs="Times New Roman"/>
          <w:b/>
          <w:bCs/>
          <w:i/>
          <w:iCs/>
          <w:sz w:val="28"/>
          <w:szCs w:val="28"/>
        </w:rPr>
        <w:t>Виды речевой и читательской деятельности</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z w:val="28"/>
          <w:szCs w:val="28"/>
        </w:rPr>
        <w:t xml:space="preserve">Аудирование (слушание). </w:t>
      </w:r>
      <w:r w:rsidRPr="00F63254">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cs="Times New Roman"/>
          <w:spacing w:val="2"/>
          <w:sz w:val="28"/>
          <w:szCs w:val="28"/>
        </w:rPr>
        <w:t xml:space="preserve">Адекватное понимание содержания звучащей речи, умение </w:t>
      </w:r>
      <w:r w:rsidRPr="00F63254">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cs="Times New Roman"/>
          <w:spacing w:val="2"/>
          <w:sz w:val="28"/>
          <w:szCs w:val="28"/>
        </w:rPr>
        <w:noBreakHyphen/>
        <w:t>познавательному и художе</w:t>
      </w:r>
      <w:r w:rsidRPr="00F63254">
        <w:rPr>
          <w:rFonts w:ascii="Times New Roman" w:hAnsi="Times New Roman" w:cs="Times New Roman"/>
          <w:sz w:val="28"/>
          <w:szCs w:val="28"/>
        </w:rPr>
        <w:t>ственному произведению.</w:t>
      </w:r>
    </w:p>
    <w:p w:rsidR="00B81FB0" w:rsidRPr="00F63254" w:rsidRDefault="00B81FB0" w:rsidP="00951472">
      <w:pPr>
        <w:pStyle w:val="a1"/>
        <w:spacing w:line="360" w:lineRule="auto"/>
        <w:ind w:firstLine="709"/>
        <w:rPr>
          <w:rFonts w:ascii="Times New Roman" w:hAnsi="Times New Roman" w:cs="Times New Roman"/>
          <w:b/>
          <w:bCs/>
          <w:i/>
          <w:iCs/>
          <w:sz w:val="28"/>
          <w:szCs w:val="28"/>
        </w:rPr>
      </w:pPr>
      <w:r w:rsidRPr="00F63254">
        <w:rPr>
          <w:rFonts w:ascii="Times New Roman" w:hAnsi="Times New Roman" w:cs="Times New Roman"/>
          <w:b/>
          <w:bCs/>
          <w:i/>
          <w:iCs/>
          <w:sz w:val="28"/>
          <w:szCs w:val="28"/>
        </w:rPr>
        <w:t>Чтение</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z w:val="28"/>
          <w:szCs w:val="28"/>
        </w:rPr>
        <w:t>Чтение вслух.</w:t>
      </w:r>
      <w:r w:rsidRPr="00F63254">
        <w:rPr>
          <w:rFonts w:ascii="Times New Roman" w:hAnsi="Times New Roman" w:cs="Times New Roman"/>
          <w:sz w:val="28"/>
          <w:szCs w:val="28"/>
        </w:rPr>
        <w:t xml:space="preserve"> Постепенный переход от слогового к плав</w:t>
      </w:r>
      <w:r w:rsidRPr="00F63254">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cs="Times New Roman"/>
          <w:sz w:val="28"/>
          <w:szCs w:val="28"/>
        </w:rPr>
        <w:t xml:space="preserve">с интонационным выделением знаков препинания. </w:t>
      </w:r>
    </w:p>
    <w:p w:rsidR="00B81FB0" w:rsidRPr="00F63254" w:rsidRDefault="00B81FB0" w:rsidP="00951472">
      <w:pPr>
        <w:pStyle w:val="a1"/>
        <w:spacing w:line="360" w:lineRule="auto"/>
        <w:ind w:firstLine="709"/>
        <w:rPr>
          <w:rFonts w:ascii="Times New Roman" w:hAnsi="Times New Roman" w:cs="Times New Roman"/>
          <w:spacing w:val="-2"/>
          <w:sz w:val="28"/>
          <w:szCs w:val="28"/>
        </w:rPr>
      </w:pPr>
      <w:r w:rsidRPr="00F63254">
        <w:rPr>
          <w:rFonts w:ascii="Times New Roman" w:hAnsi="Times New Roman" w:cs="Times New Roman"/>
          <w:b/>
          <w:bCs/>
          <w:sz w:val="28"/>
          <w:szCs w:val="28"/>
        </w:rPr>
        <w:t>Чтение про себя.</w:t>
      </w:r>
      <w:r w:rsidRPr="00F63254">
        <w:rPr>
          <w:rFonts w:ascii="Times New Roman" w:hAnsi="Times New Roman" w:cs="Times New Roman"/>
          <w:sz w:val="28"/>
          <w:szCs w:val="28"/>
        </w:rPr>
        <w:t xml:space="preserve"> Осознание смысла произведения при </w:t>
      </w:r>
      <w:r w:rsidRPr="00F63254">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z w:val="28"/>
          <w:szCs w:val="28"/>
        </w:rPr>
        <w:t>Работа с разными видами текста.</w:t>
      </w:r>
      <w:r w:rsidRPr="00F63254">
        <w:rPr>
          <w:rFonts w:ascii="Times New Roman" w:hAnsi="Times New Roman" w:cs="Times New Roman"/>
          <w:sz w:val="28"/>
          <w:szCs w:val="28"/>
        </w:rPr>
        <w:t xml:space="preserve"> Общее представление </w:t>
      </w:r>
      <w:r w:rsidRPr="00F63254">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cs="Times New Roman"/>
          <w:sz w:val="28"/>
          <w:szCs w:val="28"/>
        </w:rPr>
        <w:t>Определение целей создания этих видов текста. Особенности фольклорного текста.</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Самостоятельное </w:t>
      </w:r>
      <w:r w:rsidRPr="00F63254">
        <w:rPr>
          <w:rFonts w:ascii="Times New Roman" w:hAnsi="Times New Roman" w:cs="Times New Roman"/>
          <w:sz w:val="28"/>
          <w:szCs w:val="28"/>
        </w:rPr>
        <w:t>деление текста на смысловые части, их озаглавливание. Умение работать с разными видами информации.</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Участие в коллективном обсуждении: умение отвечать </w:t>
      </w:r>
      <w:r w:rsidRPr="00F63254">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pacing w:val="2"/>
          <w:sz w:val="28"/>
          <w:szCs w:val="28"/>
        </w:rPr>
        <w:t>Библиографическая культура.</w:t>
      </w:r>
      <w:r w:rsidRPr="00F63254">
        <w:rPr>
          <w:rFonts w:ascii="Times New Roman" w:hAnsi="Times New Roman" w:cs="Times New Roman"/>
          <w:spacing w:val="2"/>
          <w:sz w:val="28"/>
          <w:szCs w:val="28"/>
        </w:rPr>
        <w:t xml:space="preserve"> Книга как особый вид </w:t>
      </w:r>
      <w:r w:rsidRPr="00F63254">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cs="Times New Roman"/>
          <w:sz w:val="28"/>
          <w:szCs w:val="28"/>
        </w:rPr>
        <w:t>её справочно­иллюстративный материал).</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Типы книг (изданий): книга</w:t>
      </w:r>
      <w:r w:rsidRPr="00F63254">
        <w:rPr>
          <w:rFonts w:ascii="Times New Roman" w:hAnsi="Times New Roman" w:cs="Times New Roman"/>
          <w:spacing w:val="-2"/>
          <w:sz w:val="28"/>
          <w:szCs w:val="28"/>
        </w:rPr>
        <w:noBreakHyphen/>
        <w:t>произведение, книга</w:t>
      </w:r>
      <w:r w:rsidRPr="00F63254">
        <w:rPr>
          <w:rFonts w:ascii="Times New Roman" w:hAnsi="Times New Roman" w:cs="Times New Roman"/>
          <w:spacing w:val="-2"/>
          <w:sz w:val="28"/>
          <w:szCs w:val="28"/>
        </w:rPr>
        <w:noBreakHyphen/>
        <w:t xml:space="preserve">сборник, </w:t>
      </w:r>
      <w:r w:rsidRPr="00F63254">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Выбор книг на основе рекомендованного списка, кар</w:t>
      </w:r>
      <w:r w:rsidRPr="00F63254">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z w:val="28"/>
          <w:szCs w:val="28"/>
        </w:rPr>
        <w:t>Работа с текстом художественного произведения.</w:t>
      </w:r>
      <w:r w:rsidRPr="00F63254">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cs="Times New Roman"/>
          <w:spacing w:val="2"/>
          <w:sz w:val="28"/>
          <w:szCs w:val="28"/>
        </w:rPr>
        <w:t>текста: своеобразие выразительных средств языка (с помо</w:t>
      </w:r>
      <w:r w:rsidRPr="00F63254">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Понимание нравственного содержания прочитанного, осоз</w:t>
      </w:r>
      <w:r w:rsidRPr="00F63254">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cs="Times New Roman"/>
          <w:sz w:val="28"/>
          <w:szCs w:val="28"/>
        </w:rPr>
        <w:t xml:space="preserve">с </w:t>
      </w:r>
      <w:r w:rsidRPr="00F63254">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cs="Times New Roman"/>
          <w:sz w:val="28"/>
          <w:szCs w:val="28"/>
        </w:rPr>
        <w:t>пересказ.</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Характеристика героя произведения. Нахож</w:t>
      </w:r>
      <w:r w:rsidRPr="00F63254">
        <w:rPr>
          <w:rFonts w:ascii="Times New Roman" w:hAnsi="Times New Roman" w:cs="Times New Roman"/>
          <w:spacing w:val="2"/>
          <w:sz w:val="28"/>
          <w:szCs w:val="28"/>
        </w:rPr>
        <w:t xml:space="preserve">дение в тексте слов и выражений, характеризующих героя </w:t>
      </w:r>
      <w:r w:rsidRPr="00F63254">
        <w:rPr>
          <w:rFonts w:ascii="Times New Roman" w:hAnsi="Times New Roman" w:cs="Times New Roman"/>
          <w:sz w:val="28"/>
          <w:szCs w:val="28"/>
        </w:rPr>
        <w:t xml:space="preserve">и событие. Анализ (с помощью учителя), мотивы поступка </w:t>
      </w:r>
      <w:r w:rsidRPr="00F63254">
        <w:rPr>
          <w:rFonts w:ascii="Times New Roman" w:hAnsi="Times New Roman" w:cs="Times New Roman"/>
          <w:spacing w:val="2"/>
          <w:sz w:val="28"/>
          <w:szCs w:val="28"/>
        </w:rPr>
        <w:t xml:space="preserve">персонажа. Сопоставление поступков героев по аналогии </w:t>
      </w:r>
      <w:r w:rsidRPr="00F63254">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Подробный пересказ текста: определение главной мыс</w:t>
      </w:r>
      <w:r w:rsidRPr="00F63254">
        <w:rPr>
          <w:rFonts w:ascii="Times New Roman" w:hAnsi="Times New Roman" w:cs="Times New Roman"/>
          <w:sz w:val="28"/>
          <w:szCs w:val="28"/>
        </w:rPr>
        <w:t>ли фрагмента, выделение опорных или ключевых слов, оза</w:t>
      </w:r>
      <w:r w:rsidRPr="00F63254">
        <w:rPr>
          <w:rFonts w:ascii="Times New Roman" w:hAnsi="Times New Roman" w:cs="Times New Roman"/>
          <w:spacing w:val="2"/>
          <w:sz w:val="28"/>
          <w:szCs w:val="28"/>
        </w:rPr>
        <w:t xml:space="preserve">главливание, подробный пересказ эпизода; деление текста </w:t>
      </w:r>
      <w:r w:rsidRPr="00F63254">
        <w:rPr>
          <w:rFonts w:ascii="Times New Roman" w:hAnsi="Times New Roman" w:cs="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Самостоятельный выборочный пересказ по заданному </w:t>
      </w:r>
      <w:r w:rsidRPr="00F63254">
        <w:rPr>
          <w:rFonts w:ascii="Times New Roman" w:hAnsi="Times New Roman" w:cs="Times New Roman"/>
          <w:sz w:val="28"/>
          <w:szCs w:val="28"/>
        </w:rPr>
        <w:t xml:space="preserve">фрагменту: характеристика героя произведения (отбор слов, </w:t>
      </w:r>
      <w:r w:rsidRPr="00F63254">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cs="Times New Roman"/>
          <w:sz w:val="28"/>
          <w:szCs w:val="28"/>
        </w:rPr>
        <w:t xml:space="preserve">тексте, позволяющих составить данное описание на основе </w:t>
      </w:r>
      <w:r w:rsidRPr="00F63254">
        <w:rPr>
          <w:rFonts w:ascii="Times New Roman" w:hAnsi="Times New Roman" w:cs="Times New Roman"/>
          <w:spacing w:val="2"/>
          <w:sz w:val="28"/>
          <w:szCs w:val="28"/>
        </w:rPr>
        <w:t xml:space="preserve">текста).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pacing w:val="2"/>
          <w:sz w:val="28"/>
          <w:szCs w:val="28"/>
        </w:rPr>
        <w:t xml:space="preserve">Работа с учебными, научно­популярными и другими текстами. </w:t>
      </w:r>
      <w:r w:rsidRPr="00F63254">
        <w:rPr>
          <w:rFonts w:ascii="Times New Roman" w:hAnsi="Times New Roman" w:cs="Times New Roman"/>
          <w:spacing w:val="2"/>
          <w:sz w:val="28"/>
          <w:szCs w:val="28"/>
        </w:rPr>
        <w:t xml:space="preserve">Понимание заглавия произведения; адекватное </w:t>
      </w:r>
      <w:r w:rsidRPr="00F63254">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cs="Times New Roman"/>
          <w:spacing w:val="2"/>
          <w:sz w:val="28"/>
          <w:szCs w:val="28"/>
        </w:rPr>
        <w:t xml:space="preserve">Воспроизведение текста с опорой </w:t>
      </w:r>
      <w:r w:rsidRPr="00F63254">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B81FB0" w:rsidRPr="00F63254" w:rsidRDefault="00B81FB0" w:rsidP="00951472">
      <w:pPr>
        <w:pStyle w:val="a1"/>
        <w:spacing w:line="360" w:lineRule="auto"/>
        <w:ind w:firstLine="708"/>
        <w:rPr>
          <w:rFonts w:ascii="Times New Roman" w:hAnsi="Times New Roman" w:cs="Times New Roman"/>
          <w:b/>
          <w:bCs/>
          <w:i/>
          <w:iCs/>
          <w:sz w:val="28"/>
          <w:szCs w:val="28"/>
        </w:rPr>
      </w:pPr>
      <w:r w:rsidRPr="00F63254">
        <w:rPr>
          <w:rFonts w:ascii="Times New Roman" w:hAnsi="Times New Roman" w:cs="Times New Roman"/>
          <w:b/>
          <w:bCs/>
          <w:i/>
          <w:iCs/>
          <w:sz w:val="28"/>
          <w:szCs w:val="28"/>
        </w:rPr>
        <w:t>Говорение (культура речевого общения)</w:t>
      </w:r>
    </w:p>
    <w:p w:rsidR="00B81FB0" w:rsidRPr="00F63254" w:rsidRDefault="00B81FB0" w:rsidP="00951472">
      <w:pPr>
        <w:pStyle w:val="a1"/>
        <w:spacing w:line="360" w:lineRule="auto"/>
        <w:ind w:firstLine="708"/>
        <w:rPr>
          <w:rFonts w:ascii="Times New Roman" w:hAnsi="Times New Roman" w:cs="Times New Roman"/>
          <w:spacing w:val="2"/>
          <w:sz w:val="28"/>
          <w:szCs w:val="28"/>
        </w:rPr>
      </w:pPr>
      <w:r w:rsidRPr="00F63254">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cs="Times New Roman"/>
          <w:spacing w:val="2"/>
          <w:sz w:val="28"/>
          <w:szCs w:val="28"/>
        </w:rPr>
        <w:t xml:space="preserve">перебивая, собеседника и в вежливой форме высказывать </w:t>
      </w:r>
      <w:r w:rsidRPr="00F63254">
        <w:rPr>
          <w:rFonts w:ascii="Times New Roman" w:hAnsi="Times New Roman" w:cs="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cs="Times New Roman"/>
          <w:spacing w:val="2"/>
          <w:sz w:val="28"/>
          <w:szCs w:val="28"/>
        </w:rPr>
        <w:t xml:space="preserve">. Использование норм речевого этикета в условиях внеучебного общения.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Работа со словом (распознание прямого и переносного </w:t>
      </w:r>
      <w:r w:rsidRPr="00F63254">
        <w:rPr>
          <w:rFonts w:ascii="Times New Roman" w:hAnsi="Times New Roman" w:cs="Times New Roman"/>
          <w:spacing w:val="-2"/>
          <w:sz w:val="28"/>
          <w:szCs w:val="28"/>
        </w:rPr>
        <w:t>значения слов, их многозначности), попол</w:t>
      </w:r>
      <w:r w:rsidRPr="00F63254">
        <w:rPr>
          <w:rFonts w:ascii="Times New Roman" w:hAnsi="Times New Roman" w:cs="Times New Roman"/>
          <w:sz w:val="28"/>
          <w:szCs w:val="28"/>
        </w:rPr>
        <w:t>нение активного словарного запаса.</w:t>
      </w:r>
    </w:p>
    <w:p w:rsidR="00B81FB0" w:rsidRPr="00F63254" w:rsidRDefault="00B81FB0" w:rsidP="00951472">
      <w:pPr>
        <w:pStyle w:val="a1"/>
        <w:spacing w:line="360" w:lineRule="auto"/>
        <w:ind w:firstLine="708"/>
        <w:rPr>
          <w:rFonts w:ascii="Times New Roman" w:hAnsi="Times New Roman" w:cs="Times New Roman"/>
          <w:spacing w:val="2"/>
          <w:sz w:val="28"/>
          <w:szCs w:val="28"/>
        </w:rPr>
      </w:pPr>
      <w:r w:rsidRPr="00F63254">
        <w:rPr>
          <w:rFonts w:ascii="Times New Roman" w:hAnsi="Times New Roman" w:cs="Times New Roman"/>
          <w:sz w:val="28"/>
          <w:szCs w:val="28"/>
        </w:rPr>
        <w:t>Монолог как форма речевого высказывания. Монологиче</w:t>
      </w:r>
      <w:r w:rsidRPr="00F63254">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cs="Times New Roman"/>
          <w:sz w:val="28"/>
          <w:szCs w:val="28"/>
        </w:rPr>
        <w:t>сказывании. Передача содержания прочитанного или прослу</w:t>
      </w:r>
      <w:r w:rsidRPr="00F63254">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cs="Times New Roman"/>
          <w:sz w:val="28"/>
          <w:szCs w:val="28"/>
        </w:rPr>
        <w:t>повседневной жизни, от художественного произведения, про</w:t>
      </w:r>
      <w:r w:rsidRPr="00F63254">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B81FB0" w:rsidRPr="00F63254" w:rsidRDefault="00B81FB0" w:rsidP="00951472">
      <w:pPr>
        <w:pStyle w:val="a1"/>
        <w:spacing w:line="360" w:lineRule="auto"/>
        <w:ind w:firstLine="709"/>
        <w:rPr>
          <w:rFonts w:ascii="Times New Roman" w:hAnsi="Times New Roman" w:cs="Times New Roman"/>
          <w:b/>
          <w:bCs/>
          <w:i/>
          <w:iCs/>
          <w:sz w:val="28"/>
          <w:szCs w:val="28"/>
        </w:rPr>
      </w:pPr>
      <w:r w:rsidRPr="00F63254">
        <w:rPr>
          <w:rFonts w:ascii="Times New Roman" w:hAnsi="Times New Roman" w:cs="Times New Roman"/>
          <w:b/>
          <w:bCs/>
          <w:i/>
          <w:iCs/>
          <w:sz w:val="28"/>
          <w:szCs w:val="28"/>
        </w:rPr>
        <w:t>Письмо (культура письменной речи)</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cs="Times New Roman"/>
          <w:spacing w:val="2"/>
          <w:sz w:val="28"/>
          <w:szCs w:val="28"/>
        </w:rPr>
        <w:t>использование выразительных средств языка (сравнение) в мини­сочинениях</w:t>
      </w:r>
      <w:r w:rsidRPr="00F63254">
        <w:rPr>
          <w:rFonts w:ascii="Times New Roman" w:hAnsi="Times New Roman" w:cs="Times New Roman"/>
          <w:sz w:val="28"/>
          <w:szCs w:val="28"/>
        </w:rPr>
        <w:t>, рассказ на заданную тему.</w:t>
      </w:r>
    </w:p>
    <w:p w:rsidR="00B81FB0" w:rsidRPr="00F63254" w:rsidRDefault="00B81FB0" w:rsidP="00951472">
      <w:pPr>
        <w:pStyle w:val="a1"/>
        <w:spacing w:line="360" w:lineRule="auto"/>
        <w:ind w:firstLine="709"/>
        <w:rPr>
          <w:rFonts w:ascii="Times New Roman" w:hAnsi="Times New Roman" w:cs="Times New Roman"/>
          <w:b/>
          <w:bCs/>
          <w:i/>
          <w:iCs/>
          <w:sz w:val="28"/>
          <w:szCs w:val="28"/>
        </w:rPr>
      </w:pPr>
      <w:r w:rsidRPr="00F63254">
        <w:rPr>
          <w:rFonts w:ascii="Times New Roman" w:hAnsi="Times New Roman" w:cs="Times New Roman"/>
          <w:b/>
          <w:bCs/>
          <w:i/>
          <w:iCs/>
          <w:sz w:val="28"/>
          <w:szCs w:val="28"/>
        </w:rPr>
        <w:t>Круг детского чтения</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cs="Times New Roman"/>
          <w:spacing w:val="2"/>
          <w:sz w:val="28"/>
          <w:szCs w:val="28"/>
        </w:rPr>
        <w:t xml:space="preserve">но­энциклопедическая литература; детские периодические </w:t>
      </w:r>
      <w:r w:rsidRPr="00F63254">
        <w:rPr>
          <w:rFonts w:ascii="Times New Roman" w:hAnsi="Times New Roman" w:cs="Times New Roman"/>
          <w:sz w:val="28"/>
          <w:szCs w:val="28"/>
        </w:rPr>
        <w:t>издания (по выбору).</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B81FB0" w:rsidRPr="00F63254" w:rsidRDefault="00B81FB0" w:rsidP="00951472">
      <w:pPr>
        <w:pStyle w:val="a1"/>
        <w:spacing w:line="360" w:lineRule="auto"/>
        <w:ind w:firstLine="709"/>
        <w:rPr>
          <w:rFonts w:ascii="Times New Roman" w:hAnsi="Times New Roman" w:cs="Times New Roman"/>
          <w:b/>
          <w:bCs/>
          <w:i/>
          <w:iCs/>
          <w:sz w:val="28"/>
          <w:szCs w:val="28"/>
        </w:rPr>
      </w:pPr>
      <w:r w:rsidRPr="00F63254">
        <w:rPr>
          <w:rFonts w:ascii="Times New Roman" w:hAnsi="Times New Roman" w:cs="Times New Roman"/>
          <w:b/>
          <w:bCs/>
          <w:i/>
          <w:iCs/>
          <w:spacing w:val="2"/>
          <w:sz w:val="28"/>
          <w:szCs w:val="28"/>
        </w:rPr>
        <w:t xml:space="preserve">Литературоведческая пропедевтика (практическое </w:t>
      </w:r>
      <w:r w:rsidRPr="00F63254">
        <w:rPr>
          <w:rFonts w:ascii="Times New Roman" w:hAnsi="Times New Roman" w:cs="Times New Roman"/>
          <w:b/>
          <w:bCs/>
          <w:i/>
          <w:iCs/>
          <w:sz w:val="28"/>
          <w:szCs w:val="28"/>
        </w:rPr>
        <w:t>освоение)</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Нахождение в тексте, определение значения в художе</w:t>
      </w:r>
      <w:r w:rsidRPr="00F63254">
        <w:rPr>
          <w:rFonts w:ascii="Times New Roman" w:hAnsi="Times New Roman" w:cs="Times New Roman"/>
          <w:sz w:val="28"/>
          <w:szCs w:val="28"/>
        </w:rPr>
        <w:t>ственной речи (с помощью учителя) средств выразительности: синонимов, антонимов, сравнений.</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Ориентировка в литературных понятиях: художественное </w:t>
      </w:r>
      <w:r w:rsidRPr="00F63254">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Фольклор и авторские художественные произведения (различение).</w:t>
      </w:r>
    </w:p>
    <w:p w:rsidR="00B81FB0" w:rsidRPr="00F63254" w:rsidRDefault="00B81FB0" w:rsidP="00951472">
      <w:pPr>
        <w:pStyle w:val="a1"/>
        <w:spacing w:line="360" w:lineRule="auto"/>
        <w:ind w:firstLine="709"/>
        <w:rPr>
          <w:rFonts w:ascii="Times New Roman" w:hAnsi="Times New Roman" w:cs="Times New Roman"/>
          <w:spacing w:val="2"/>
          <w:sz w:val="28"/>
          <w:szCs w:val="28"/>
        </w:rPr>
      </w:pPr>
      <w:r w:rsidRPr="00F63254">
        <w:rPr>
          <w:rFonts w:ascii="Times New Roman" w:hAnsi="Times New Roman" w:cs="Times New Roman"/>
          <w:sz w:val="28"/>
          <w:szCs w:val="28"/>
        </w:rPr>
        <w:t>Жанровое разнообразие произведений. Малые фольклор</w:t>
      </w:r>
      <w:r w:rsidRPr="00F63254">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Сказки (о животных, бытовые, волшебные). </w:t>
      </w:r>
      <w:r w:rsidRPr="00F63254">
        <w:rPr>
          <w:rFonts w:ascii="Times New Roman" w:hAnsi="Times New Roman" w:cs="Times New Roman"/>
          <w:spacing w:val="2"/>
          <w:sz w:val="28"/>
          <w:szCs w:val="28"/>
        </w:rPr>
        <w:t xml:space="preserve">Художественные особенности сказок: лексика, построение </w:t>
      </w:r>
      <w:r w:rsidRPr="00F63254">
        <w:rPr>
          <w:rFonts w:ascii="Times New Roman" w:hAnsi="Times New Roman" w:cs="Times New Roman"/>
          <w:sz w:val="28"/>
          <w:szCs w:val="28"/>
        </w:rPr>
        <w:t>(композиция). Литературная (авторская) сказка.</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B81FB0" w:rsidRPr="00F63254" w:rsidRDefault="00B81FB0" w:rsidP="00951472">
      <w:pPr>
        <w:pStyle w:val="a1"/>
        <w:spacing w:line="360" w:lineRule="auto"/>
        <w:ind w:firstLine="709"/>
        <w:rPr>
          <w:rFonts w:ascii="Times New Roman" w:hAnsi="Times New Roman" w:cs="Times New Roman"/>
          <w:b/>
          <w:bCs/>
          <w:i/>
          <w:iCs/>
          <w:sz w:val="28"/>
          <w:szCs w:val="28"/>
        </w:rPr>
      </w:pPr>
      <w:r w:rsidRPr="00F63254">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cs="Times New Roman"/>
          <w:spacing w:val="2"/>
          <w:sz w:val="28"/>
          <w:szCs w:val="28"/>
        </w:rPr>
        <w:t>вание, драматизация; устное словесное рисование, знаком</w:t>
      </w:r>
      <w:r w:rsidRPr="00F63254">
        <w:rPr>
          <w:rFonts w:ascii="Times New Roman" w:hAnsi="Times New Roman" w:cs="Times New Roman"/>
          <w:sz w:val="28"/>
          <w:szCs w:val="28"/>
        </w:rPr>
        <w:t xml:space="preserve">ство с различными способами работы с деформированным </w:t>
      </w:r>
      <w:r w:rsidRPr="00F63254">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cs="Times New Roman"/>
          <w:sz w:val="28"/>
          <w:szCs w:val="28"/>
        </w:rPr>
        <w:t>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B81FB0" w:rsidRPr="00081B14" w:rsidRDefault="00B81FB0" w:rsidP="00951472">
      <w:pPr>
        <w:pStyle w:val="4"/>
        <w:spacing w:before="0" w:after="0" w:line="360" w:lineRule="auto"/>
        <w:rPr>
          <w:rFonts w:ascii="Times New Roman" w:hAnsi="Times New Roman" w:cs="Times New Roman"/>
          <w:b/>
          <w:bCs/>
          <w:sz w:val="28"/>
          <w:szCs w:val="28"/>
        </w:rPr>
      </w:pPr>
      <w:r w:rsidRPr="00081B14">
        <w:rPr>
          <w:rFonts w:ascii="Times New Roman" w:hAnsi="Times New Roman" w:cs="Times New Roman"/>
          <w:b/>
          <w:bCs/>
          <w:sz w:val="28"/>
          <w:szCs w:val="28"/>
        </w:rPr>
        <w:t>3. Иностранный язык</w:t>
      </w:r>
    </w:p>
    <w:p w:rsidR="00B81FB0" w:rsidRPr="00F63254" w:rsidRDefault="00B81FB0" w:rsidP="00951472">
      <w:pPr>
        <w:pStyle w:val="a1"/>
        <w:spacing w:line="360" w:lineRule="auto"/>
        <w:ind w:firstLine="709"/>
        <w:rPr>
          <w:rFonts w:ascii="Times New Roman" w:hAnsi="Times New Roman" w:cs="Times New Roman"/>
          <w:b/>
          <w:bCs/>
          <w:i/>
          <w:iCs/>
          <w:sz w:val="28"/>
          <w:szCs w:val="28"/>
        </w:rPr>
      </w:pPr>
      <w:r w:rsidRPr="00F63254">
        <w:rPr>
          <w:rFonts w:ascii="Times New Roman" w:hAnsi="Times New Roman" w:cs="Times New Roman"/>
          <w:b/>
          <w:bCs/>
          <w:i/>
          <w:iCs/>
          <w:sz w:val="28"/>
          <w:szCs w:val="28"/>
        </w:rPr>
        <w:t>Предметное содержание речи</w:t>
      </w:r>
    </w:p>
    <w:p w:rsidR="00B81FB0" w:rsidRPr="00F63254" w:rsidRDefault="00B81FB0" w:rsidP="00951472">
      <w:pPr>
        <w:pStyle w:val="a1"/>
        <w:spacing w:line="360" w:lineRule="auto"/>
        <w:ind w:firstLine="709"/>
        <w:rPr>
          <w:rFonts w:ascii="Times New Roman" w:hAnsi="Times New Roman" w:cs="Times New Roman"/>
          <w:b/>
          <w:bCs/>
          <w:sz w:val="28"/>
          <w:szCs w:val="28"/>
        </w:rPr>
      </w:pPr>
      <w:r w:rsidRPr="00F63254">
        <w:rPr>
          <w:rFonts w:ascii="Times New Roman" w:hAnsi="Times New Roman" w:cs="Times New Roman"/>
          <w:b/>
          <w:bCs/>
          <w:sz w:val="28"/>
          <w:szCs w:val="28"/>
        </w:rPr>
        <w:t xml:space="preserve">Знакомство. </w:t>
      </w:r>
      <w:r w:rsidRPr="00F63254">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cs="Times New Roman"/>
          <w:sz w:val="28"/>
          <w:szCs w:val="28"/>
        </w:rPr>
        <w:t xml:space="preserve"> использованием типичных фраз речевого этикета).</w:t>
      </w:r>
    </w:p>
    <w:p w:rsidR="00B81FB0" w:rsidRPr="00F63254" w:rsidRDefault="00B81FB0" w:rsidP="00951472">
      <w:pPr>
        <w:pStyle w:val="a1"/>
        <w:spacing w:line="360" w:lineRule="auto"/>
        <w:ind w:firstLine="709"/>
        <w:rPr>
          <w:rFonts w:ascii="Times New Roman" w:hAnsi="Times New Roman" w:cs="Times New Roman"/>
          <w:b/>
          <w:bCs/>
          <w:sz w:val="28"/>
          <w:szCs w:val="28"/>
        </w:rPr>
      </w:pPr>
      <w:r w:rsidRPr="00F63254">
        <w:rPr>
          <w:rFonts w:ascii="Times New Roman" w:hAnsi="Times New Roman" w:cs="Times New Roman"/>
          <w:b/>
          <w:bCs/>
          <w:sz w:val="28"/>
          <w:szCs w:val="28"/>
        </w:rPr>
        <w:t xml:space="preserve">Я и моя семья. </w:t>
      </w:r>
      <w:r w:rsidRPr="00F63254">
        <w:rPr>
          <w:rFonts w:ascii="Times New Roman" w:hAnsi="Times New Roman" w:cs="Times New Roman"/>
          <w:sz w:val="28"/>
          <w:szCs w:val="28"/>
        </w:rPr>
        <w:t>Члены семьи, их имена, возраст, внешность, характер. Мой день (распо</w:t>
      </w:r>
      <w:r w:rsidRPr="00F63254">
        <w:rPr>
          <w:rFonts w:ascii="Times New Roman" w:hAnsi="Times New Roman" w:cs="Times New Roman"/>
          <w:spacing w:val="2"/>
          <w:sz w:val="28"/>
          <w:szCs w:val="28"/>
        </w:rPr>
        <w:t>рядок дня)</w:t>
      </w:r>
      <w:r w:rsidRPr="00F63254">
        <w:rPr>
          <w:rFonts w:ascii="Times New Roman" w:hAnsi="Times New Roman" w:cs="Times New Roman"/>
          <w:i/>
          <w:iCs/>
          <w:spacing w:val="2"/>
          <w:sz w:val="28"/>
          <w:szCs w:val="28"/>
        </w:rPr>
        <w:t xml:space="preserve">. </w:t>
      </w:r>
      <w:r w:rsidRPr="00F63254">
        <w:rPr>
          <w:rFonts w:ascii="Times New Roman" w:hAnsi="Times New Roman" w:cs="Times New Roman"/>
          <w:spacing w:val="2"/>
          <w:sz w:val="28"/>
          <w:szCs w:val="28"/>
        </w:rPr>
        <w:t xml:space="preserve">Любимая еда. </w:t>
      </w:r>
      <w:r w:rsidRPr="00F63254">
        <w:rPr>
          <w:rFonts w:ascii="Times New Roman" w:hAnsi="Times New Roman" w:cs="Times New Roman"/>
          <w:sz w:val="28"/>
          <w:szCs w:val="28"/>
        </w:rPr>
        <w:t xml:space="preserve">Семейные праздники: день рождения, Новый год/Рождество. </w:t>
      </w:r>
    </w:p>
    <w:p w:rsidR="00B81FB0" w:rsidRPr="00F63254" w:rsidRDefault="00B81FB0" w:rsidP="00951472">
      <w:pPr>
        <w:pStyle w:val="a1"/>
        <w:spacing w:line="360" w:lineRule="auto"/>
        <w:ind w:firstLine="709"/>
        <w:rPr>
          <w:rFonts w:ascii="Times New Roman" w:hAnsi="Times New Roman" w:cs="Times New Roman"/>
          <w:b/>
          <w:bCs/>
          <w:sz w:val="28"/>
          <w:szCs w:val="28"/>
        </w:rPr>
      </w:pPr>
      <w:r w:rsidRPr="00F63254">
        <w:rPr>
          <w:rFonts w:ascii="Times New Roman" w:hAnsi="Times New Roman" w:cs="Times New Roman"/>
          <w:b/>
          <w:bCs/>
          <w:spacing w:val="2"/>
          <w:sz w:val="28"/>
          <w:szCs w:val="28"/>
        </w:rPr>
        <w:t xml:space="preserve">Мир моих увлечений. </w:t>
      </w:r>
      <w:r w:rsidRPr="00F63254">
        <w:rPr>
          <w:rFonts w:ascii="Times New Roman" w:hAnsi="Times New Roman" w:cs="Times New Roman"/>
          <w:spacing w:val="2"/>
          <w:sz w:val="28"/>
          <w:szCs w:val="28"/>
        </w:rPr>
        <w:t xml:space="preserve">Мои любимые занятия. </w:t>
      </w:r>
      <w:r w:rsidRPr="00F63254">
        <w:rPr>
          <w:rFonts w:ascii="Times New Roman" w:hAnsi="Times New Roman" w:cs="Times New Roman"/>
          <w:sz w:val="28"/>
          <w:szCs w:val="28"/>
        </w:rPr>
        <w:t>Мои любимые сказки</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Выходной день</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каникулы.</w:t>
      </w:r>
    </w:p>
    <w:p w:rsidR="00B81FB0" w:rsidRPr="00F63254" w:rsidRDefault="00B81FB0" w:rsidP="00951472">
      <w:pPr>
        <w:pStyle w:val="a1"/>
        <w:spacing w:line="360" w:lineRule="auto"/>
        <w:ind w:firstLine="709"/>
        <w:rPr>
          <w:rFonts w:ascii="Times New Roman" w:hAnsi="Times New Roman" w:cs="Times New Roman"/>
          <w:b/>
          <w:bCs/>
          <w:sz w:val="28"/>
          <w:szCs w:val="28"/>
        </w:rPr>
      </w:pPr>
      <w:r w:rsidRPr="00F63254">
        <w:rPr>
          <w:rFonts w:ascii="Times New Roman" w:hAnsi="Times New Roman" w:cs="Times New Roman"/>
          <w:b/>
          <w:bCs/>
          <w:sz w:val="28"/>
          <w:szCs w:val="28"/>
        </w:rPr>
        <w:t xml:space="preserve">Я и мои друзья. </w:t>
      </w:r>
      <w:r w:rsidRPr="00F63254">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rsidR="00B81FB0" w:rsidRPr="00F63254" w:rsidRDefault="00B81FB0" w:rsidP="00951472">
      <w:pPr>
        <w:pStyle w:val="a1"/>
        <w:spacing w:line="360" w:lineRule="auto"/>
        <w:ind w:firstLine="709"/>
        <w:rPr>
          <w:rFonts w:ascii="Times New Roman" w:hAnsi="Times New Roman" w:cs="Times New Roman"/>
          <w:b/>
          <w:bCs/>
          <w:sz w:val="28"/>
          <w:szCs w:val="28"/>
        </w:rPr>
      </w:pPr>
      <w:r w:rsidRPr="00F63254">
        <w:rPr>
          <w:rFonts w:ascii="Times New Roman" w:hAnsi="Times New Roman" w:cs="Times New Roman"/>
          <w:b/>
          <w:bCs/>
          <w:spacing w:val="2"/>
          <w:sz w:val="28"/>
          <w:szCs w:val="28"/>
        </w:rPr>
        <w:t xml:space="preserve">Моя школа. </w:t>
      </w:r>
      <w:r w:rsidRPr="00F63254">
        <w:rPr>
          <w:rFonts w:ascii="Times New Roman" w:hAnsi="Times New Roman" w:cs="Times New Roman"/>
          <w:spacing w:val="2"/>
          <w:sz w:val="28"/>
          <w:szCs w:val="28"/>
        </w:rPr>
        <w:t xml:space="preserve">Классная комната, учебные предметы, </w:t>
      </w:r>
      <w:r w:rsidRPr="00F63254">
        <w:rPr>
          <w:rFonts w:ascii="Times New Roman" w:hAnsi="Times New Roman" w:cs="Times New Roman"/>
          <w:sz w:val="28"/>
          <w:szCs w:val="28"/>
        </w:rPr>
        <w:t xml:space="preserve">школьные принадлежности. </w:t>
      </w:r>
    </w:p>
    <w:p w:rsidR="00B81FB0" w:rsidRPr="00F63254" w:rsidRDefault="00B81FB0" w:rsidP="00951472">
      <w:pPr>
        <w:pStyle w:val="a1"/>
        <w:spacing w:line="360" w:lineRule="auto"/>
        <w:ind w:firstLine="709"/>
        <w:rPr>
          <w:rFonts w:ascii="Times New Roman" w:hAnsi="Times New Roman" w:cs="Times New Roman"/>
          <w:b/>
          <w:bCs/>
          <w:sz w:val="28"/>
          <w:szCs w:val="28"/>
        </w:rPr>
      </w:pPr>
      <w:r w:rsidRPr="00F63254">
        <w:rPr>
          <w:rFonts w:ascii="Times New Roman" w:hAnsi="Times New Roman" w:cs="Times New Roman"/>
          <w:b/>
          <w:bCs/>
          <w:sz w:val="28"/>
          <w:szCs w:val="28"/>
        </w:rPr>
        <w:t xml:space="preserve">Мир вокруг меня. </w:t>
      </w:r>
      <w:r w:rsidRPr="00F63254">
        <w:rPr>
          <w:rFonts w:ascii="Times New Roman" w:hAnsi="Times New Roman" w:cs="Times New Roman"/>
          <w:sz w:val="28"/>
          <w:szCs w:val="28"/>
        </w:rPr>
        <w:t>Мой дом/квартира/комната: названия комнат. Природа. Дикие и домашние животные</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Любимое время года. Погода.</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Страна/страны изучаемого языка и родная страна. </w:t>
      </w:r>
      <w:r w:rsidRPr="00F63254">
        <w:rPr>
          <w:rFonts w:ascii="Times New Roman" w:hAnsi="Times New Roman" w:cs="Times New Roman"/>
          <w:sz w:val="28"/>
          <w:szCs w:val="28"/>
        </w:rPr>
        <w:t>Общие сведения: название, столица. Небольшие произведения детского фольклора на изучаемом иностранном языке (рифмовки, стихи, песни, сказки).</w:t>
      </w:r>
    </w:p>
    <w:p w:rsidR="00B81FB0" w:rsidRPr="00F63254" w:rsidRDefault="00B81FB0" w:rsidP="00951472">
      <w:pPr>
        <w:pStyle w:val="a1"/>
        <w:spacing w:line="360" w:lineRule="auto"/>
        <w:ind w:firstLine="709"/>
        <w:rPr>
          <w:rFonts w:ascii="Times New Roman" w:hAnsi="Times New Roman" w:cs="Times New Roman"/>
          <w:b/>
          <w:bCs/>
          <w:i/>
          <w:iCs/>
          <w:sz w:val="28"/>
          <w:szCs w:val="28"/>
        </w:rPr>
      </w:pPr>
      <w:r w:rsidRPr="00F63254">
        <w:rPr>
          <w:rFonts w:ascii="Times New Roman" w:hAnsi="Times New Roman" w:cs="Times New Roman"/>
          <w:b/>
          <w:bCs/>
          <w:i/>
          <w:iCs/>
          <w:sz w:val="28"/>
          <w:szCs w:val="28"/>
        </w:rPr>
        <w:t>Коммуникативные умения по видам речевой деятельности</w:t>
      </w:r>
    </w:p>
    <w:p w:rsidR="00B81FB0" w:rsidRPr="00F63254" w:rsidRDefault="00B81FB0" w:rsidP="00951472">
      <w:pPr>
        <w:pStyle w:val="a1"/>
        <w:spacing w:line="360" w:lineRule="auto"/>
        <w:ind w:firstLine="709"/>
        <w:rPr>
          <w:rFonts w:ascii="Times New Roman" w:hAnsi="Times New Roman" w:cs="Times New Roman"/>
          <w:i/>
          <w:iCs/>
          <w:sz w:val="28"/>
          <w:szCs w:val="28"/>
        </w:rPr>
      </w:pPr>
      <w:r w:rsidRPr="00F63254">
        <w:rPr>
          <w:rFonts w:ascii="Times New Roman" w:hAnsi="Times New Roman" w:cs="Times New Roman"/>
          <w:b/>
          <w:bCs/>
          <w:sz w:val="28"/>
          <w:szCs w:val="28"/>
        </w:rPr>
        <w:t>В русле говорения</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i/>
          <w:iCs/>
          <w:sz w:val="28"/>
          <w:szCs w:val="28"/>
        </w:rPr>
        <w:t>1.</w:t>
      </w:r>
      <w:r w:rsidRPr="00F63254">
        <w:rPr>
          <w:rFonts w:ascii="Times New Roman" w:hAnsi="Times New Roman" w:cs="Times New Roman"/>
          <w:i/>
          <w:iCs/>
          <w:sz w:val="28"/>
          <w:szCs w:val="28"/>
        </w:rPr>
        <w:t> </w:t>
      </w:r>
      <w:r w:rsidRPr="00F63254">
        <w:rPr>
          <w:rFonts w:ascii="Times New Roman" w:hAnsi="Times New Roman" w:cs="Times New Roman"/>
          <w:i/>
          <w:iCs/>
          <w:sz w:val="28"/>
          <w:szCs w:val="28"/>
        </w:rPr>
        <w:t>Диалогическая форма</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Уметь вести:</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cs="Times New Roman"/>
          <w:sz w:val="28"/>
          <w:szCs w:val="28"/>
        </w:rPr>
        <w:t>;</w:t>
      </w:r>
    </w:p>
    <w:p w:rsidR="00B81FB0" w:rsidRPr="00F63254" w:rsidRDefault="00B81FB0" w:rsidP="00951472">
      <w:pPr>
        <w:pStyle w:val="a3"/>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B81FB0" w:rsidRPr="00F63254" w:rsidRDefault="00B81FB0" w:rsidP="00951472">
      <w:pPr>
        <w:pStyle w:val="a3"/>
        <w:spacing w:line="360" w:lineRule="auto"/>
        <w:ind w:firstLine="709"/>
        <w:rPr>
          <w:rFonts w:ascii="Times New Roman" w:hAnsi="Times New Roman" w:cs="Times New Roman"/>
          <w:i/>
          <w:iCs/>
          <w:sz w:val="28"/>
          <w:szCs w:val="28"/>
        </w:rPr>
      </w:pPr>
      <w:r w:rsidRPr="00F63254">
        <w:rPr>
          <w:rFonts w:ascii="Times New Roman" w:hAnsi="Times New Roman" w:cs="Times New Roman"/>
          <w:sz w:val="28"/>
          <w:szCs w:val="28"/>
        </w:rPr>
        <w:t>диалог — побуждение к действию.</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i/>
          <w:iCs/>
          <w:sz w:val="28"/>
          <w:szCs w:val="28"/>
        </w:rPr>
        <w:t>2.</w:t>
      </w:r>
      <w:r w:rsidRPr="00F63254">
        <w:rPr>
          <w:rFonts w:ascii="Times New Roman" w:hAnsi="Times New Roman" w:cs="Times New Roman"/>
          <w:i/>
          <w:iCs/>
          <w:sz w:val="28"/>
          <w:szCs w:val="28"/>
        </w:rPr>
        <w:t> </w:t>
      </w:r>
      <w:r w:rsidRPr="00F63254">
        <w:rPr>
          <w:rFonts w:ascii="Times New Roman" w:hAnsi="Times New Roman" w:cs="Times New Roman"/>
          <w:i/>
          <w:iCs/>
          <w:sz w:val="28"/>
          <w:szCs w:val="28"/>
        </w:rPr>
        <w:t>Монологическая форма</w:t>
      </w:r>
    </w:p>
    <w:p w:rsidR="00B81FB0" w:rsidRPr="00F63254" w:rsidRDefault="00B81FB0" w:rsidP="00951472">
      <w:pPr>
        <w:pStyle w:val="a1"/>
        <w:spacing w:line="360" w:lineRule="auto"/>
        <w:ind w:firstLine="709"/>
        <w:rPr>
          <w:rFonts w:ascii="Times New Roman" w:hAnsi="Times New Roman" w:cs="Times New Roman"/>
          <w:color w:val="auto"/>
          <w:sz w:val="28"/>
          <w:szCs w:val="28"/>
        </w:rPr>
      </w:pPr>
      <w:r w:rsidRPr="00F63254">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cs="Times New Roman"/>
          <w:color w:val="auto"/>
          <w:spacing w:val="2"/>
          <w:sz w:val="28"/>
          <w:szCs w:val="28"/>
        </w:rPr>
        <w:t>характеристика (персона</w:t>
      </w:r>
      <w:r w:rsidRPr="00F63254">
        <w:rPr>
          <w:rFonts w:ascii="Times New Roman" w:hAnsi="Times New Roman" w:cs="Times New Roman"/>
          <w:color w:val="auto"/>
          <w:sz w:val="28"/>
          <w:szCs w:val="28"/>
        </w:rPr>
        <w:t>жей) с опорой на картинку (небольшой объем).</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z w:val="28"/>
          <w:szCs w:val="28"/>
        </w:rPr>
        <w:t>В русле аудирования</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Воспринимать на слух и понимать:</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z w:val="28"/>
          <w:szCs w:val="28"/>
        </w:rPr>
        <w:t>В русле чтения</w:t>
      </w:r>
    </w:p>
    <w:p w:rsidR="00B81FB0" w:rsidRPr="00F63254" w:rsidRDefault="00B81FB0" w:rsidP="00951472">
      <w:pPr>
        <w:pStyle w:val="a1"/>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Читать (использовать метод глобального чтения):</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color w:val="auto"/>
          <w:spacing w:val="2"/>
          <w:sz w:val="28"/>
          <w:szCs w:val="28"/>
        </w:rPr>
        <w:t>вслух читать слова изучаемой лексики</w:t>
      </w:r>
      <w:r w:rsidRPr="00F63254">
        <w:rPr>
          <w:rFonts w:ascii="Times New Roman" w:hAnsi="Times New Roman" w:cs="Times New Roman"/>
          <w:sz w:val="28"/>
          <w:szCs w:val="28"/>
        </w:rPr>
        <w:t xml:space="preserve"> и понимать </w:t>
      </w:r>
      <w:r w:rsidRPr="00F63254">
        <w:rPr>
          <w:rFonts w:ascii="Times New Roman" w:hAnsi="Times New Roman" w:cs="Times New Roman"/>
          <w:color w:val="auto"/>
          <w:spacing w:val="2"/>
          <w:sz w:val="28"/>
          <w:szCs w:val="28"/>
        </w:rPr>
        <w:t>небольшие диалоги,</w:t>
      </w:r>
      <w:r w:rsidRPr="00F63254">
        <w:rPr>
          <w:rFonts w:ascii="Times New Roman" w:hAnsi="Times New Roman" w:cs="Times New Roman"/>
          <w:spacing w:val="2"/>
          <w:sz w:val="28"/>
          <w:szCs w:val="28"/>
        </w:rPr>
        <w:t xml:space="preserve"> построенные на изученном </w:t>
      </w:r>
      <w:r w:rsidRPr="00F63254">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cs="Times New Roman"/>
          <w:sz w:val="28"/>
          <w:szCs w:val="28"/>
        </w:rPr>
        <w:t>т.</w:t>
      </w:r>
      <w:r w:rsidRPr="00F63254">
        <w:rPr>
          <w:rFonts w:ascii="Cambria Math" w:hAnsi="Cambria Math" w:cs="Cambria Math"/>
          <w:sz w:val="28"/>
          <w:szCs w:val="28"/>
        </w:rPr>
        <w:t> </w:t>
      </w:r>
      <w:r w:rsidRPr="00F63254">
        <w:rPr>
          <w:rFonts w:ascii="Times New Roman" w:hAnsi="Times New Roman" w:cs="Times New Roman"/>
          <w:sz w:val="28"/>
          <w:szCs w:val="28"/>
        </w:rPr>
        <w:t>д.).</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z w:val="28"/>
          <w:szCs w:val="28"/>
        </w:rPr>
        <w:t>В русле письма</w:t>
      </w:r>
    </w:p>
    <w:p w:rsidR="00B81FB0" w:rsidRPr="00F63254" w:rsidRDefault="00B81FB0" w:rsidP="00951472">
      <w:pPr>
        <w:pStyle w:val="a1"/>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Знать и уметь писать буквы английского алфавита.</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Владеть:</w:t>
      </w:r>
    </w:p>
    <w:p w:rsidR="00B81FB0" w:rsidRPr="00F63254" w:rsidRDefault="00B81FB0" w:rsidP="00951472">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умением выписывать из текста слова, словосочетания и предложения.</w:t>
      </w:r>
    </w:p>
    <w:p w:rsidR="00B81FB0" w:rsidRPr="00F63254" w:rsidRDefault="00B81FB0" w:rsidP="00951472">
      <w:pPr>
        <w:pStyle w:val="a5"/>
        <w:spacing w:before="0"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Языковые средства и навыки пользования ими</w:t>
      </w:r>
    </w:p>
    <w:p w:rsidR="00B81FB0" w:rsidRPr="00F63254" w:rsidRDefault="00B81FB0" w:rsidP="00951472">
      <w:pPr>
        <w:pStyle w:val="a1"/>
        <w:spacing w:line="360" w:lineRule="auto"/>
        <w:ind w:firstLine="709"/>
        <w:rPr>
          <w:rFonts w:ascii="Times New Roman" w:hAnsi="Times New Roman" w:cs="Times New Roman"/>
          <w:b/>
          <w:bCs/>
          <w:sz w:val="28"/>
          <w:szCs w:val="28"/>
        </w:rPr>
      </w:pPr>
      <w:r w:rsidRPr="00F63254">
        <w:rPr>
          <w:rFonts w:ascii="Times New Roman" w:hAnsi="Times New Roman" w:cs="Times New Roman"/>
          <w:b/>
          <w:bCs/>
          <w:i/>
          <w:iCs/>
          <w:sz w:val="28"/>
          <w:szCs w:val="28"/>
        </w:rPr>
        <w:t>Английский язык</w:t>
      </w:r>
    </w:p>
    <w:p w:rsidR="00B81FB0" w:rsidRPr="00F63254" w:rsidRDefault="00B81FB0" w:rsidP="00951472">
      <w:pPr>
        <w:pStyle w:val="a1"/>
        <w:spacing w:line="360" w:lineRule="auto"/>
        <w:ind w:firstLine="709"/>
        <w:rPr>
          <w:rFonts w:ascii="Times New Roman" w:hAnsi="Times New Roman" w:cs="Times New Roman"/>
          <w:b/>
          <w:bCs/>
          <w:sz w:val="28"/>
          <w:szCs w:val="28"/>
        </w:rPr>
      </w:pPr>
      <w:r w:rsidRPr="00F63254">
        <w:rPr>
          <w:rFonts w:ascii="Times New Roman" w:hAnsi="Times New Roman" w:cs="Times New Roman"/>
          <w:b/>
          <w:bCs/>
          <w:sz w:val="28"/>
          <w:szCs w:val="28"/>
        </w:rPr>
        <w:t xml:space="preserve">Графика, каллиграфия, орфография. </w:t>
      </w:r>
      <w:r w:rsidRPr="00F63254">
        <w:rPr>
          <w:rFonts w:ascii="Times New Roman" w:hAnsi="Times New Roman" w:cs="Times New Roman"/>
          <w:sz w:val="28"/>
          <w:szCs w:val="28"/>
        </w:rPr>
        <w:t xml:space="preserve">Буквы английского алфавита. Основные буквосочетания. Звуко­буквенные </w:t>
      </w:r>
      <w:r w:rsidRPr="00F63254">
        <w:rPr>
          <w:rFonts w:ascii="Times New Roman" w:hAnsi="Times New Roman" w:cs="Times New Roman"/>
          <w:spacing w:val="2"/>
          <w:sz w:val="28"/>
          <w:szCs w:val="28"/>
        </w:rPr>
        <w:t xml:space="preserve">соответствия. Апостроф. </w:t>
      </w:r>
    </w:p>
    <w:p w:rsidR="00B81FB0" w:rsidRPr="00F63254" w:rsidRDefault="00B81FB0" w:rsidP="00951472">
      <w:pPr>
        <w:pStyle w:val="a1"/>
        <w:spacing w:line="360" w:lineRule="auto"/>
        <w:ind w:firstLine="709"/>
        <w:rPr>
          <w:rFonts w:ascii="Times New Roman" w:hAnsi="Times New Roman" w:cs="Times New Roman"/>
          <w:b/>
          <w:bCs/>
          <w:sz w:val="28"/>
          <w:szCs w:val="28"/>
        </w:rPr>
      </w:pPr>
      <w:r w:rsidRPr="00F63254">
        <w:rPr>
          <w:rFonts w:ascii="Times New Roman" w:hAnsi="Times New Roman" w:cs="Times New Roman"/>
          <w:b/>
          <w:bCs/>
          <w:sz w:val="28"/>
          <w:szCs w:val="28"/>
        </w:rPr>
        <w:t xml:space="preserve">Фонетическая сторона речи. </w:t>
      </w:r>
      <w:r w:rsidRPr="00F63254">
        <w:rPr>
          <w:rFonts w:ascii="Times New Roman" w:hAnsi="Times New Roman" w:cs="Times New Roman"/>
          <w:sz w:val="28"/>
          <w:szCs w:val="28"/>
        </w:rPr>
        <w:t>Произношение и различение на слух звуков и звукосочетаний англий</w:t>
      </w:r>
      <w:r w:rsidRPr="00F63254">
        <w:rPr>
          <w:rFonts w:ascii="Times New Roman" w:hAnsi="Times New Roman" w:cs="Times New Roman"/>
          <w:spacing w:val="2"/>
          <w:sz w:val="28"/>
          <w:szCs w:val="28"/>
        </w:rPr>
        <w:t xml:space="preserve">ского языка. Соблюдение норм произношения: долгота и </w:t>
      </w:r>
      <w:r w:rsidRPr="00F63254">
        <w:rPr>
          <w:rFonts w:ascii="Times New Roman" w:hAnsi="Times New Roman" w:cs="Times New Roman"/>
          <w:sz w:val="28"/>
          <w:szCs w:val="28"/>
        </w:rPr>
        <w:t xml:space="preserve">краткость гласных, отсутствие оглушения звонких согласных </w:t>
      </w:r>
      <w:r w:rsidRPr="00F63254">
        <w:rPr>
          <w:rFonts w:ascii="Times New Roman" w:hAnsi="Times New Roman" w:cs="Times New Roman"/>
          <w:spacing w:val="2"/>
          <w:sz w:val="28"/>
          <w:szCs w:val="28"/>
        </w:rPr>
        <w:t>в конце слога или слова, отсутствие смягчения согласных перед гласными. Дифтонги. Связующее «r» (there is/there are).</w:t>
      </w:r>
      <w:r w:rsidRPr="00F63254">
        <w:rPr>
          <w:rFonts w:ascii="Times New Roman" w:hAnsi="Times New Roman" w:cs="Times New Roman"/>
          <w:i/>
          <w:iCs/>
          <w:spacing w:val="2"/>
          <w:sz w:val="28"/>
          <w:szCs w:val="28"/>
        </w:rPr>
        <w:t xml:space="preserve"> </w:t>
      </w:r>
      <w:r w:rsidRPr="00F63254">
        <w:rPr>
          <w:rFonts w:ascii="Times New Roman" w:hAnsi="Times New Roman" w:cs="Times New Roman"/>
          <w:spacing w:val="2"/>
          <w:sz w:val="28"/>
          <w:szCs w:val="28"/>
        </w:rPr>
        <w:t>Ударение в слове, фразе.</w:t>
      </w:r>
      <w:r w:rsidRPr="00F63254">
        <w:rPr>
          <w:rFonts w:ascii="Times New Roman" w:hAnsi="Times New Roman" w:cs="Times New Roman"/>
          <w:i/>
          <w:iCs/>
          <w:spacing w:val="2"/>
          <w:sz w:val="28"/>
          <w:szCs w:val="28"/>
        </w:rPr>
        <w:t xml:space="preserve"> </w:t>
      </w:r>
      <w:r w:rsidRPr="00F63254">
        <w:rPr>
          <w:rFonts w:ascii="Times New Roman" w:hAnsi="Times New Roman" w:cs="Times New Roman"/>
          <w:spacing w:val="2"/>
          <w:sz w:val="28"/>
          <w:szCs w:val="28"/>
        </w:rPr>
        <w:t>Отсутствие ударения на служебных словах (артиклях, союзах, предлогах).</w:t>
      </w:r>
      <w:r w:rsidRPr="00F63254">
        <w:rPr>
          <w:rFonts w:ascii="Times New Roman" w:hAnsi="Times New Roman" w:cs="Times New Roman"/>
          <w:i/>
          <w:iCs/>
          <w:spacing w:val="2"/>
          <w:sz w:val="28"/>
          <w:szCs w:val="28"/>
        </w:rPr>
        <w:t xml:space="preserve"> </w:t>
      </w:r>
      <w:r w:rsidRPr="00F63254">
        <w:rPr>
          <w:rFonts w:ascii="Times New Roman" w:hAnsi="Times New Roman" w:cs="Times New Roman"/>
          <w:spacing w:val="2"/>
          <w:sz w:val="28"/>
          <w:szCs w:val="28"/>
        </w:rPr>
        <w:t xml:space="preserve">Членение предложений на смысловые группы. Ритмико­интонационные особенности повествовательного, побудительного </w:t>
      </w:r>
      <w:r w:rsidRPr="00F63254">
        <w:rPr>
          <w:rFonts w:ascii="Times New Roman" w:hAnsi="Times New Roman" w:cs="Times New Roman"/>
          <w:sz w:val="28"/>
          <w:szCs w:val="28"/>
        </w:rPr>
        <w:t>и вопросительного (общий и специальный вопрос) предложе</w:t>
      </w:r>
      <w:r w:rsidRPr="00F63254">
        <w:rPr>
          <w:rFonts w:ascii="Times New Roman" w:hAnsi="Times New Roman" w:cs="Times New Roman"/>
          <w:spacing w:val="2"/>
          <w:sz w:val="28"/>
          <w:szCs w:val="28"/>
        </w:rPr>
        <w:t xml:space="preserve">ний. Интонация перечисления. </w:t>
      </w:r>
    </w:p>
    <w:p w:rsidR="00B81FB0" w:rsidRPr="00F63254" w:rsidRDefault="00B81FB0" w:rsidP="00951472">
      <w:pPr>
        <w:pStyle w:val="a1"/>
        <w:spacing w:line="360" w:lineRule="auto"/>
        <w:ind w:firstLine="709"/>
        <w:rPr>
          <w:rFonts w:ascii="Times New Roman" w:hAnsi="Times New Roman" w:cs="Times New Roman"/>
          <w:b/>
          <w:bCs/>
          <w:sz w:val="28"/>
          <w:szCs w:val="28"/>
        </w:rPr>
      </w:pPr>
      <w:r w:rsidRPr="00F63254">
        <w:rPr>
          <w:rFonts w:ascii="Times New Roman" w:hAnsi="Times New Roman" w:cs="Times New Roman"/>
          <w:b/>
          <w:bCs/>
          <w:spacing w:val="-2"/>
          <w:sz w:val="28"/>
          <w:szCs w:val="28"/>
        </w:rPr>
        <w:t xml:space="preserve">Лексическая сторона речи. </w:t>
      </w:r>
      <w:r w:rsidRPr="00F63254">
        <w:rPr>
          <w:rFonts w:ascii="Times New Roman" w:hAnsi="Times New Roman" w:cs="Times New Roman"/>
          <w:spacing w:val="-2"/>
          <w:sz w:val="28"/>
          <w:szCs w:val="28"/>
        </w:rPr>
        <w:t>Лексические единицы, обслу</w:t>
      </w:r>
      <w:r w:rsidRPr="00F63254">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cs="Times New Roman"/>
          <w:spacing w:val="2"/>
          <w:sz w:val="28"/>
          <w:szCs w:val="28"/>
        </w:rPr>
        <w:t xml:space="preserve">устойчивые словосочетания, оценочная лексика и речевые </w:t>
      </w:r>
      <w:r w:rsidRPr="00F63254">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cs="Times New Roman"/>
          <w:spacing w:val="2"/>
          <w:sz w:val="28"/>
          <w:szCs w:val="28"/>
        </w:rPr>
        <w:t xml:space="preserve">doctor, film).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z w:val="28"/>
          <w:szCs w:val="28"/>
        </w:rPr>
        <w:t xml:space="preserve">Грамматическая сторона речи. </w:t>
      </w:r>
      <w:r w:rsidRPr="00F63254">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cs="Times New Roman"/>
          <w:sz w:val="28"/>
          <w:szCs w:val="28"/>
        </w:rPr>
        <w:t>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w:t>
      </w:r>
      <w:r w:rsidRPr="00F63254">
        <w:rPr>
          <w:rFonts w:ascii="Times New Roman" w:hAnsi="Times New Roman" w:cs="Times New Roman"/>
          <w:i/>
          <w:iCs/>
          <w:sz w:val="28"/>
          <w:szCs w:val="28"/>
        </w:rPr>
        <w:t>.</w:t>
      </w:r>
      <w:r w:rsidRPr="00F63254">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cs="Times New Roman"/>
          <w:spacing w:val="2"/>
          <w:sz w:val="28"/>
          <w:szCs w:val="28"/>
        </w:rPr>
        <w:t xml:space="preserve">с однородными членами.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Наречия</w:t>
      </w:r>
      <w:r w:rsidRPr="00F63254">
        <w:rPr>
          <w:rFonts w:ascii="Times New Roman" w:hAnsi="Times New Roman" w:cs="Times New Roman"/>
          <w:spacing w:val="2"/>
          <w:sz w:val="28"/>
          <w:szCs w:val="28"/>
          <w:lang w:val="en-US"/>
        </w:rPr>
        <w:t xml:space="preserve"> </w:t>
      </w:r>
      <w:r w:rsidRPr="00F63254">
        <w:rPr>
          <w:rFonts w:ascii="Times New Roman" w:hAnsi="Times New Roman" w:cs="Times New Roman"/>
          <w:spacing w:val="2"/>
          <w:sz w:val="28"/>
          <w:szCs w:val="28"/>
        </w:rPr>
        <w:t>времени</w:t>
      </w:r>
      <w:r w:rsidRPr="00F63254">
        <w:rPr>
          <w:rFonts w:ascii="Times New Roman" w:hAnsi="Times New Roman" w:cs="Times New Roman"/>
          <w:spacing w:val="2"/>
          <w:sz w:val="28"/>
          <w:szCs w:val="28"/>
          <w:lang w:val="en-US"/>
        </w:rPr>
        <w:t xml:space="preserve"> (yesterday, tomorrow, never, usually, </w:t>
      </w:r>
      <w:r w:rsidRPr="00F63254">
        <w:rPr>
          <w:rFonts w:ascii="Times New Roman" w:hAnsi="Times New Roman" w:cs="Times New Roman"/>
          <w:sz w:val="28"/>
          <w:szCs w:val="28"/>
          <w:lang w:val="en-US"/>
        </w:rPr>
        <w:t xml:space="preserve">often, sometimes). </w:t>
      </w:r>
      <w:r w:rsidRPr="00F63254">
        <w:rPr>
          <w:rFonts w:ascii="Times New Roman" w:hAnsi="Times New Roman" w:cs="Times New Roman"/>
          <w:sz w:val="28"/>
          <w:szCs w:val="28"/>
        </w:rPr>
        <w:t>Наречия степени (much, little, very).</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Количественные числительные (до 100), порядковые числительные (до 10).</w:t>
      </w:r>
    </w:p>
    <w:p w:rsidR="00B81FB0" w:rsidRPr="00F63254" w:rsidRDefault="00B81FB0" w:rsidP="00951472">
      <w:pPr>
        <w:pStyle w:val="a1"/>
        <w:spacing w:line="360" w:lineRule="auto"/>
        <w:ind w:firstLine="709"/>
        <w:rPr>
          <w:rFonts w:ascii="Times New Roman" w:hAnsi="Times New Roman" w:cs="Times New Roman"/>
          <w:b/>
          <w:bCs/>
          <w:i/>
          <w:iCs/>
          <w:sz w:val="28"/>
          <w:szCs w:val="28"/>
          <w:lang w:val="en-US"/>
        </w:rPr>
      </w:pPr>
      <w:r w:rsidRPr="00F63254">
        <w:rPr>
          <w:rFonts w:ascii="Times New Roman" w:hAnsi="Times New Roman" w:cs="Times New Roman"/>
          <w:spacing w:val="2"/>
          <w:sz w:val="28"/>
          <w:szCs w:val="28"/>
        </w:rPr>
        <w:t>Наиболее</w:t>
      </w:r>
      <w:r w:rsidRPr="00F63254">
        <w:rPr>
          <w:rFonts w:ascii="Times New Roman" w:hAnsi="Times New Roman" w:cs="Times New Roman"/>
          <w:spacing w:val="2"/>
          <w:sz w:val="28"/>
          <w:szCs w:val="28"/>
          <w:lang w:val="en-US"/>
        </w:rPr>
        <w:t xml:space="preserve"> </w:t>
      </w:r>
      <w:r w:rsidRPr="00F63254">
        <w:rPr>
          <w:rFonts w:ascii="Times New Roman" w:hAnsi="Times New Roman" w:cs="Times New Roman"/>
          <w:spacing w:val="2"/>
          <w:sz w:val="28"/>
          <w:szCs w:val="28"/>
        </w:rPr>
        <w:t>употребительные</w:t>
      </w:r>
      <w:r w:rsidRPr="00F63254">
        <w:rPr>
          <w:rFonts w:ascii="Times New Roman" w:hAnsi="Times New Roman" w:cs="Times New Roman"/>
          <w:spacing w:val="2"/>
          <w:sz w:val="28"/>
          <w:szCs w:val="28"/>
          <w:lang w:val="en-US"/>
        </w:rPr>
        <w:t xml:space="preserve"> </w:t>
      </w:r>
      <w:r w:rsidRPr="00F63254">
        <w:rPr>
          <w:rFonts w:ascii="Times New Roman" w:hAnsi="Times New Roman" w:cs="Times New Roman"/>
          <w:spacing w:val="2"/>
          <w:sz w:val="28"/>
          <w:szCs w:val="28"/>
        </w:rPr>
        <w:t>предлоги</w:t>
      </w:r>
      <w:r w:rsidRPr="00F63254">
        <w:rPr>
          <w:rFonts w:ascii="Times New Roman" w:hAnsi="Times New Roman" w:cs="Times New Roman"/>
          <w:spacing w:val="2"/>
          <w:sz w:val="28"/>
          <w:szCs w:val="28"/>
          <w:lang w:val="en-US"/>
        </w:rPr>
        <w:t xml:space="preserve">: in, on, at, into, to, </w:t>
      </w:r>
      <w:r w:rsidRPr="00F63254">
        <w:rPr>
          <w:rFonts w:ascii="Times New Roman" w:hAnsi="Times New Roman" w:cs="Times New Roman"/>
          <w:sz w:val="28"/>
          <w:szCs w:val="28"/>
          <w:lang w:val="en-US"/>
        </w:rPr>
        <w:t>from, of, with.</w:t>
      </w:r>
    </w:p>
    <w:p w:rsidR="00B81FB0" w:rsidRPr="00F63254" w:rsidRDefault="00B81FB0" w:rsidP="00951472">
      <w:pPr>
        <w:pStyle w:val="a1"/>
        <w:spacing w:line="360" w:lineRule="auto"/>
        <w:ind w:firstLine="709"/>
        <w:rPr>
          <w:rFonts w:ascii="Times New Roman" w:hAnsi="Times New Roman" w:cs="Times New Roman"/>
          <w:b/>
          <w:bCs/>
          <w:i/>
          <w:iCs/>
          <w:sz w:val="28"/>
          <w:szCs w:val="28"/>
        </w:rPr>
      </w:pPr>
      <w:r w:rsidRPr="00F63254">
        <w:rPr>
          <w:rFonts w:ascii="Times New Roman" w:hAnsi="Times New Roman" w:cs="Times New Roman"/>
          <w:b/>
          <w:bCs/>
          <w:i/>
          <w:iCs/>
          <w:sz w:val="28"/>
          <w:szCs w:val="28"/>
        </w:rPr>
        <w:t>Социокультурная осведомлённость</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cs="Times New Roman"/>
          <w:sz w:val="28"/>
          <w:szCs w:val="28"/>
        </w:rPr>
        <w:t xml:space="preserve">учаемого языка; с некоторыми литературными персонажами </w:t>
      </w:r>
      <w:r w:rsidRPr="00F63254">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B81FB0" w:rsidRPr="00081B14" w:rsidRDefault="00B81FB0" w:rsidP="00951472">
      <w:pPr>
        <w:pStyle w:val="4"/>
        <w:spacing w:before="0" w:after="0" w:line="360" w:lineRule="auto"/>
        <w:rPr>
          <w:rFonts w:ascii="Times New Roman" w:hAnsi="Times New Roman" w:cs="Times New Roman"/>
          <w:b/>
          <w:bCs/>
          <w:sz w:val="28"/>
          <w:szCs w:val="28"/>
        </w:rPr>
      </w:pPr>
      <w:r w:rsidRPr="00081B14">
        <w:rPr>
          <w:rFonts w:ascii="Times New Roman" w:hAnsi="Times New Roman" w:cs="Times New Roman"/>
          <w:b/>
          <w:bCs/>
          <w:sz w:val="28"/>
          <w:szCs w:val="28"/>
        </w:rPr>
        <w:t>4. Математика</w:t>
      </w:r>
    </w:p>
    <w:p w:rsidR="00B81FB0" w:rsidRPr="00F63254" w:rsidRDefault="00B81FB0" w:rsidP="00951472">
      <w:pPr>
        <w:pStyle w:val="a1"/>
        <w:spacing w:line="360" w:lineRule="auto"/>
        <w:ind w:firstLine="708"/>
        <w:rPr>
          <w:rFonts w:ascii="Times New Roman" w:hAnsi="Times New Roman" w:cs="Times New Roman"/>
          <w:b/>
          <w:bCs/>
          <w:i/>
          <w:iCs/>
          <w:sz w:val="28"/>
          <w:szCs w:val="28"/>
        </w:rPr>
      </w:pPr>
      <w:r w:rsidRPr="00F63254">
        <w:rPr>
          <w:rFonts w:ascii="Times New Roman" w:hAnsi="Times New Roman" w:cs="Times New Roman"/>
          <w:b/>
          <w:bCs/>
          <w:i/>
          <w:iCs/>
          <w:sz w:val="28"/>
          <w:szCs w:val="28"/>
        </w:rPr>
        <w:t>Числа и величины</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3254">
        <w:rPr>
          <w:rFonts w:ascii="Times New Roman" w:hAnsi="Times New Roman" w:cs="Times New Roman"/>
          <w:spacing w:val="2"/>
          <w:sz w:val="28"/>
          <w:szCs w:val="28"/>
        </w:rPr>
        <w:t xml:space="preserve">ние и упорядочение однородных величин. Доля величины </w:t>
      </w:r>
      <w:r w:rsidRPr="00F63254">
        <w:rPr>
          <w:rFonts w:ascii="Times New Roman" w:hAnsi="Times New Roman" w:cs="Times New Roman"/>
          <w:sz w:val="28"/>
          <w:szCs w:val="28"/>
        </w:rPr>
        <w:t>(половина, треть, четверть, десятая, сотая, тысячная).</w:t>
      </w:r>
    </w:p>
    <w:p w:rsidR="00B81FB0" w:rsidRPr="00F63254" w:rsidRDefault="00B81FB0" w:rsidP="00951472">
      <w:pPr>
        <w:pStyle w:val="a1"/>
        <w:spacing w:line="360" w:lineRule="auto"/>
        <w:ind w:firstLine="708"/>
        <w:rPr>
          <w:rFonts w:ascii="Times New Roman" w:hAnsi="Times New Roman" w:cs="Times New Roman"/>
          <w:b/>
          <w:bCs/>
          <w:i/>
          <w:iCs/>
          <w:sz w:val="28"/>
          <w:szCs w:val="28"/>
        </w:rPr>
      </w:pPr>
      <w:r w:rsidRPr="00F63254">
        <w:rPr>
          <w:rFonts w:ascii="Times New Roman" w:hAnsi="Times New Roman" w:cs="Times New Roman"/>
          <w:b/>
          <w:bCs/>
          <w:i/>
          <w:iCs/>
          <w:sz w:val="28"/>
          <w:szCs w:val="28"/>
        </w:rPr>
        <w:t>Арифметические действия</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pacing w:val="2"/>
          <w:sz w:val="28"/>
          <w:szCs w:val="28"/>
        </w:rPr>
        <w:t xml:space="preserve">Сложение, вычитание, умножение и деление. Названия </w:t>
      </w:r>
      <w:r w:rsidRPr="00F63254">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cs="Times New Roman"/>
          <w:sz w:val="28"/>
          <w:szCs w:val="28"/>
        </w:rPr>
        <w:t>с остатком.</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cs="Times New Roman"/>
          <w:spacing w:val="2"/>
          <w:sz w:val="28"/>
          <w:szCs w:val="28"/>
        </w:rPr>
        <w:t>свойств арифметических действий в вычислениях (переста</w:t>
      </w:r>
      <w:r w:rsidRPr="00F63254">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Способы проверки правильности вычислений (алгоритм, </w:t>
      </w:r>
      <w:r w:rsidRPr="00F63254">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B81FB0" w:rsidRPr="00F63254" w:rsidRDefault="00B81FB0" w:rsidP="00951472">
      <w:pPr>
        <w:pStyle w:val="a1"/>
        <w:spacing w:line="360" w:lineRule="auto"/>
        <w:ind w:firstLine="708"/>
        <w:rPr>
          <w:rFonts w:ascii="Times New Roman" w:hAnsi="Times New Roman" w:cs="Times New Roman"/>
          <w:b/>
          <w:bCs/>
          <w:i/>
          <w:iCs/>
          <w:sz w:val="28"/>
          <w:szCs w:val="28"/>
        </w:rPr>
      </w:pPr>
      <w:r w:rsidRPr="00F63254">
        <w:rPr>
          <w:rFonts w:ascii="Times New Roman" w:hAnsi="Times New Roman" w:cs="Times New Roman"/>
          <w:b/>
          <w:bCs/>
          <w:i/>
          <w:iCs/>
          <w:sz w:val="28"/>
          <w:szCs w:val="28"/>
        </w:rPr>
        <w:t>Работа с текстовыми задачами</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pacing w:val="-2"/>
          <w:sz w:val="28"/>
          <w:szCs w:val="28"/>
        </w:rPr>
        <w:t>Решение текстовых задач арифметическим способом. Зада</w:t>
      </w:r>
      <w:r w:rsidRPr="00F63254">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cs="Times New Roman"/>
          <w:spacing w:val="2"/>
          <w:sz w:val="28"/>
          <w:szCs w:val="28"/>
        </w:rPr>
        <w:t>ющими процессы движения, работы, купли</w:t>
      </w:r>
      <w:r w:rsidRPr="00F63254">
        <w:rPr>
          <w:rFonts w:ascii="Times New Roman" w:hAnsi="Times New Roman" w:cs="Times New Roman"/>
          <w:spacing w:val="2"/>
          <w:sz w:val="28"/>
          <w:szCs w:val="28"/>
        </w:rPr>
        <w:noBreakHyphen/>
        <w:t>продажи и</w:t>
      </w:r>
      <w:r w:rsidRPr="00F63254">
        <w:rPr>
          <w:rFonts w:ascii="Times New Roman" w:hAnsi="Times New Roman" w:cs="Times New Roman"/>
          <w:spacing w:val="2"/>
          <w:sz w:val="28"/>
          <w:szCs w:val="28"/>
        </w:rPr>
        <w:t> </w:t>
      </w:r>
      <w:r w:rsidRPr="00F63254">
        <w:rPr>
          <w:rFonts w:ascii="Times New Roman" w:hAnsi="Times New Roman" w:cs="Times New Roman"/>
          <w:spacing w:val="2"/>
          <w:sz w:val="28"/>
          <w:szCs w:val="28"/>
        </w:rPr>
        <w:t xml:space="preserve">др. </w:t>
      </w:r>
      <w:r w:rsidRPr="00F63254">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cs="Times New Roman"/>
          <w:sz w:val="28"/>
          <w:szCs w:val="28"/>
        </w:rPr>
        <w:t> </w:t>
      </w:r>
      <w:r w:rsidRPr="00F63254">
        <w:rPr>
          <w:rFonts w:ascii="Times New Roman" w:hAnsi="Times New Roman" w:cs="Times New Roman"/>
          <w:sz w:val="28"/>
          <w:szCs w:val="28"/>
        </w:rPr>
        <w:t xml:space="preserve">др. </w:t>
      </w:r>
      <w:r w:rsidRPr="00F63254">
        <w:rPr>
          <w:rFonts w:ascii="Times New Roman" w:hAnsi="Times New Roman" w:cs="Times New Roman"/>
          <w:spacing w:val="2"/>
          <w:sz w:val="28"/>
          <w:szCs w:val="28"/>
        </w:rPr>
        <w:t xml:space="preserve">Планирование хода решения задачи. Представление текста </w:t>
      </w:r>
      <w:r w:rsidRPr="00F63254">
        <w:rPr>
          <w:rFonts w:ascii="Times New Roman" w:hAnsi="Times New Roman" w:cs="Times New Roman"/>
          <w:sz w:val="28"/>
          <w:szCs w:val="28"/>
        </w:rPr>
        <w:t>задачи (схема, таблица и другие модели).</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z w:val="28"/>
          <w:szCs w:val="28"/>
        </w:rPr>
        <w:t>Задачи на нахождение доли целого и целого по его доле.</w:t>
      </w:r>
    </w:p>
    <w:p w:rsidR="00B81FB0" w:rsidRPr="00F63254" w:rsidRDefault="00B81FB0" w:rsidP="00951472">
      <w:pPr>
        <w:pStyle w:val="a1"/>
        <w:spacing w:line="360" w:lineRule="auto"/>
        <w:ind w:firstLine="708"/>
        <w:rPr>
          <w:rFonts w:ascii="Times New Roman" w:hAnsi="Times New Roman" w:cs="Times New Roman"/>
          <w:b/>
          <w:bCs/>
          <w:i/>
          <w:iCs/>
          <w:sz w:val="28"/>
          <w:szCs w:val="28"/>
        </w:rPr>
      </w:pPr>
      <w:r w:rsidRPr="00F63254">
        <w:rPr>
          <w:rFonts w:ascii="Times New Roman" w:hAnsi="Times New Roman" w:cs="Times New Roman"/>
          <w:b/>
          <w:bCs/>
          <w:i/>
          <w:iCs/>
          <w:spacing w:val="2"/>
          <w:sz w:val="28"/>
          <w:szCs w:val="28"/>
        </w:rPr>
        <w:t>Пространственные отношения. Геометрические фи</w:t>
      </w:r>
      <w:r w:rsidRPr="00F63254">
        <w:rPr>
          <w:rFonts w:ascii="Times New Roman" w:hAnsi="Times New Roman" w:cs="Times New Roman"/>
          <w:b/>
          <w:bCs/>
          <w:i/>
          <w:iCs/>
          <w:sz w:val="28"/>
          <w:szCs w:val="28"/>
        </w:rPr>
        <w:t>гуры</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cs="Times New Roman"/>
          <w:sz w:val="28"/>
          <w:szCs w:val="28"/>
        </w:rPr>
        <w:t>куб, шар, параллелепипед, пирамида, цилиндр, конус.</w:t>
      </w:r>
    </w:p>
    <w:p w:rsidR="00B81FB0" w:rsidRPr="00F63254" w:rsidRDefault="00B81FB0" w:rsidP="00951472">
      <w:pPr>
        <w:pStyle w:val="a1"/>
        <w:spacing w:line="360" w:lineRule="auto"/>
        <w:ind w:firstLine="708"/>
        <w:rPr>
          <w:rFonts w:ascii="Times New Roman" w:hAnsi="Times New Roman" w:cs="Times New Roman"/>
          <w:b/>
          <w:bCs/>
          <w:i/>
          <w:iCs/>
          <w:sz w:val="28"/>
          <w:szCs w:val="28"/>
        </w:rPr>
      </w:pPr>
      <w:r w:rsidRPr="00F63254">
        <w:rPr>
          <w:rFonts w:ascii="Times New Roman" w:hAnsi="Times New Roman" w:cs="Times New Roman"/>
          <w:b/>
          <w:bCs/>
          <w:i/>
          <w:iCs/>
          <w:sz w:val="28"/>
          <w:szCs w:val="28"/>
        </w:rPr>
        <w:t>Геометрические величины</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pacing w:val="2"/>
          <w:sz w:val="28"/>
          <w:szCs w:val="28"/>
        </w:rPr>
        <w:t xml:space="preserve">Геометрические величины и их измерение. Измерение </w:t>
      </w:r>
      <w:r w:rsidRPr="00F63254">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z w:val="28"/>
          <w:szCs w:val="28"/>
        </w:rPr>
        <w:t>Площадь геометрической фигуры. Единицы площади (см</w:t>
      </w:r>
      <w:r w:rsidRPr="00F63254">
        <w:rPr>
          <w:rFonts w:ascii="Times New Roman" w:hAnsi="Times New Roman" w:cs="Times New Roman"/>
          <w:sz w:val="28"/>
          <w:szCs w:val="28"/>
          <w:vertAlign w:val="superscript"/>
        </w:rPr>
        <w:t>2</w:t>
      </w: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дм</w:t>
      </w:r>
      <w:r w:rsidRPr="00F63254">
        <w:rPr>
          <w:rFonts w:ascii="Times New Roman" w:hAnsi="Times New Roman" w:cs="Times New Roman"/>
          <w:spacing w:val="2"/>
          <w:sz w:val="28"/>
          <w:szCs w:val="28"/>
          <w:vertAlign w:val="superscript"/>
        </w:rPr>
        <w:t>2</w:t>
      </w:r>
      <w:r w:rsidRPr="00F63254">
        <w:rPr>
          <w:rFonts w:ascii="Times New Roman" w:hAnsi="Times New Roman" w:cs="Times New Roman"/>
          <w:spacing w:val="2"/>
          <w:sz w:val="28"/>
          <w:szCs w:val="28"/>
        </w:rPr>
        <w:t>, м</w:t>
      </w:r>
      <w:r w:rsidRPr="00F63254">
        <w:rPr>
          <w:rFonts w:ascii="Times New Roman" w:hAnsi="Times New Roman" w:cs="Times New Roman"/>
          <w:spacing w:val="2"/>
          <w:sz w:val="28"/>
          <w:szCs w:val="28"/>
          <w:vertAlign w:val="superscript"/>
        </w:rPr>
        <w:t>2</w:t>
      </w:r>
      <w:r w:rsidRPr="00F63254">
        <w:rPr>
          <w:rFonts w:ascii="Times New Roman" w:hAnsi="Times New Roman" w:cs="Times New Roman"/>
          <w:spacing w:val="2"/>
          <w:sz w:val="28"/>
          <w:szCs w:val="28"/>
        </w:rPr>
        <w:t xml:space="preserve">). </w:t>
      </w:r>
      <w:r w:rsidRPr="00F63254">
        <w:rPr>
          <w:rFonts w:ascii="Times New Roman" w:hAnsi="Times New Roman" w:cs="Times New Roman"/>
          <w:sz w:val="28"/>
          <w:szCs w:val="28"/>
        </w:rPr>
        <w:t>Вычисление площади прямоугольника.</w:t>
      </w:r>
    </w:p>
    <w:p w:rsidR="00B81FB0" w:rsidRPr="00F63254" w:rsidRDefault="00B81FB0" w:rsidP="00951472">
      <w:pPr>
        <w:pStyle w:val="a1"/>
        <w:spacing w:line="360" w:lineRule="auto"/>
        <w:ind w:firstLine="708"/>
        <w:rPr>
          <w:rFonts w:ascii="Times New Roman" w:hAnsi="Times New Roman" w:cs="Times New Roman"/>
          <w:b/>
          <w:bCs/>
          <w:i/>
          <w:iCs/>
          <w:sz w:val="28"/>
          <w:szCs w:val="28"/>
        </w:rPr>
      </w:pPr>
      <w:r w:rsidRPr="00F63254">
        <w:rPr>
          <w:rFonts w:ascii="Times New Roman" w:hAnsi="Times New Roman" w:cs="Times New Roman"/>
          <w:b/>
          <w:bCs/>
          <w:i/>
          <w:iCs/>
          <w:sz w:val="28"/>
          <w:szCs w:val="28"/>
        </w:rPr>
        <w:t>Работа с информацией</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z w:val="28"/>
          <w:szCs w:val="28"/>
        </w:rPr>
        <w:t xml:space="preserve">Сбор и представление информации, связанной со счётом </w:t>
      </w:r>
      <w:r w:rsidRPr="00F63254">
        <w:rPr>
          <w:rFonts w:ascii="Times New Roman" w:hAnsi="Times New Roman" w:cs="Times New Roman"/>
          <w:spacing w:val="2"/>
          <w:sz w:val="28"/>
          <w:szCs w:val="28"/>
        </w:rPr>
        <w:t xml:space="preserve">(пересчётом), измерением величин; фиксирование, анализ </w:t>
      </w:r>
      <w:r w:rsidRPr="00F63254">
        <w:rPr>
          <w:rFonts w:ascii="Times New Roman" w:hAnsi="Times New Roman" w:cs="Times New Roman"/>
          <w:sz w:val="28"/>
          <w:szCs w:val="28"/>
        </w:rPr>
        <w:t>полученной информации.</w:t>
      </w:r>
    </w:p>
    <w:p w:rsidR="00B81FB0" w:rsidRPr="00F63254" w:rsidRDefault="00B81FB0" w:rsidP="00951472">
      <w:pPr>
        <w:pStyle w:val="a1"/>
        <w:spacing w:line="360" w:lineRule="auto"/>
        <w:ind w:firstLine="708"/>
        <w:rPr>
          <w:rFonts w:ascii="Times New Roman" w:hAnsi="Times New Roman" w:cs="Times New Roman"/>
          <w:spacing w:val="-2"/>
          <w:sz w:val="28"/>
          <w:szCs w:val="28"/>
        </w:rPr>
      </w:pPr>
      <w:r w:rsidRPr="00F63254">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pacing w:val="-2"/>
          <w:sz w:val="28"/>
          <w:szCs w:val="28"/>
        </w:rPr>
        <w:t>Составление конечной последовательности (цепочки) пред</w:t>
      </w:r>
      <w:r w:rsidRPr="00F63254">
        <w:rPr>
          <w:rFonts w:ascii="Times New Roman" w:hAnsi="Times New Roman" w:cs="Times New Roman"/>
          <w:spacing w:val="2"/>
          <w:sz w:val="28"/>
          <w:szCs w:val="28"/>
        </w:rPr>
        <w:t>метов, чисел, геометрических фигур и</w:t>
      </w:r>
      <w:r w:rsidRPr="00F63254">
        <w:rPr>
          <w:rFonts w:ascii="Times New Roman" w:hAnsi="Times New Roman" w:cs="Times New Roman"/>
          <w:spacing w:val="2"/>
          <w:sz w:val="28"/>
          <w:szCs w:val="28"/>
        </w:rPr>
        <w:t> </w:t>
      </w:r>
      <w:r w:rsidRPr="00F63254">
        <w:rPr>
          <w:rFonts w:ascii="Times New Roman" w:hAnsi="Times New Roman" w:cs="Times New Roman"/>
          <w:spacing w:val="2"/>
          <w:sz w:val="28"/>
          <w:szCs w:val="28"/>
        </w:rPr>
        <w:t xml:space="preserve">др. по правилу. </w:t>
      </w:r>
      <w:r w:rsidRPr="00F63254">
        <w:rPr>
          <w:rFonts w:ascii="Times New Roman" w:hAnsi="Times New Roman" w:cs="Times New Roman"/>
          <w:sz w:val="28"/>
          <w:szCs w:val="28"/>
        </w:rPr>
        <w:t>Составление, запись и выполнение простого алгоритма, плана поиска информации.</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pacing w:val="2"/>
          <w:sz w:val="28"/>
          <w:szCs w:val="28"/>
        </w:rPr>
        <w:t xml:space="preserve">Чтение и заполнение таблицы. Интерпретация данных </w:t>
      </w:r>
      <w:r w:rsidRPr="00F63254">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B81FB0" w:rsidRPr="00081B14" w:rsidRDefault="00B81FB0" w:rsidP="00951472">
      <w:pPr>
        <w:pStyle w:val="4"/>
        <w:spacing w:before="0" w:after="0" w:line="360" w:lineRule="auto"/>
        <w:rPr>
          <w:rFonts w:ascii="Times New Roman" w:hAnsi="Times New Roman" w:cs="Times New Roman"/>
          <w:b/>
          <w:bCs/>
          <w:sz w:val="28"/>
          <w:szCs w:val="28"/>
        </w:rPr>
      </w:pPr>
      <w:r w:rsidRPr="00081B14">
        <w:rPr>
          <w:rFonts w:ascii="Times New Roman" w:hAnsi="Times New Roman" w:cs="Times New Roman"/>
          <w:b/>
          <w:bCs/>
          <w:sz w:val="28"/>
          <w:szCs w:val="28"/>
        </w:rPr>
        <w:t>5. Окружающий мир (Человек, природа, общество)</w:t>
      </w:r>
    </w:p>
    <w:p w:rsidR="00B81FB0" w:rsidRPr="00F63254" w:rsidRDefault="00B81FB0" w:rsidP="00951472">
      <w:pPr>
        <w:pStyle w:val="a1"/>
        <w:spacing w:line="360" w:lineRule="auto"/>
        <w:ind w:firstLine="709"/>
        <w:rPr>
          <w:rFonts w:ascii="Times New Roman" w:hAnsi="Times New Roman" w:cs="Times New Roman"/>
          <w:b/>
          <w:bCs/>
          <w:i/>
          <w:iCs/>
          <w:sz w:val="28"/>
          <w:szCs w:val="28"/>
        </w:rPr>
      </w:pPr>
      <w:r w:rsidRPr="00F63254">
        <w:rPr>
          <w:rFonts w:ascii="Times New Roman" w:hAnsi="Times New Roman" w:cs="Times New Roman"/>
          <w:b/>
          <w:bCs/>
          <w:i/>
          <w:iCs/>
          <w:sz w:val="28"/>
          <w:szCs w:val="28"/>
        </w:rPr>
        <w:t>Человек и природа</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Природа — это то, что нас окружает, но не создано челове</w:t>
      </w:r>
      <w:r w:rsidRPr="00F63254">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63254">
        <w:rPr>
          <w:rFonts w:ascii="Times New Roman" w:hAnsi="Times New Roman" w:cs="Times New Roman"/>
          <w:sz w:val="28"/>
          <w:szCs w:val="28"/>
        </w:rPr>
        <w:t> </w:t>
      </w:r>
      <w:r w:rsidRPr="00F63254">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Вещество — то, из чего состоят все природные объекты </w:t>
      </w:r>
      <w:r w:rsidRPr="00F63254">
        <w:rPr>
          <w:rFonts w:ascii="Times New Roman" w:hAnsi="Times New Roman" w:cs="Times New Roman"/>
          <w:spacing w:val="2"/>
          <w:sz w:val="28"/>
          <w:szCs w:val="28"/>
        </w:rPr>
        <w:t xml:space="preserve">и предметы. Разнообразие веществ в окружающем мире. </w:t>
      </w:r>
      <w:r w:rsidRPr="00F63254">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Звёзды и планеты. Солнце — ближайшая к нам звез</w:t>
      </w:r>
      <w:r w:rsidRPr="00F63254">
        <w:rPr>
          <w:rFonts w:ascii="Times New Roman" w:hAnsi="Times New Roman" w:cs="Times New Roman"/>
          <w:sz w:val="28"/>
          <w:szCs w:val="28"/>
        </w:rPr>
        <w:t xml:space="preserve">да, источник света и тепла для всего живого на Земле. </w:t>
      </w:r>
      <w:r w:rsidRPr="00F63254">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cs="Times New Roman"/>
          <w:sz w:val="28"/>
          <w:szCs w:val="28"/>
        </w:rPr>
        <w:t>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Смена дня и ночи на Земле. Вращение Земли как при</w:t>
      </w:r>
      <w:r w:rsidRPr="00F63254">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cs="Times New Roman"/>
          <w:sz w:val="28"/>
          <w:szCs w:val="28"/>
        </w:rPr>
        <w:t>Обращение Земли вокруг Солнца как причина смены времён года. Смена времён года в родном крае на основе наблюдений.</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Погода, её составляющие (температура воздуха, облачность, </w:t>
      </w:r>
      <w:r w:rsidRPr="00F63254">
        <w:rPr>
          <w:rFonts w:ascii="Times New Roman" w:hAnsi="Times New Roman" w:cs="Times New Roman"/>
          <w:sz w:val="28"/>
          <w:szCs w:val="28"/>
        </w:rPr>
        <w:t xml:space="preserve">осадки, ветер). Наблюдение за погодой своего края.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Водоёмы, их разнообразие (океан, море, река, озеро, </w:t>
      </w:r>
      <w:r w:rsidRPr="00F63254">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Вода. Свойства воды. Состояния воды, её распространение </w:t>
      </w:r>
      <w:r w:rsidRPr="00F63254">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Почва, её состав, значение для живой природы и для </w:t>
      </w:r>
      <w:r w:rsidRPr="00F63254">
        <w:rPr>
          <w:rFonts w:ascii="Times New Roman" w:hAnsi="Times New Roman" w:cs="Times New Roman"/>
          <w:sz w:val="28"/>
          <w:szCs w:val="28"/>
        </w:rPr>
        <w:t>хозяйственной жизни человека. Охрана, бережное использование почв.</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cs="Times New Roman"/>
          <w:spacing w:val="2"/>
          <w:sz w:val="28"/>
          <w:szCs w:val="28"/>
        </w:rPr>
        <w:t xml:space="preserve">ста растений, фиксация изменений. Деревья, кустарники, </w:t>
      </w:r>
      <w:r w:rsidRPr="00F63254">
        <w:rPr>
          <w:rFonts w:ascii="Times New Roman" w:hAnsi="Times New Roman" w:cs="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Грибы: съедобные и ядовитые. Правила сбора грибов.</w:t>
      </w:r>
    </w:p>
    <w:p w:rsidR="00B81FB0" w:rsidRPr="00F63254" w:rsidRDefault="00B81FB0" w:rsidP="00266955">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cs="Times New Roman"/>
          <w:spacing w:val="-2"/>
          <w:sz w:val="28"/>
          <w:szCs w:val="28"/>
        </w:rPr>
        <w:t xml:space="preserve">множение животных. Дикие </w:t>
      </w:r>
      <w:r w:rsidRPr="00F63254">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B81FB0" w:rsidRPr="00F63254" w:rsidRDefault="00B81FB0" w:rsidP="00951472">
      <w:pPr>
        <w:pStyle w:val="a1"/>
        <w:spacing w:line="360" w:lineRule="auto"/>
        <w:ind w:firstLine="709"/>
        <w:rPr>
          <w:rFonts w:ascii="Times New Roman" w:hAnsi="Times New Roman" w:cs="Times New Roman"/>
          <w:spacing w:val="-2"/>
          <w:sz w:val="28"/>
          <w:szCs w:val="28"/>
        </w:rPr>
      </w:pPr>
      <w:r w:rsidRPr="00F63254">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cs="Times New Roman"/>
          <w:spacing w:val="-2"/>
          <w:sz w:val="28"/>
          <w:szCs w:val="28"/>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cs="Times New Roman"/>
          <w:sz w:val="28"/>
          <w:szCs w:val="28"/>
        </w:rPr>
        <w:t xml:space="preserve">ловека на природные сообщества. Природные сообщества </w:t>
      </w:r>
      <w:r w:rsidRPr="00F63254">
        <w:rPr>
          <w:rFonts w:ascii="Times New Roman" w:hAnsi="Times New Roman" w:cs="Times New Roman"/>
          <w:spacing w:val="-2"/>
          <w:sz w:val="28"/>
          <w:szCs w:val="28"/>
        </w:rPr>
        <w:t>родного края (2—3 примера на основе наблюдений).</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Природные зоны России: общее представление, основные </w:t>
      </w:r>
      <w:r w:rsidRPr="00F63254">
        <w:rPr>
          <w:rFonts w:ascii="Times New Roman" w:hAnsi="Times New Roman" w:cs="Times New Roman"/>
          <w:spacing w:val="2"/>
          <w:sz w:val="28"/>
          <w:szCs w:val="28"/>
        </w:rPr>
        <w:t xml:space="preserve">природные зоны (климат, растительный и животный мир, </w:t>
      </w:r>
      <w:r w:rsidRPr="00F63254">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Человек — часть природы. Зависимость жизни человека </w:t>
      </w:r>
      <w:r w:rsidRPr="00F63254">
        <w:rPr>
          <w:rFonts w:ascii="Times New Roman" w:hAnsi="Times New Roman" w:cs="Times New Roman"/>
          <w:sz w:val="28"/>
          <w:szCs w:val="28"/>
        </w:rPr>
        <w:t>от природы. Этическое и эстетическое значение приро</w:t>
      </w:r>
      <w:r w:rsidRPr="00F63254">
        <w:rPr>
          <w:rFonts w:ascii="Times New Roman" w:hAnsi="Times New Roman" w:cs="Times New Roman"/>
          <w:spacing w:val="2"/>
          <w:sz w:val="28"/>
          <w:szCs w:val="28"/>
        </w:rPr>
        <w:t xml:space="preserve">ды в жизни человека. Освоение человеком законов жизни </w:t>
      </w:r>
      <w:r w:rsidRPr="00F63254">
        <w:rPr>
          <w:rFonts w:ascii="Times New Roman" w:hAnsi="Times New Roman" w:cs="Times New Roman"/>
          <w:sz w:val="28"/>
          <w:szCs w:val="28"/>
        </w:rPr>
        <w:t>при</w:t>
      </w:r>
      <w:r w:rsidRPr="00F63254">
        <w:rPr>
          <w:rFonts w:ascii="Times New Roman" w:hAnsi="Times New Roman" w:cs="Times New Roman"/>
          <w:spacing w:val="2"/>
          <w:sz w:val="28"/>
          <w:szCs w:val="28"/>
        </w:rPr>
        <w:t xml:space="preserve">роды посредством практической деятельности. Народный </w:t>
      </w:r>
      <w:r w:rsidRPr="00F63254">
        <w:rPr>
          <w:rFonts w:ascii="Times New Roman" w:hAnsi="Times New Roman" w:cs="Times New Roman"/>
          <w:sz w:val="28"/>
          <w:szCs w:val="28"/>
        </w:rPr>
        <w:t>календарь (приметы, поговорки, пословицы), определяющий сезонный труд людей.</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Положительное и отрицательное влияние деятельности </w:t>
      </w:r>
      <w:r w:rsidRPr="00F63254">
        <w:rPr>
          <w:rFonts w:ascii="Times New Roman" w:hAnsi="Times New Roman" w:cs="Times New Roman"/>
          <w:sz w:val="28"/>
          <w:szCs w:val="28"/>
        </w:rPr>
        <w:t xml:space="preserve">человека на природу (в том числе на примере окружающей </w:t>
      </w:r>
      <w:r w:rsidRPr="00F63254">
        <w:rPr>
          <w:rFonts w:ascii="Times New Roman" w:hAnsi="Times New Roman" w:cs="Times New Roman"/>
          <w:spacing w:val="-2"/>
          <w:sz w:val="28"/>
          <w:szCs w:val="28"/>
        </w:rPr>
        <w:t xml:space="preserve">местности). Правила поведения в природе. Охрана природных </w:t>
      </w:r>
      <w:r w:rsidRPr="00F63254">
        <w:rPr>
          <w:rFonts w:ascii="Times New Roman" w:hAnsi="Times New Roman" w:cs="Times New Roman"/>
          <w:sz w:val="28"/>
          <w:szCs w:val="28"/>
        </w:rPr>
        <w:t>богатств: воды, воздуха, полезных ископаемых, растительно</w:t>
      </w:r>
      <w:r w:rsidRPr="00F63254">
        <w:rPr>
          <w:rFonts w:ascii="Times New Roman" w:hAnsi="Times New Roman" w:cs="Times New Roman"/>
          <w:spacing w:val="2"/>
          <w:sz w:val="28"/>
          <w:szCs w:val="28"/>
        </w:rPr>
        <w:t xml:space="preserve">го и животного мира. Заповедники, национальные парки, </w:t>
      </w:r>
      <w:r w:rsidRPr="00F63254">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cs="Times New Roman"/>
          <w:spacing w:val="2"/>
          <w:sz w:val="28"/>
          <w:szCs w:val="28"/>
        </w:rPr>
        <w:t>органов (опорно­двигательная, пищеварительная, дыхатель</w:t>
      </w:r>
      <w:r w:rsidRPr="00F63254">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B81FB0" w:rsidRPr="00F63254" w:rsidRDefault="00B81FB0" w:rsidP="00951472">
      <w:pPr>
        <w:pStyle w:val="a1"/>
        <w:spacing w:line="360" w:lineRule="auto"/>
        <w:ind w:firstLine="709"/>
        <w:rPr>
          <w:rFonts w:ascii="Times New Roman" w:hAnsi="Times New Roman" w:cs="Times New Roman"/>
          <w:b/>
          <w:bCs/>
          <w:i/>
          <w:iCs/>
          <w:sz w:val="28"/>
          <w:szCs w:val="28"/>
        </w:rPr>
      </w:pPr>
      <w:r w:rsidRPr="00F63254">
        <w:rPr>
          <w:rFonts w:ascii="Times New Roman" w:hAnsi="Times New Roman" w:cs="Times New Roman"/>
          <w:b/>
          <w:bCs/>
          <w:i/>
          <w:iCs/>
          <w:sz w:val="28"/>
          <w:szCs w:val="28"/>
        </w:rPr>
        <w:t>Человек и общество</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Общество - совокупность людей, которые объединены </w:t>
      </w:r>
      <w:r w:rsidRPr="00F63254">
        <w:rPr>
          <w:rFonts w:ascii="Times New Roman" w:hAnsi="Times New Roman" w:cs="Times New Roman"/>
          <w:sz w:val="28"/>
          <w:szCs w:val="28"/>
        </w:rPr>
        <w:t>общей культурой и связаны друг с другом совместной дея</w:t>
      </w:r>
      <w:r w:rsidRPr="00F63254">
        <w:rPr>
          <w:rFonts w:ascii="Times New Roman" w:hAnsi="Times New Roman" w:cs="Times New Roman"/>
          <w:spacing w:val="-4"/>
          <w:sz w:val="28"/>
          <w:szCs w:val="28"/>
        </w:rPr>
        <w:t>тельностью во имя общей цели. Духовно­нравственные и куль</w:t>
      </w:r>
      <w:r w:rsidRPr="00F63254">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cs="Times New Roman"/>
          <w:spacing w:val="2"/>
          <w:sz w:val="28"/>
          <w:szCs w:val="28"/>
        </w:rPr>
        <w:t xml:space="preserve">Общее представление о вкладе </w:t>
      </w:r>
      <w:r w:rsidRPr="00F63254">
        <w:rPr>
          <w:rFonts w:ascii="Times New Roman" w:hAnsi="Times New Roman" w:cs="Times New Roman"/>
          <w:spacing w:val="-2"/>
          <w:sz w:val="28"/>
          <w:szCs w:val="28"/>
        </w:rPr>
        <w:t>разных народов</w:t>
      </w:r>
      <w:r w:rsidRPr="00F63254">
        <w:rPr>
          <w:rFonts w:ascii="Times New Roman" w:hAnsi="Times New Roman" w:cs="Times New Roman"/>
          <w:spacing w:val="2"/>
          <w:sz w:val="28"/>
          <w:szCs w:val="28"/>
        </w:rPr>
        <w:t xml:space="preserve"> в многонациональную культуру нашей страны</w:t>
      </w:r>
      <w:r w:rsidRPr="00F63254">
        <w:rPr>
          <w:rFonts w:ascii="Times New Roman" w:hAnsi="Times New Roman" w:cs="Times New Roman"/>
          <w:spacing w:val="-2"/>
          <w:sz w:val="28"/>
          <w:szCs w:val="28"/>
        </w:rPr>
        <w:t xml:space="preserve">. Ценность каждого народа для него самого и для всей страны. </w:t>
      </w:r>
      <w:r w:rsidRPr="00F63254">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Семья — самое близкое окружение человека. Семейные </w:t>
      </w:r>
      <w:r w:rsidRPr="00F63254">
        <w:rPr>
          <w:rFonts w:ascii="Times New Roman" w:hAnsi="Times New Roman" w:cs="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cs="Times New Roman"/>
          <w:spacing w:val="2"/>
          <w:sz w:val="28"/>
          <w:szCs w:val="28"/>
        </w:rPr>
        <w:t xml:space="preserve">Классный, школьный </w:t>
      </w:r>
      <w:r w:rsidRPr="00F63254">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Друзья, взаимоотношения между ними; ценность друж</w:t>
      </w:r>
      <w:r w:rsidRPr="00F63254">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81FB0" w:rsidRPr="00F63254" w:rsidRDefault="00B81FB0" w:rsidP="00951472">
      <w:pPr>
        <w:pStyle w:val="a1"/>
        <w:spacing w:line="360" w:lineRule="auto"/>
        <w:ind w:firstLine="709"/>
        <w:rPr>
          <w:rFonts w:ascii="Times New Roman" w:hAnsi="Times New Roman" w:cs="Times New Roman"/>
          <w:i/>
          <w:iCs/>
          <w:sz w:val="28"/>
          <w:szCs w:val="28"/>
        </w:rPr>
      </w:pPr>
      <w:r w:rsidRPr="00F63254">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B81FB0" w:rsidRPr="00F63254" w:rsidRDefault="00B81FB0" w:rsidP="00951472">
      <w:pPr>
        <w:pStyle w:val="a1"/>
        <w:spacing w:line="360" w:lineRule="auto"/>
        <w:ind w:firstLine="709"/>
        <w:rPr>
          <w:rFonts w:ascii="Times New Roman" w:hAnsi="Times New Roman" w:cs="Times New Roman"/>
          <w:spacing w:val="-2"/>
          <w:sz w:val="28"/>
          <w:szCs w:val="28"/>
        </w:rPr>
      </w:pPr>
      <w:r w:rsidRPr="00F63254">
        <w:rPr>
          <w:rFonts w:ascii="Times New Roman" w:hAnsi="Times New Roman" w:cs="Times New Roman"/>
          <w:spacing w:val="2"/>
          <w:sz w:val="28"/>
          <w:szCs w:val="28"/>
        </w:rPr>
        <w:t xml:space="preserve">Средства массовой информации: радио, телевидение, </w:t>
      </w:r>
      <w:r w:rsidRPr="00F63254">
        <w:rPr>
          <w:rFonts w:ascii="Times New Roman" w:hAnsi="Times New Roman" w:cs="Times New Roman"/>
          <w:spacing w:val="-2"/>
          <w:sz w:val="28"/>
          <w:szCs w:val="28"/>
        </w:rPr>
        <w:t xml:space="preserve">пресса, Интернет.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Наша Родина — Россия, Российская Федерация. Ценност</w:t>
      </w:r>
      <w:r w:rsidRPr="00F63254">
        <w:rPr>
          <w:rFonts w:ascii="Times New Roman" w:hAnsi="Times New Roman" w:cs="Times New Roman"/>
          <w:spacing w:val="2"/>
          <w:sz w:val="28"/>
          <w:szCs w:val="28"/>
        </w:rPr>
        <w:t xml:space="preserve">но­смысловое содержание понятий «Родина», «Отечество», </w:t>
      </w:r>
      <w:r w:rsidRPr="00F63254">
        <w:rPr>
          <w:rFonts w:ascii="Times New Roman" w:hAnsi="Times New Roman" w:cs="Times New Roman"/>
          <w:sz w:val="28"/>
          <w:szCs w:val="28"/>
        </w:rPr>
        <w:t>«Отчизна». Государственная символика России: Государствен</w:t>
      </w:r>
      <w:r w:rsidRPr="00F63254">
        <w:rPr>
          <w:rFonts w:ascii="Times New Roman" w:hAnsi="Times New Roman" w:cs="Times New Roman"/>
          <w:spacing w:val="2"/>
          <w:sz w:val="28"/>
          <w:szCs w:val="28"/>
        </w:rPr>
        <w:t>ный герб России, Государственный флаг России, Государ</w:t>
      </w:r>
      <w:r w:rsidRPr="00F63254">
        <w:rPr>
          <w:rFonts w:ascii="Times New Roman" w:hAnsi="Times New Roman" w:cs="Times New Roman"/>
          <w:sz w:val="28"/>
          <w:szCs w:val="28"/>
        </w:rPr>
        <w:t>ственный гимн России; правила поведения при прослуши</w:t>
      </w:r>
      <w:r w:rsidRPr="00F63254">
        <w:rPr>
          <w:rFonts w:ascii="Times New Roman" w:hAnsi="Times New Roman" w:cs="Times New Roman"/>
          <w:spacing w:val="2"/>
          <w:sz w:val="28"/>
          <w:szCs w:val="28"/>
        </w:rPr>
        <w:t xml:space="preserve">вании гимна. Конституция — Основной закон Российской </w:t>
      </w:r>
      <w:r w:rsidRPr="00F63254">
        <w:rPr>
          <w:rFonts w:ascii="Times New Roman" w:hAnsi="Times New Roman" w:cs="Times New Roman"/>
          <w:sz w:val="28"/>
          <w:szCs w:val="28"/>
        </w:rPr>
        <w:t>Федерации. Права ребёнка.</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Президент Российской Федерации — глава государства. </w:t>
      </w:r>
      <w:r w:rsidRPr="00F63254">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Праздник в жизни общества как средство укрепления об</w:t>
      </w:r>
      <w:r w:rsidRPr="00F63254">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cs="Times New Roman"/>
          <w:sz w:val="28"/>
          <w:szCs w:val="28"/>
        </w:rPr>
        <w:t xml:space="preserve"> День народного единства, День Конституции. Праздники и </w:t>
      </w:r>
      <w:r w:rsidRPr="00F63254">
        <w:rPr>
          <w:rFonts w:ascii="Times New Roman" w:hAnsi="Times New Roman" w:cs="Times New Roman"/>
          <w:spacing w:val="2"/>
          <w:sz w:val="28"/>
          <w:szCs w:val="28"/>
        </w:rPr>
        <w:t xml:space="preserve">памятные даты своего региона. Оформление плаката или </w:t>
      </w:r>
      <w:r w:rsidRPr="00F63254">
        <w:rPr>
          <w:rFonts w:ascii="Times New Roman" w:hAnsi="Times New Roman" w:cs="Times New Roman"/>
          <w:sz w:val="28"/>
          <w:szCs w:val="28"/>
        </w:rPr>
        <w:t>стенной газеты к государственному празднику.</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Россия на карте, государственная граница России.</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Москва — столица России. </w:t>
      </w:r>
      <w:r w:rsidRPr="00F63254">
        <w:rPr>
          <w:rFonts w:ascii="Times New Roman" w:hAnsi="Times New Roman" w:cs="Times New Roman"/>
          <w:spacing w:val="2"/>
          <w:sz w:val="28"/>
          <w:szCs w:val="28"/>
        </w:rPr>
        <w:t>Достопримечательности Москвы: Кремль, Красная площадь, Большой театр и</w:t>
      </w:r>
      <w:r w:rsidRPr="00F63254">
        <w:rPr>
          <w:rFonts w:ascii="Times New Roman" w:hAnsi="Times New Roman" w:cs="Times New Roman"/>
          <w:spacing w:val="2"/>
          <w:sz w:val="28"/>
          <w:szCs w:val="28"/>
        </w:rPr>
        <w:t> </w:t>
      </w:r>
      <w:r w:rsidRPr="00F63254">
        <w:rPr>
          <w:rFonts w:ascii="Times New Roman" w:hAnsi="Times New Roman" w:cs="Times New Roman"/>
          <w:spacing w:val="2"/>
          <w:sz w:val="28"/>
          <w:szCs w:val="28"/>
        </w:rPr>
        <w:t xml:space="preserve">др. </w:t>
      </w:r>
      <w:r w:rsidRPr="00F63254">
        <w:rPr>
          <w:rFonts w:ascii="Times New Roman" w:hAnsi="Times New Roman" w:cs="Times New Roman"/>
          <w:sz w:val="28"/>
          <w:szCs w:val="28"/>
        </w:rPr>
        <w:t>Расположение Москвы на карте.</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Города России. Санкт­Петербург: достопримечательности </w:t>
      </w:r>
      <w:r w:rsidRPr="00F63254">
        <w:rPr>
          <w:rFonts w:ascii="Times New Roman" w:hAnsi="Times New Roman" w:cs="Times New Roman"/>
          <w:sz w:val="28"/>
          <w:szCs w:val="28"/>
        </w:rPr>
        <w:t>(Зимний дворец, памятник Петру I — Медный всадник, раз</w:t>
      </w:r>
      <w:r w:rsidRPr="00F63254">
        <w:rPr>
          <w:rFonts w:ascii="Times New Roman" w:hAnsi="Times New Roman" w:cs="Times New Roman"/>
          <w:spacing w:val="2"/>
          <w:sz w:val="28"/>
          <w:szCs w:val="28"/>
        </w:rPr>
        <w:t>водные мосты через Неву и</w:t>
      </w:r>
      <w:r w:rsidRPr="00F63254">
        <w:rPr>
          <w:rFonts w:ascii="Times New Roman" w:hAnsi="Times New Roman" w:cs="Times New Roman"/>
          <w:spacing w:val="2"/>
          <w:sz w:val="28"/>
          <w:szCs w:val="28"/>
        </w:rPr>
        <w:t> </w:t>
      </w:r>
      <w:r w:rsidRPr="00F63254">
        <w:rPr>
          <w:rFonts w:ascii="Times New Roman" w:hAnsi="Times New Roman" w:cs="Times New Roman"/>
          <w:spacing w:val="2"/>
          <w:sz w:val="28"/>
          <w:szCs w:val="28"/>
        </w:rPr>
        <w:t xml:space="preserve">др.), города Золотого кольца </w:t>
      </w:r>
      <w:r w:rsidRPr="00F63254">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cs="Times New Roman"/>
          <w:spacing w:val="2"/>
          <w:sz w:val="28"/>
          <w:szCs w:val="28"/>
        </w:rPr>
        <w:t xml:space="preserve">выбору).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Родной край — частица России. Родной город (населён</w:t>
      </w:r>
      <w:r w:rsidRPr="00F63254">
        <w:rPr>
          <w:rFonts w:ascii="Times New Roman" w:hAnsi="Times New Roman" w:cs="Times New Roman"/>
          <w:spacing w:val="2"/>
          <w:sz w:val="28"/>
          <w:szCs w:val="28"/>
        </w:rPr>
        <w:t xml:space="preserve">ный пункт), регион (область, край, республика): название, </w:t>
      </w:r>
      <w:r w:rsidRPr="00F63254">
        <w:rPr>
          <w:rFonts w:ascii="Times New Roman" w:hAnsi="Times New Roman" w:cs="Times New Roman"/>
          <w:sz w:val="28"/>
          <w:szCs w:val="28"/>
        </w:rPr>
        <w:t>основные достопримечательности; музеи, театры, спортивные комплексы и</w:t>
      </w:r>
      <w:r w:rsidRPr="00F63254">
        <w:rPr>
          <w:rFonts w:ascii="Times New Roman" w:hAnsi="Times New Roman" w:cs="Times New Roman"/>
          <w:sz w:val="28"/>
          <w:szCs w:val="28"/>
        </w:rPr>
        <w:t> </w:t>
      </w:r>
      <w:r w:rsidRPr="00F63254">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81FB0" w:rsidRPr="00F63254" w:rsidRDefault="00B81FB0" w:rsidP="00951472">
      <w:pPr>
        <w:pStyle w:val="a1"/>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B81FB0" w:rsidRPr="00F63254" w:rsidRDefault="00B81FB0" w:rsidP="00951472">
      <w:pPr>
        <w:pStyle w:val="a1"/>
        <w:spacing w:line="360" w:lineRule="auto"/>
        <w:ind w:firstLine="709"/>
        <w:rPr>
          <w:rFonts w:ascii="Times New Roman" w:hAnsi="Times New Roman" w:cs="Times New Roman"/>
          <w:b/>
          <w:bCs/>
          <w:i/>
          <w:iCs/>
          <w:sz w:val="28"/>
          <w:szCs w:val="28"/>
        </w:rPr>
      </w:pPr>
      <w:r w:rsidRPr="00F63254">
        <w:rPr>
          <w:rFonts w:ascii="Times New Roman" w:hAnsi="Times New Roman" w:cs="Times New Roman"/>
          <w:b/>
          <w:bCs/>
          <w:i/>
          <w:iCs/>
          <w:sz w:val="28"/>
          <w:szCs w:val="28"/>
        </w:rPr>
        <w:t>Правила безопасной жизни</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Ценность здоровья и здорового образа жизни.</w:t>
      </w:r>
    </w:p>
    <w:p w:rsidR="00B81FB0" w:rsidRPr="00F63254" w:rsidRDefault="00B81FB0" w:rsidP="00951472">
      <w:pPr>
        <w:pStyle w:val="a1"/>
        <w:spacing w:line="360" w:lineRule="auto"/>
        <w:ind w:firstLine="709"/>
        <w:rPr>
          <w:rFonts w:ascii="Times New Roman" w:hAnsi="Times New Roman" w:cs="Times New Roman"/>
          <w:i/>
          <w:iCs/>
          <w:sz w:val="28"/>
          <w:szCs w:val="28"/>
        </w:rPr>
      </w:pPr>
      <w:r w:rsidRPr="00F63254">
        <w:rPr>
          <w:rFonts w:ascii="Times New Roman" w:hAnsi="Times New Roman" w:cs="Times New Roman"/>
          <w:spacing w:val="2"/>
          <w:sz w:val="28"/>
          <w:szCs w:val="28"/>
        </w:rPr>
        <w:t xml:space="preserve">Режим дня школьника, чередование труда и отдыха в </w:t>
      </w:r>
      <w:r w:rsidRPr="00F63254">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cs="Times New Roman"/>
          <w:spacing w:val="2"/>
          <w:sz w:val="28"/>
          <w:szCs w:val="28"/>
        </w:rPr>
        <w:t>здоровья. Личная ответственность каждого человека за со</w:t>
      </w:r>
      <w:r w:rsidRPr="00F63254">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cs="Times New Roman"/>
          <w:spacing w:val="2"/>
          <w:sz w:val="28"/>
          <w:szCs w:val="28"/>
        </w:rPr>
        <w:t xml:space="preserve">помощь при лёгких травмах </w:t>
      </w:r>
      <w:r w:rsidRPr="00F63254">
        <w:rPr>
          <w:rFonts w:ascii="Times New Roman" w:hAnsi="Times New Roman" w:cs="Times New Roman"/>
          <w:i/>
          <w:iCs/>
          <w:spacing w:val="2"/>
          <w:sz w:val="28"/>
          <w:szCs w:val="28"/>
        </w:rPr>
        <w:t>(ушиб, порез, ожог), обмора</w:t>
      </w:r>
      <w:r w:rsidRPr="00F63254">
        <w:rPr>
          <w:rFonts w:ascii="Times New Roman" w:hAnsi="Times New Roman" w:cs="Times New Roman"/>
          <w:i/>
          <w:iCs/>
          <w:sz w:val="28"/>
          <w:szCs w:val="28"/>
        </w:rPr>
        <w:t>живании, перегреве.</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Дорога от дома до школы, правила безопасного поведения </w:t>
      </w:r>
      <w:r w:rsidRPr="00F63254">
        <w:rPr>
          <w:rFonts w:ascii="Times New Roman" w:hAnsi="Times New Roman" w:cs="Times New Roman"/>
          <w:spacing w:val="2"/>
          <w:sz w:val="28"/>
          <w:szCs w:val="28"/>
        </w:rPr>
        <w:t>на дорогах, в лесу, на водоёме в разное время года. Пра</w:t>
      </w:r>
      <w:r w:rsidRPr="00F63254">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Правила безопасного поведения в природе.</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B81FB0" w:rsidRPr="00951E96" w:rsidRDefault="00B81FB0" w:rsidP="00951472">
      <w:pPr>
        <w:pStyle w:val="a1"/>
        <w:spacing w:line="360" w:lineRule="auto"/>
        <w:ind w:firstLine="0"/>
        <w:jc w:val="center"/>
        <w:rPr>
          <w:rFonts w:ascii="Times New Roman" w:hAnsi="Times New Roman" w:cs="Times New Roman"/>
          <w:b/>
          <w:bCs/>
          <w:i/>
          <w:iCs/>
          <w:sz w:val="28"/>
          <w:szCs w:val="28"/>
        </w:rPr>
      </w:pPr>
      <w:r w:rsidRPr="00951E96">
        <w:rPr>
          <w:rFonts w:ascii="Times New Roman" w:hAnsi="Times New Roman" w:cs="Times New Roman"/>
          <w:b/>
          <w:bCs/>
          <w:i/>
          <w:iCs/>
          <w:sz w:val="28"/>
          <w:szCs w:val="28"/>
        </w:rPr>
        <w:t>6. Основы религиозных культур и светской этики</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z w:val="28"/>
          <w:szCs w:val="28"/>
        </w:rPr>
        <w:t>Россия — наша Родина.</w:t>
      </w:r>
    </w:p>
    <w:p w:rsidR="00B81FB0" w:rsidRPr="00F63254" w:rsidRDefault="00B81FB0" w:rsidP="00951472">
      <w:pPr>
        <w:pStyle w:val="a1"/>
        <w:spacing w:line="360" w:lineRule="auto"/>
        <w:ind w:firstLine="708"/>
        <w:rPr>
          <w:rFonts w:ascii="Times New Roman" w:hAnsi="Times New Roman" w:cs="Times New Roman"/>
          <w:spacing w:val="-3"/>
          <w:sz w:val="28"/>
          <w:szCs w:val="28"/>
        </w:rPr>
      </w:pPr>
      <w:r w:rsidRPr="00F63254">
        <w:rPr>
          <w:rFonts w:ascii="Times New Roman" w:hAnsi="Times New Roman" w:cs="Times New Roman"/>
          <w:sz w:val="28"/>
          <w:szCs w:val="28"/>
        </w:rPr>
        <w:t xml:space="preserve">Культура и религия. </w:t>
      </w:r>
      <w:r w:rsidRPr="00F63254">
        <w:rPr>
          <w:rFonts w:ascii="Times New Roman" w:hAnsi="Times New Roman" w:cs="Times New Roman"/>
          <w:spacing w:val="-3"/>
          <w:sz w:val="28"/>
          <w:szCs w:val="28"/>
        </w:rPr>
        <w:t xml:space="preserve">Праздники в религиях мира. </w:t>
      </w:r>
    </w:p>
    <w:p w:rsidR="00B81FB0" w:rsidRPr="00F63254" w:rsidRDefault="00B81FB0" w:rsidP="00951472">
      <w:pPr>
        <w:pStyle w:val="a1"/>
        <w:spacing w:line="360" w:lineRule="auto"/>
        <w:ind w:firstLine="708"/>
        <w:rPr>
          <w:rFonts w:ascii="Times New Roman" w:hAnsi="Times New Roman" w:cs="Times New Roman"/>
          <w:spacing w:val="-3"/>
          <w:sz w:val="28"/>
          <w:szCs w:val="28"/>
        </w:rPr>
      </w:pPr>
      <w:r w:rsidRPr="00F63254">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B81FB0" w:rsidRPr="00F63254" w:rsidRDefault="00B81FB0" w:rsidP="00951472">
      <w:pPr>
        <w:pStyle w:val="a1"/>
        <w:spacing w:line="360" w:lineRule="auto"/>
        <w:ind w:firstLine="708"/>
        <w:rPr>
          <w:rFonts w:ascii="Times New Roman" w:hAnsi="Times New Roman" w:cs="Times New Roman"/>
          <w:spacing w:val="-3"/>
          <w:sz w:val="28"/>
          <w:szCs w:val="28"/>
        </w:rPr>
      </w:pPr>
      <w:r w:rsidRPr="00F63254">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B81FB0" w:rsidRPr="00F63254" w:rsidRDefault="00B81FB0" w:rsidP="00951472">
      <w:pPr>
        <w:pStyle w:val="a1"/>
        <w:spacing w:line="360" w:lineRule="auto"/>
        <w:ind w:firstLine="708"/>
        <w:rPr>
          <w:rFonts w:ascii="Times New Roman" w:hAnsi="Times New Roman" w:cs="Times New Roman"/>
          <w:spacing w:val="-3"/>
          <w:sz w:val="28"/>
          <w:szCs w:val="28"/>
        </w:rPr>
      </w:pPr>
      <w:r w:rsidRPr="00F63254">
        <w:rPr>
          <w:rFonts w:ascii="Times New Roman" w:hAnsi="Times New Roman" w:cs="Times New Roman"/>
          <w:sz w:val="28"/>
          <w:szCs w:val="28"/>
        </w:rPr>
        <w:t xml:space="preserve">Семья, семейные ценности. Долг, свобода, ответственность, </w:t>
      </w:r>
      <w:r w:rsidRPr="00F63254">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B81FB0" w:rsidRPr="00951E96" w:rsidRDefault="00B81FB0" w:rsidP="00951472">
      <w:pPr>
        <w:pStyle w:val="4"/>
        <w:spacing w:before="0" w:after="0" w:line="360" w:lineRule="auto"/>
        <w:rPr>
          <w:rFonts w:ascii="Times New Roman" w:hAnsi="Times New Roman" w:cs="Times New Roman"/>
          <w:b/>
          <w:bCs/>
          <w:sz w:val="28"/>
          <w:szCs w:val="28"/>
        </w:rPr>
      </w:pPr>
      <w:r w:rsidRPr="00951E96">
        <w:rPr>
          <w:rFonts w:ascii="Times New Roman" w:hAnsi="Times New Roman" w:cs="Times New Roman"/>
          <w:b/>
          <w:bCs/>
          <w:sz w:val="28"/>
          <w:szCs w:val="28"/>
        </w:rPr>
        <w:t>7. Изобразительное искусство</w:t>
      </w:r>
    </w:p>
    <w:p w:rsidR="00B81FB0" w:rsidRPr="00F63254" w:rsidRDefault="00B81FB0" w:rsidP="00951472">
      <w:pPr>
        <w:pStyle w:val="a1"/>
        <w:spacing w:line="360" w:lineRule="auto"/>
        <w:ind w:firstLine="708"/>
        <w:rPr>
          <w:rFonts w:ascii="Times New Roman" w:hAnsi="Times New Roman" w:cs="Times New Roman"/>
          <w:b/>
          <w:bCs/>
          <w:i/>
          <w:iCs/>
          <w:sz w:val="28"/>
          <w:szCs w:val="28"/>
        </w:rPr>
      </w:pPr>
      <w:r w:rsidRPr="00F63254">
        <w:rPr>
          <w:rFonts w:ascii="Times New Roman" w:hAnsi="Times New Roman" w:cs="Times New Roman"/>
          <w:b/>
          <w:bCs/>
          <w:i/>
          <w:iCs/>
          <w:sz w:val="28"/>
          <w:szCs w:val="28"/>
        </w:rPr>
        <w:t>Виды художественной деятельности</w:t>
      </w:r>
    </w:p>
    <w:p w:rsidR="00B81FB0" w:rsidRPr="00F63254" w:rsidRDefault="00B81FB0" w:rsidP="00951472">
      <w:pPr>
        <w:pStyle w:val="a1"/>
        <w:spacing w:line="360" w:lineRule="auto"/>
        <w:ind w:firstLine="709"/>
        <w:rPr>
          <w:rFonts w:ascii="Times New Roman" w:hAnsi="Times New Roman" w:cs="Times New Roman"/>
          <w:b/>
          <w:bCs/>
          <w:sz w:val="28"/>
          <w:szCs w:val="28"/>
        </w:rPr>
      </w:pPr>
      <w:r w:rsidRPr="00F63254">
        <w:rPr>
          <w:rFonts w:ascii="Times New Roman" w:hAnsi="Times New Roman" w:cs="Times New Roman"/>
          <w:b/>
          <w:bCs/>
          <w:sz w:val="28"/>
          <w:szCs w:val="28"/>
        </w:rPr>
        <w:t xml:space="preserve">Восприятие произведений искусства. </w:t>
      </w:r>
      <w:r w:rsidRPr="00F63254">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cs="Times New Roman"/>
          <w:spacing w:val="2"/>
          <w:sz w:val="28"/>
          <w:szCs w:val="28"/>
        </w:rPr>
        <w:t>ству. Фотография и произведение изобразительного искус</w:t>
      </w:r>
      <w:r w:rsidRPr="00F63254">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cs="Times New Roman"/>
          <w:spacing w:val="2"/>
          <w:sz w:val="28"/>
          <w:szCs w:val="28"/>
        </w:rPr>
        <w:t xml:space="preserve">циональная оценка шедевров национального, российского </w:t>
      </w:r>
      <w:r w:rsidRPr="00F63254">
        <w:rPr>
          <w:rFonts w:ascii="Times New Roman" w:hAnsi="Times New Roman" w:cs="Times New Roman"/>
          <w:sz w:val="28"/>
          <w:szCs w:val="28"/>
        </w:rPr>
        <w:t xml:space="preserve">и мирового искусства.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z w:val="28"/>
          <w:szCs w:val="28"/>
        </w:rPr>
        <w:t xml:space="preserve">Рисунок. </w:t>
      </w:r>
      <w:r w:rsidRPr="00F63254">
        <w:rPr>
          <w:rFonts w:ascii="Times New Roman" w:hAnsi="Times New Roman" w:cs="Times New Roman"/>
          <w:sz w:val="28"/>
          <w:szCs w:val="28"/>
        </w:rPr>
        <w:t>Материалы для рисунка: карандаш, ручка, фломастер, уголь, пастель, мелки и</w:t>
      </w:r>
      <w:r w:rsidRPr="00F63254">
        <w:rPr>
          <w:rFonts w:ascii="Times New Roman" w:hAnsi="Times New Roman" w:cs="Times New Roman"/>
          <w:sz w:val="28"/>
          <w:szCs w:val="28"/>
        </w:rPr>
        <w:t> </w:t>
      </w:r>
      <w:r w:rsidRPr="00F63254">
        <w:rPr>
          <w:rFonts w:ascii="Times New Roman" w:hAnsi="Times New Roman" w:cs="Times New Roman"/>
          <w:sz w:val="28"/>
          <w:szCs w:val="28"/>
        </w:rPr>
        <w:t>т.</w:t>
      </w:r>
      <w:r w:rsidRPr="00F63254">
        <w:rPr>
          <w:rFonts w:ascii="Times New Roman" w:hAnsi="Times New Roman" w:cs="Times New Roman"/>
          <w:sz w:val="28"/>
          <w:szCs w:val="28"/>
        </w:rPr>
        <w:t> </w:t>
      </w:r>
      <w:r w:rsidRPr="00F63254">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cs="Times New Roman"/>
          <w:sz w:val="28"/>
          <w:szCs w:val="28"/>
        </w:rPr>
        <w:t>общие и характерные черты.</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pacing w:val="2"/>
          <w:sz w:val="28"/>
          <w:szCs w:val="28"/>
        </w:rPr>
        <w:t xml:space="preserve">Живопись. </w:t>
      </w:r>
      <w:r w:rsidRPr="00F63254">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cs="Times New Roman"/>
          <w:sz w:val="28"/>
          <w:szCs w:val="28"/>
        </w:rPr>
        <w:t xml:space="preserve">средствами живописи. Цвет – основа языка живописи.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cs="Times New Roman"/>
          <w:sz w:val="28"/>
          <w:szCs w:val="28"/>
        </w:rPr>
        <w:t>задачами. Образы природы и человека в живописи.</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Скульптура. </w:t>
      </w:r>
      <w:r w:rsidRPr="00F63254">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cs="Times New Roman"/>
          <w:sz w:val="28"/>
          <w:szCs w:val="28"/>
        </w:rPr>
        <w:t xml:space="preserve">с пластическими скульптурными материалами для создания </w:t>
      </w:r>
      <w:r w:rsidRPr="00F63254">
        <w:rPr>
          <w:rFonts w:ascii="Times New Roman" w:hAnsi="Times New Roman" w:cs="Times New Roman"/>
          <w:spacing w:val="2"/>
          <w:sz w:val="28"/>
          <w:szCs w:val="28"/>
        </w:rPr>
        <w:t xml:space="preserve">выразительного образа (пластилин, глина — раскатывание, </w:t>
      </w:r>
      <w:r w:rsidRPr="00F63254">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b/>
          <w:bCs/>
          <w:sz w:val="28"/>
          <w:szCs w:val="28"/>
        </w:rPr>
        <w:t xml:space="preserve">Художественное конструирование и дизайн. </w:t>
      </w:r>
      <w:r w:rsidRPr="00F63254">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cs="Times New Roman"/>
          <w:sz w:val="28"/>
          <w:szCs w:val="28"/>
        </w:rPr>
        <w:t> </w:t>
      </w:r>
      <w:r w:rsidRPr="00F63254">
        <w:rPr>
          <w:rFonts w:ascii="Times New Roman" w:hAnsi="Times New Roman" w:cs="Times New Roman"/>
          <w:sz w:val="28"/>
          <w:szCs w:val="28"/>
        </w:rPr>
        <w:t xml:space="preserve">др.). Элементарные приёмы работы с различными материалами для создания </w:t>
      </w:r>
      <w:r w:rsidRPr="00F63254">
        <w:rPr>
          <w:rFonts w:ascii="Times New Roman" w:hAnsi="Times New Roman" w:cs="Times New Roman"/>
          <w:spacing w:val="2"/>
          <w:sz w:val="28"/>
          <w:szCs w:val="28"/>
        </w:rPr>
        <w:t xml:space="preserve">выразительного образа (пластилин — раскатывание, набор </w:t>
      </w:r>
      <w:r w:rsidRPr="00F63254">
        <w:rPr>
          <w:rFonts w:ascii="Times New Roman" w:hAnsi="Times New Roman" w:cs="Times New Roman"/>
          <w:sz w:val="28"/>
          <w:szCs w:val="28"/>
        </w:rPr>
        <w:t xml:space="preserve">объёма, вытягивание формы; бумага и картон — сгибание, </w:t>
      </w:r>
      <w:r w:rsidRPr="00F63254">
        <w:rPr>
          <w:rFonts w:ascii="Times New Roman" w:hAnsi="Times New Roman" w:cs="Times New Roman"/>
          <w:spacing w:val="2"/>
          <w:sz w:val="28"/>
          <w:szCs w:val="28"/>
        </w:rPr>
        <w:t xml:space="preserve">вырезание). Представление о возможностях использования </w:t>
      </w:r>
      <w:r w:rsidRPr="00F63254">
        <w:rPr>
          <w:rFonts w:ascii="Times New Roman" w:hAnsi="Times New Roman" w:cs="Times New Roman"/>
          <w:sz w:val="28"/>
          <w:szCs w:val="28"/>
        </w:rPr>
        <w:t>навыков художественного конструирования и моделирования в жизни человека.</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b/>
          <w:bCs/>
          <w:spacing w:val="-4"/>
          <w:sz w:val="28"/>
          <w:szCs w:val="28"/>
        </w:rPr>
        <w:t xml:space="preserve">Декоративно­прикладное искусство. </w:t>
      </w:r>
      <w:r w:rsidRPr="00F63254">
        <w:rPr>
          <w:rFonts w:ascii="Times New Roman" w:hAnsi="Times New Roman" w:cs="Times New Roman"/>
          <w:spacing w:val="-4"/>
          <w:sz w:val="28"/>
          <w:szCs w:val="28"/>
        </w:rPr>
        <w:t>Истоки декоративно­</w:t>
      </w:r>
      <w:r w:rsidRPr="00F63254">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cs="Times New Roman"/>
          <w:spacing w:val="2"/>
          <w:sz w:val="28"/>
          <w:szCs w:val="28"/>
        </w:rPr>
        <w:t xml:space="preserve">жилища, предметов быта, орудий труда, костюма; музыка, </w:t>
      </w:r>
      <w:r w:rsidRPr="00F63254">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cs="Times New Roman"/>
          <w:spacing w:val="2"/>
          <w:sz w:val="28"/>
          <w:szCs w:val="28"/>
        </w:rPr>
        <w:t>и женской красоте, отражённые в изобразительном искус</w:t>
      </w:r>
      <w:r w:rsidRPr="00F63254">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cs="Times New Roman"/>
          <w:sz w:val="28"/>
          <w:szCs w:val="28"/>
        </w:rPr>
        <w:t>деревьев, морозные узоры на стекле и</w:t>
      </w:r>
      <w:r w:rsidRPr="00F63254">
        <w:rPr>
          <w:rFonts w:ascii="Times New Roman" w:hAnsi="Times New Roman" w:cs="Times New Roman"/>
          <w:sz w:val="28"/>
          <w:szCs w:val="28"/>
        </w:rPr>
        <w:t> </w:t>
      </w:r>
      <w:r w:rsidRPr="00F63254">
        <w:rPr>
          <w:rFonts w:ascii="Times New Roman" w:hAnsi="Times New Roman" w:cs="Times New Roman"/>
          <w:sz w:val="28"/>
          <w:szCs w:val="28"/>
        </w:rPr>
        <w:t>т.</w:t>
      </w:r>
      <w:r w:rsidRPr="00F63254">
        <w:rPr>
          <w:rFonts w:ascii="Times New Roman" w:hAnsi="Times New Roman" w:cs="Times New Roman"/>
          <w:sz w:val="28"/>
          <w:szCs w:val="28"/>
        </w:rPr>
        <w:t> </w:t>
      </w:r>
      <w:r w:rsidRPr="00F63254">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B81FB0" w:rsidRPr="00F63254" w:rsidRDefault="00B81FB0" w:rsidP="00951472">
      <w:pPr>
        <w:pStyle w:val="a1"/>
        <w:spacing w:line="360" w:lineRule="auto"/>
        <w:ind w:firstLine="709"/>
        <w:rPr>
          <w:rFonts w:ascii="Times New Roman" w:hAnsi="Times New Roman" w:cs="Times New Roman"/>
          <w:b/>
          <w:bCs/>
          <w:i/>
          <w:iCs/>
          <w:sz w:val="28"/>
          <w:szCs w:val="28"/>
        </w:rPr>
      </w:pPr>
      <w:r w:rsidRPr="00F63254">
        <w:rPr>
          <w:rFonts w:ascii="Times New Roman" w:hAnsi="Times New Roman" w:cs="Times New Roman"/>
          <w:b/>
          <w:bCs/>
          <w:i/>
          <w:iCs/>
          <w:sz w:val="28"/>
          <w:szCs w:val="28"/>
        </w:rPr>
        <w:t>Азбука искусства. Как говорит искусство?</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b/>
          <w:bCs/>
          <w:spacing w:val="-2"/>
          <w:sz w:val="28"/>
          <w:szCs w:val="28"/>
        </w:rPr>
        <w:t xml:space="preserve">Композиция. </w:t>
      </w:r>
      <w:r w:rsidRPr="00F63254">
        <w:rPr>
          <w:rFonts w:ascii="Times New Roman" w:hAnsi="Times New Roman" w:cs="Times New Roman"/>
          <w:spacing w:val="-2"/>
          <w:sz w:val="28"/>
          <w:szCs w:val="28"/>
        </w:rPr>
        <w:t>Элементарные приёмы композиции на плос</w:t>
      </w:r>
      <w:r w:rsidRPr="00F63254">
        <w:rPr>
          <w:rFonts w:ascii="Times New Roman" w:hAnsi="Times New Roman" w:cs="Times New Roman"/>
          <w:spacing w:val="2"/>
          <w:sz w:val="28"/>
          <w:szCs w:val="28"/>
        </w:rPr>
        <w:t xml:space="preserve">кости и в пространстве. Понятия: горизонталь, вертикаль </w:t>
      </w:r>
      <w:r w:rsidRPr="00F63254">
        <w:rPr>
          <w:rFonts w:ascii="Times New Roman" w:hAnsi="Times New Roman" w:cs="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cs="Times New Roman"/>
          <w:sz w:val="28"/>
          <w:szCs w:val="28"/>
        </w:rPr>
        <w:t> </w:t>
      </w:r>
      <w:r w:rsidRPr="00F63254">
        <w:rPr>
          <w:rFonts w:ascii="Times New Roman" w:hAnsi="Times New Roman" w:cs="Times New Roman"/>
          <w:sz w:val="28"/>
          <w:szCs w:val="28"/>
        </w:rPr>
        <w:t>д. Главное и второстепенное в композиции. Симметрия и асимметрия.</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b/>
          <w:bCs/>
          <w:sz w:val="28"/>
          <w:szCs w:val="28"/>
        </w:rPr>
        <w:t xml:space="preserve">Цвет. </w:t>
      </w:r>
      <w:r w:rsidRPr="00F63254">
        <w:rPr>
          <w:rFonts w:ascii="Times New Roman" w:hAnsi="Times New Roman" w:cs="Times New Roman"/>
          <w:sz w:val="28"/>
          <w:szCs w:val="28"/>
        </w:rPr>
        <w:t xml:space="preserve">Основные и составные цвета. Тёплые и холодные </w:t>
      </w:r>
      <w:r w:rsidRPr="00F63254">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b/>
          <w:bCs/>
          <w:spacing w:val="2"/>
          <w:sz w:val="28"/>
          <w:szCs w:val="28"/>
        </w:rPr>
        <w:t xml:space="preserve">Линия. </w:t>
      </w:r>
      <w:r w:rsidRPr="00F63254">
        <w:rPr>
          <w:rFonts w:ascii="Times New Roman" w:hAnsi="Times New Roman" w:cs="Times New Roman"/>
          <w:spacing w:val="2"/>
          <w:sz w:val="28"/>
          <w:szCs w:val="28"/>
        </w:rPr>
        <w:t xml:space="preserve">Многообразие линий (тонкие, толстые, прямые, </w:t>
      </w:r>
      <w:r w:rsidRPr="00F63254">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b/>
          <w:bCs/>
          <w:sz w:val="28"/>
          <w:szCs w:val="28"/>
        </w:rPr>
        <w:t xml:space="preserve">Форма. </w:t>
      </w:r>
      <w:r w:rsidRPr="00F63254">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cs="Times New Roman"/>
          <w:spacing w:val="2"/>
          <w:sz w:val="28"/>
          <w:szCs w:val="28"/>
        </w:rPr>
        <w:t>Трансформация форм. Влияние формы предмета на пред</w:t>
      </w:r>
      <w:r w:rsidRPr="00F63254">
        <w:rPr>
          <w:rFonts w:ascii="Times New Roman" w:hAnsi="Times New Roman" w:cs="Times New Roman"/>
          <w:sz w:val="28"/>
          <w:szCs w:val="28"/>
        </w:rPr>
        <w:t>ставление о его характере. Силуэт.</w:t>
      </w:r>
    </w:p>
    <w:p w:rsidR="00B81FB0" w:rsidRPr="00F63254" w:rsidRDefault="00B81FB0" w:rsidP="00951472">
      <w:pPr>
        <w:pStyle w:val="a1"/>
        <w:spacing w:line="360" w:lineRule="auto"/>
        <w:ind w:firstLine="708"/>
        <w:rPr>
          <w:rFonts w:ascii="Times New Roman" w:hAnsi="Times New Roman" w:cs="Times New Roman"/>
          <w:b/>
          <w:bCs/>
          <w:sz w:val="28"/>
          <w:szCs w:val="28"/>
        </w:rPr>
      </w:pPr>
      <w:r w:rsidRPr="00F63254">
        <w:rPr>
          <w:rFonts w:ascii="Times New Roman" w:hAnsi="Times New Roman" w:cs="Times New Roman"/>
          <w:b/>
          <w:bCs/>
          <w:spacing w:val="2"/>
          <w:sz w:val="28"/>
          <w:szCs w:val="28"/>
        </w:rPr>
        <w:t xml:space="preserve">Объём. </w:t>
      </w:r>
      <w:r w:rsidRPr="00F63254">
        <w:rPr>
          <w:rFonts w:ascii="Times New Roman" w:hAnsi="Times New Roman" w:cs="Times New Roman"/>
          <w:spacing w:val="2"/>
          <w:sz w:val="28"/>
          <w:szCs w:val="28"/>
        </w:rPr>
        <w:t xml:space="preserve">Объём в пространстве и объём на плоскости. </w:t>
      </w:r>
      <w:r w:rsidRPr="00F63254">
        <w:rPr>
          <w:rFonts w:ascii="Times New Roman" w:hAnsi="Times New Roman" w:cs="Times New Roman"/>
          <w:sz w:val="28"/>
          <w:szCs w:val="28"/>
        </w:rPr>
        <w:t>Способы передачи объёма. Выразительность объёмных композиций.</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b/>
          <w:bCs/>
          <w:spacing w:val="2"/>
          <w:sz w:val="28"/>
          <w:szCs w:val="28"/>
        </w:rPr>
        <w:t xml:space="preserve">Ритм. </w:t>
      </w:r>
      <w:r w:rsidRPr="00F63254">
        <w:rPr>
          <w:rFonts w:ascii="Times New Roman" w:hAnsi="Times New Roman" w:cs="Times New Roman"/>
          <w:spacing w:val="2"/>
          <w:sz w:val="28"/>
          <w:szCs w:val="28"/>
        </w:rPr>
        <w:t>Виды ритма (спокойный, замедленный, порыви</w:t>
      </w:r>
      <w:r w:rsidRPr="00F63254">
        <w:rPr>
          <w:rFonts w:ascii="Times New Roman" w:hAnsi="Times New Roman" w:cs="Times New Roman"/>
          <w:sz w:val="28"/>
          <w:szCs w:val="28"/>
        </w:rPr>
        <w:t>стый, беспокойный и</w:t>
      </w:r>
      <w:r w:rsidRPr="00F63254">
        <w:rPr>
          <w:rFonts w:ascii="Times New Roman" w:hAnsi="Times New Roman" w:cs="Times New Roman"/>
          <w:sz w:val="28"/>
          <w:szCs w:val="28"/>
        </w:rPr>
        <w:t> </w:t>
      </w:r>
      <w:r w:rsidRPr="00F63254">
        <w:rPr>
          <w:rFonts w:ascii="Times New Roman" w:hAnsi="Times New Roman" w:cs="Times New Roman"/>
          <w:sz w:val="28"/>
          <w:szCs w:val="28"/>
        </w:rPr>
        <w:t>т.</w:t>
      </w:r>
      <w:r w:rsidRPr="00F63254">
        <w:rPr>
          <w:rFonts w:ascii="Times New Roman" w:hAnsi="Times New Roman" w:cs="Times New Roman"/>
          <w:sz w:val="28"/>
          <w:szCs w:val="28"/>
        </w:rPr>
        <w:t> </w:t>
      </w:r>
      <w:r w:rsidRPr="00F63254">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81FB0" w:rsidRPr="00F63254" w:rsidRDefault="00B81FB0" w:rsidP="00951472">
      <w:pPr>
        <w:pStyle w:val="a1"/>
        <w:spacing w:line="360" w:lineRule="auto"/>
        <w:ind w:firstLine="708"/>
        <w:rPr>
          <w:rFonts w:ascii="Times New Roman" w:hAnsi="Times New Roman" w:cs="Times New Roman"/>
          <w:b/>
          <w:bCs/>
          <w:i/>
          <w:iCs/>
          <w:spacing w:val="-2"/>
          <w:sz w:val="28"/>
          <w:szCs w:val="28"/>
        </w:rPr>
      </w:pPr>
      <w:r w:rsidRPr="00F63254">
        <w:rPr>
          <w:rFonts w:ascii="Times New Roman" w:hAnsi="Times New Roman" w:cs="Times New Roman"/>
          <w:b/>
          <w:bCs/>
          <w:i/>
          <w:iCs/>
          <w:spacing w:val="-2"/>
          <w:sz w:val="28"/>
          <w:szCs w:val="28"/>
        </w:rPr>
        <w:t>Значимые темы искусства. О чём говорит искусство?</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b/>
          <w:bCs/>
          <w:sz w:val="28"/>
          <w:szCs w:val="28"/>
        </w:rPr>
        <w:t xml:space="preserve">Земля — наш общий дом. </w:t>
      </w:r>
      <w:r w:rsidRPr="00F63254">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63254">
        <w:rPr>
          <w:rFonts w:ascii="Times New Roman" w:hAnsi="Times New Roman" w:cs="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cs="Times New Roman"/>
          <w:sz w:val="28"/>
          <w:szCs w:val="28"/>
        </w:rPr>
        <w:t>П</w:t>
      </w:r>
      <w:r w:rsidRPr="00F63254">
        <w:rPr>
          <w:rFonts w:ascii="Times New Roman" w:hAnsi="Times New Roman" w:cs="Times New Roman"/>
          <w:spacing w:val="2"/>
          <w:sz w:val="28"/>
          <w:szCs w:val="28"/>
        </w:rPr>
        <w:t xml:space="preserve">остройки в природе: птичьи </w:t>
      </w:r>
      <w:r w:rsidRPr="00F63254">
        <w:rPr>
          <w:rFonts w:ascii="Times New Roman" w:hAnsi="Times New Roman" w:cs="Times New Roman"/>
          <w:sz w:val="28"/>
          <w:szCs w:val="28"/>
        </w:rPr>
        <w:t>гнёзда, норы, ульи, панцирь черепахи, домик улитки и</w:t>
      </w:r>
      <w:r w:rsidRPr="00F63254">
        <w:rPr>
          <w:rFonts w:ascii="Times New Roman" w:hAnsi="Times New Roman" w:cs="Times New Roman"/>
          <w:sz w:val="28"/>
          <w:szCs w:val="28"/>
        </w:rPr>
        <w:t> </w:t>
      </w:r>
      <w:r w:rsidRPr="00F63254">
        <w:rPr>
          <w:rFonts w:ascii="Times New Roman" w:hAnsi="Times New Roman" w:cs="Times New Roman"/>
          <w:sz w:val="28"/>
          <w:szCs w:val="28"/>
        </w:rPr>
        <w:t>т.</w:t>
      </w:r>
      <w:r w:rsidRPr="00F63254">
        <w:rPr>
          <w:rFonts w:ascii="Times New Roman" w:hAnsi="Times New Roman" w:cs="Times New Roman"/>
          <w:sz w:val="28"/>
          <w:szCs w:val="28"/>
        </w:rPr>
        <w:t> </w:t>
      </w:r>
      <w:r w:rsidRPr="00F63254">
        <w:rPr>
          <w:rFonts w:ascii="Times New Roman" w:hAnsi="Times New Roman" w:cs="Times New Roman"/>
          <w:sz w:val="28"/>
          <w:szCs w:val="28"/>
        </w:rPr>
        <w:t>д.</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pacing w:val="2"/>
          <w:sz w:val="28"/>
          <w:szCs w:val="28"/>
        </w:rPr>
        <w:t xml:space="preserve">Восприятие и эмоциональная оценка шедевров русского </w:t>
      </w:r>
      <w:r w:rsidRPr="00F63254">
        <w:rPr>
          <w:rFonts w:ascii="Times New Roman" w:hAnsi="Times New Roman" w:cs="Times New Roman"/>
          <w:spacing w:val="-2"/>
          <w:sz w:val="28"/>
          <w:szCs w:val="28"/>
        </w:rPr>
        <w:t>и зарубежного искусства, изображающих природу.</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b/>
          <w:bCs/>
          <w:sz w:val="28"/>
          <w:szCs w:val="28"/>
        </w:rPr>
        <w:t xml:space="preserve">Родина моя — Россия. </w:t>
      </w:r>
      <w:r w:rsidRPr="00F63254">
        <w:rPr>
          <w:rFonts w:ascii="Times New Roman" w:hAnsi="Times New Roman" w:cs="Times New Roman"/>
          <w:sz w:val="28"/>
          <w:szCs w:val="28"/>
        </w:rPr>
        <w:t>Роль природных условий в ха</w:t>
      </w:r>
      <w:r w:rsidRPr="00F63254">
        <w:rPr>
          <w:rFonts w:ascii="Times New Roman" w:hAnsi="Times New Roman" w:cs="Times New Roman"/>
          <w:spacing w:val="2"/>
          <w:sz w:val="28"/>
          <w:szCs w:val="28"/>
        </w:rPr>
        <w:t xml:space="preserve">рактере традиционной культуры народов России. Пейзажи </w:t>
      </w:r>
      <w:r w:rsidRPr="00F63254">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B81FB0" w:rsidRPr="00F63254" w:rsidRDefault="00B81FB0" w:rsidP="00951472">
      <w:pPr>
        <w:pStyle w:val="a1"/>
        <w:spacing w:line="360" w:lineRule="auto"/>
        <w:ind w:firstLine="454"/>
        <w:rPr>
          <w:rFonts w:ascii="Times New Roman" w:hAnsi="Times New Roman" w:cs="Times New Roman"/>
          <w:b/>
          <w:bCs/>
          <w:sz w:val="28"/>
          <w:szCs w:val="28"/>
        </w:rPr>
      </w:pPr>
      <w:r w:rsidRPr="00F63254">
        <w:rPr>
          <w:rFonts w:ascii="Times New Roman" w:hAnsi="Times New Roman" w:cs="Times New Roman"/>
          <w:b/>
          <w:bCs/>
          <w:spacing w:val="2"/>
          <w:sz w:val="28"/>
          <w:szCs w:val="28"/>
        </w:rPr>
        <w:t xml:space="preserve">Человек и человеческие взаимоотношения. </w:t>
      </w:r>
      <w:r w:rsidRPr="00F63254">
        <w:rPr>
          <w:rFonts w:ascii="Times New Roman" w:hAnsi="Times New Roman" w:cs="Times New Roman"/>
          <w:spacing w:val="2"/>
          <w:sz w:val="28"/>
          <w:szCs w:val="28"/>
        </w:rPr>
        <w:t>Образ че</w:t>
      </w:r>
      <w:r w:rsidRPr="00F63254">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cs="Times New Roman"/>
          <w:sz w:val="28"/>
          <w:szCs w:val="28"/>
        </w:rPr>
        <w:t> </w:t>
      </w:r>
      <w:r w:rsidRPr="00F63254">
        <w:rPr>
          <w:rFonts w:ascii="Times New Roman" w:hAnsi="Times New Roman" w:cs="Times New Roman"/>
          <w:sz w:val="28"/>
          <w:szCs w:val="28"/>
        </w:rPr>
        <w:t>т.</w:t>
      </w:r>
      <w:r w:rsidRPr="00F63254">
        <w:rPr>
          <w:rFonts w:ascii="Times New Roman" w:hAnsi="Times New Roman" w:cs="Times New Roman"/>
          <w:sz w:val="28"/>
          <w:szCs w:val="28"/>
        </w:rPr>
        <w:t> </w:t>
      </w:r>
      <w:r w:rsidRPr="00F63254">
        <w:rPr>
          <w:rFonts w:ascii="Times New Roman" w:hAnsi="Times New Roman" w:cs="Times New Roman"/>
          <w:sz w:val="28"/>
          <w:szCs w:val="28"/>
        </w:rPr>
        <w:t>д. Образы персонажей, вызывающие гнев, раздражение, презрение.</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b/>
          <w:bCs/>
          <w:sz w:val="28"/>
          <w:szCs w:val="28"/>
        </w:rPr>
        <w:t xml:space="preserve">Искусство дарит людям красоту. </w:t>
      </w:r>
      <w:r w:rsidRPr="00F63254">
        <w:rPr>
          <w:rFonts w:ascii="Times New Roman" w:hAnsi="Times New Roman" w:cs="Times New Roman"/>
          <w:sz w:val="28"/>
          <w:szCs w:val="28"/>
        </w:rPr>
        <w:t>Искусство вокруг нас сегодня. Использование различных художественных матери</w:t>
      </w:r>
      <w:r w:rsidRPr="00F63254">
        <w:rPr>
          <w:rFonts w:ascii="Times New Roman" w:hAnsi="Times New Roman" w:cs="Times New Roman"/>
          <w:spacing w:val="2"/>
          <w:sz w:val="28"/>
          <w:szCs w:val="28"/>
        </w:rPr>
        <w:t xml:space="preserve">алов и средств для создания проектов красивых, удобных </w:t>
      </w:r>
      <w:r w:rsidRPr="00F63254">
        <w:rPr>
          <w:rFonts w:ascii="Times New Roman" w:hAnsi="Times New Roman" w:cs="Times New Roman"/>
          <w:sz w:val="28"/>
          <w:szCs w:val="28"/>
        </w:rPr>
        <w:t>и выразительных предметов быта, видов транспорта. Пред</w:t>
      </w:r>
      <w:r w:rsidRPr="00F63254">
        <w:rPr>
          <w:rFonts w:ascii="Times New Roman" w:hAnsi="Times New Roman" w:cs="Times New Roman"/>
          <w:spacing w:val="2"/>
          <w:sz w:val="28"/>
          <w:szCs w:val="28"/>
        </w:rPr>
        <w:t xml:space="preserve">ставление о роли изобразительных (пластических) искусств </w:t>
      </w:r>
      <w:r w:rsidRPr="00F63254">
        <w:rPr>
          <w:rFonts w:ascii="Times New Roman" w:hAnsi="Times New Roman" w:cs="Times New Roman"/>
          <w:sz w:val="28"/>
          <w:szCs w:val="28"/>
        </w:rPr>
        <w:t>в повседневной жизни человека, в организации его матери</w:t>
      </w:r>
      <w:r w:rsidRPr="00F63254">
        <w:rPr>
          <w:rFonts w:ascii="Times New Roman" w:hAnsi="Times New Roman" w:cs="Times New Roman"/>
          <w:spacing w:val="2"/>
          <w:sz w:val="28"/>
          <w:szCs w:val="28"/>
        </w:rPr>
        <w:t>ального окружения.</w:t>
      </w: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Жанр </w:t>
      </w:r>
      <w:r w:rsidRPr="00F63254">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B81FB0" w:rsidRPr="00F63254" w:rsidRDefault="00B81FB0" w:rsidP="00951472">
      <w:pPr>
        <w:pStyle w:val="a1"/>
        <w:spacing w:line="360" w:lineRule="auto"/>
        <w:ind w:firstLine="708"/>
        <w:rPr>
          <w:rFonts w:ascii="Times New Roman" w:hAnsi="Times New Roman" w:cs="Times New Roman"/>
          <w:b/>
          <w:bCs/>
          <w:i/>
          <w:iCs/>
          <w:sz w:val="28"/>
          <w:szCs w:val="28"/>
        </w:rPr>
      </w:pPr>
      <w:r w:rsidRPr="00F63254">
        <w:rPr>
          <w:rFonts w:ascii="Times New Roman" w:hAnsi="Times New Roman" w:cs="Times New Roman"/>
          <w:b/>
          <w:bCs/>
          <w:i/>
          <w:iCs/>
          <w:sz w:val="28"/>
          <w:szCs w:val="28"/>
        </w:rPr>
        <w:t>Опыт художественно­творческой деятельности</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cs="Times New Roman"/>
          <w:spacing w:val="2"/>
          <w:sz w:val="28"/>
          <w:szCs w:val="28"/>
        </w:rPr>
        <w:t>Освоение основ рисунка, живописи, скульптуры, деко</w:t>
      </w:r>
      <w:r w:rsidRPr="00F63254">
        <w:rPr>
          <w:rFonts w:ascii="Times New Roman" w:hAnsi="Times New Roman" w:cs="Times New Roman"/>
          <w:sz w:val="28"/>
          <w:szCs w:val="28"/>
        </w:rPr>
        <w:t xml:space="preserve">ративно­прикладного искусства. </w:t>
      </w:r>
      <w:r w:rsidRPr="00F63254">
        <w:rPr>
          <w:rFonts w:ascii="Times New Roman" w:hAnsi="Times New Roman" w:cs="Times New Roman"/>
          <w:spacing w:val="2"/>
          <w:sz w:val="28"/>
          <w:szCs w:val="28"/>
        </w:rPr>
        <w:t>Овладение основами художественной грамоты: компози</w:t>
      </w:r>
      <w:r w:rsidRPr="00F63254">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B81FB0" w:rsidRPr="00F63254" w:rsidRDefault="00B81FB0" w:rsidP="00951472">
      <w:pPr>
        <w:pStyle w:val="a1"/>
        <w:spacing w:line="360" w:lineRule="auto"/>
        <w:ind w:firstLine="454"/>
        <w:rPr>
          <w:rFonts w:ascii="Times New Roman" w:hAnsi="Times New Roman" w:cs="Times New Roman"/>
          <w:sz w:val="28"/>
          <w:szCs w:val="28"/>
        </w:rPr>
      </w:pPr>
      <w:r w:rsidRPr="00F63254">
        <w:rPr>
          <w:rFonts w:ascii="Times New Roman" w:hAnsi="Times New Roman" w:cs="Times New Roman"/>
          <w:spacing w:val="2"/>
          <w:sz w:val="28"/>
          <w:szCs w:val="28"/>
        </w:rPr>
        <w:t>Выбор и применение выразительных средств для реали</w:t>
      </w:r>
      <w:r w:rsidRPr="00F63254">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B81FB0" w:rsidRPr="00F63254" w:rsidRDefault="00B81FB0" w:rsidP="00951472">
      <w:pPr>
        <w:pStyle w:val="a1"/>
        <w:spacing w:line="360" w:lineRule="auto"/>
        <w:ind w:firstLine="454"/>
        <w:rPr>
          <w:rFonts w:ascii="Times New Roman" w:hAnsi="Times New Roman" w:cs="Times New Roman"/>
          <w:sz w:val="28"/>
          <w:szCs w:val="28"/>
        </w:rPr>
      </w:pPr>
      <w:r w:rsidRPr="00F63254">
        <w:rPr>
          <w:rFonts w:ascii="Times New Roman" w:hAnsi="Times New Roman" w:cs="Times New Roman"/>
          <w:spacing w:val="2"/>
          <w:sz w:val="28"/>
          <w:szCs w:val="28"/>
        </w:rPr>
        <w:t>Выбор и применение выразительных средств для реали</w:t>
      </w:r>
      <w:r w:rsidRPr="00F63254">
        <w:rPr>
          <w:rFonts w:ascii="Times New Roman" w:hAnsi="Times New Roman" w:cs="Times New Roman"/>
          <w:sz w:val="28"/>
          <w:szCs w:val="28"/>
        </w:rPr>
        <w:t>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B81FB0" w:rsidRPr="00F63254" w:rsidRDefault="00B81FB0" w:rsidP="00951472">
      <w:pPr>
        <w:pStyle w:val="a1"/>
        <w:spacing w:line="360" w:lineRule="auto"/>
        <w:ind w:firstLine="454"/>
        <w:rPr>
          <w:rFonts w:ascii="Times New Roman" w:hAnsi="Times New Roman" w:cs="Times New Roman"/>
          <w:sz w:val="28"/>
          <w:szCs w:val="28"/>
        </w:rPr>
      </w:pPr>
      <w:r w:rsidRPr="00F63254">
        <w:rPr>
          <w:rFonts w:ascii="Times New Roman" w:hAnsi="Times New Roman" w:cs="Times New Roman"/>
          <w:spacing w:val="2"/>
          <w:sz w:val="28"/>
          <w:szCs w:val="28"/>
        </w:rPr>
        <w:t>Использование в индивидуальной и коллективной дея</w:t>
      </w:r>
      <w:r w:rsidRPr="00F63254">
        <w:rPr>
          <w:rFonts w:ascii="Times New Roman" w:hAnsi="Times New Roman" w:cs="Times New Roman"/>
          <w:sz w:val="28"/>
          <w:szCs w:val="28"/>
        </w:rPr>
        <w:t xml:space="preserve">тельности различных художественных техник и материалов: </w:t>
      </w:r>
      <w:r w:rsidRPr="00F63254">
        <w:rPr>
          <w:rFonts w:ascii="Times New Roman" w:hAnsi="Times New Roman" w:cs="Times New Roman"/>
          <w:spacing w:val="2"/>
          <w:sz w:val="28"/>
          <w:szCs w:val="28"/>
        </w:rPr>
        <w:t>коллажа, граттажа, аппликации, компьютерной анимации, натурной мультипликации,  бумажной пластики, гуаши, акварели, пастели, восковых</w:t>
      </w:r>
      <w:r w:rsidRPr="00F63254">
        <w:rPr>
          <w:rFonts w:ascii="Times New Roman" w:hAnsi="Times New Roman" w:cs="Times New Roman"/>
          <w:sz w:val="28"/>
          <w:szCs w:val="28"/>
        </w:rPr>
        <w:t xml:space="preserve"> мелков, туши, карандаша, фломастеров, пластилина, глины, подручных и природных материалов.</w:t>
      </w:r>
    </w:p>
    <w:p w:rsidR="00B81FB0" w:rsidRPr="00F63254" w:rsidRDefault="00B81FB0" w:rsidP="00951472">
      <w:pPr>
        <w:pStyle w:val="a1"/>
        <w:spacing w:line="360" w:lineRule="auto"/>
        <w:ind w:firstLine="454"/>
        <w:rPr>
          <w:rFonts w:ascii="Times New Roman" w:hAnsi="Times New Roman" w:cs="Times New Roman"/>
          <w:sz w:val="28"/>
          <w:szCs w:val="28"/>
        </w:rPr>
      </w:pPr>
      <w:r w:rsidRPr="00F63254">
        <w:rPr>
          <w:rFonts w:ascii="Times New Roman" w:hAnsi="Times New Roman" w:cs="Times New Roman"/>
          <w:spacing w:val="-2"/>
          <w:sz w:val="28"/>
          <w:szCs w:val="28"/>
        </w:rPr>
        <w:t xml:space="preserve">Участие в обсуждении содержания и выразительных средств </w:t>
      </w:r>
      <w:r w:rsidRPr="00F63254">
        <w:rPr>
          <w:rFonts w:ascii="Times New Roman" w:hAnsi="Times New Roman" w:cs="Times New Roman"/>
          <w:sz w:val="28"/>
          <w:szCs w:val="28"/>
        </w:rPr>
        <w:t>произведений изобразительного искусства, выражение своего отношения к произведению.</w:t>
      </w:r>
    </w:p>
    <w:p w:rsidR="00B81FB0" w:rsidRPr="00951E96" w:rsidRDefault="00B81FB0" w:rsidP="00951472">
      <w:pPr>
        <w:pStyle w:val="4"/>
        <w:spacing w:before="0" w:after="0" w:line="360" w:lineRule="auto"/>
        <w:rPr>
          <w:rFonts w:ascii="Times New Roman" w:hAnsi="Times New Roman" w:cs="Times New Roman"/>
          <w:b/>
          <w:bCs/>
          <w:sz w:val="28"/>
          <w:szCs w:val="28"/>
        </w:rPr>
      </w:pPr>
      <w:r w:rsidRPr="00951E96">
        <w:rPr>
          <w:rFonts w:ascii="Times New Roman" w:hAnsi="Times New Roman" w:cs="Times New Roman"/>
          <w:b/>
          <w:bCs/>
          <w:sz w:val="28"/>
          <w:szCs w:val="28"/>
        </w:rPr>
        <w:t>8. Музыка</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sz w:val="28"/>
          <w:szCs w:val="28"/>
        </w:rPr>
        <w:t>Музыка в жизни человека.</w:t>
      </w:r>
      <w:r w:rsidRPr="00F63254">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Обобщённое представление об основных образно­эмо</w:t>
      </w:r>
      <w:r w:rsidRPr="00F63254">
        <w:rPr>
          <w:rFonts w:ascii="Times New Roman" w:hAnsi="Times New Roman" w:cs="Times New Roman"/>
          <w:sz w:val="28"/>
          <w:szCs w:val="28"/>
        </w:rPr>
        <w:t>ци</w:t>
      </w:r>
      <w:r w:rsidRPr="00F63254">
        <w:rPr>
          <w:rFonts w:ascii="Times New Roman" w:hAnsi="Times New Roman" w:cs="Times New Roman"/>
          <w:spacing w:val="2"/>
          <w:sz w:val="28"/>
          <w:szCs w:val="28"/>
        </w:rPr>
        <w:t xml:space="preserve">ональных сферах музыки и о многообразии музыкальных </w:t>
      </w:r>
      <w:r w:rsidRPr="00F63254">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B81FB0" w:rsidRPr="00F63254" w:rsidRDefault="00B81FB0" w:rsidP="00951472">
      <w:pPr>
        <w:pStyle w:val="a1"/>
        <w:spacing w:line="360" w:lineRule="auto"/>
        <w:ind w:firstLine="709"/>
        <w:rPr>
          <w:rFonts w:ascii="Times New Roman" w:hAnsi="Times New Roman" w:cs="Times New Roman"/>
          <w:b/>
          <w:bCs/>
          <w:sz w:val="28"/>
          <w:szCs w:val="28"/>
        </w:rPr>
      </w:pPr>
      <w:r w:rsidRPr="00F63254">
        <w:rPr>
          <w:rFonts w:ascii="Times New Roman" w:hAnsi="Times New Roman" w:cs="Times New Roman"/>
          <w:spacing w:val="2"/>
          <w:sz w:val="28"/>
          <w:szCs w:val="28"/>
        </w:rPr>
        <w:t>Отечественные народные музыкальные традиции. Твор</w:t>
      </w:r>
      <w:r w:rsidRPr="00F63254">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cs="Times New Roman"/>
          <w:spacing w:val="2"/>
          <w:sz w:val="28"/>
          <w:szCs w:val="28"/>
        </w:rPr>
        <w:t xml:space="preserve">игры­драматизации. Историческое прошлое в музыкальных </w:t>
      </w:r>
      <w:r w:rsidRPr="00F63254">
        <w:rPr>
          <w:rFonts w:ascii="Times New Roman" w:hAnsi="Times New Roman" w:cs="Times New Roman"/>
          <w:sz w:val="28"/>
          <w:szCs w:val="28"/>
        </w:rPr>
        <w:t xml:space="preserve">образах. Народная и профессиональная музыка. Сочинения </w:t>
      </w:r>
      <w:r w:rsidRPr="00F63254">
        <w:rPr>
          <w:rFonts w:ascii="Times New Roman" w:hAnsi="Times New Roman" w:cs="Times New Roman"/>
          <w:spacing w:val="2"/>
          <w:sz w:val="28"/>
          <w:szCs w:val="28"/>
        </w:rPr>
        <w:t xml:space="preserve">отечественных композиторов о Родине. Духовная музыка в </w:t>
      </w:r>
      <w:r w:rsidRPr="00F63254">
        <w:rPr>
          <w:rFonts w:ascii="Times New Roman" w:hAnsi="Times New Roman" w:cs="Times New Roman"/>
          <w:sz w:val="28"/>
          <w:szCs w:val="28"/>
        </w:rPr>
        <w:t>творчестве композиторов.</w:t>
      </w:r>
    </w:p>
    <w:p w:rsidR="00B81FB0" w:rsidRPr="00F63254" w:rsidRDefault="00B81FB0" w:rsidP="00951472">
      <w:pPr>
        <w:pStyle w:val="a1"/>
        <w:spacing w:line="360" w:lineRule="auto"/>
        <w:ind w:firstLine="709"/>
        <w:rPr>
          <w:rFonts w:ascii="Times New Roman" w:hAnsi="Times New Roman" w:cs="Times New Roman"/>
          <w:spacing w:val="-2"/>
          <w:sz w:val="28"/>
          <w:szCs w:val="28"/>
        </w:rPr>
      </w:pPr>
      <w:r w:rsidRPr="00F63254">
        <w:rPr>
          <w:rFonts w:ascii="Times New Roman" w:hAnsi="Times New Roman" w:cs="Times New Roman"/>
          <w:b/>
          <w:bCs/>
          <w:spacing w:val="-2"/>
          <w:sz w:val="28"/>
          <w:szCs w:val="28"/>
        </w:rPr>
        <w:t>Основные закономерности музыкального искусства.</w:t>
      </w:r>
      <w:r w:rsidRPr="00F63254">
        <w:rPr>
          <w:rFonts w:ascii="Times New Roman" w:hAnsi="Times New Roman" w:cs="Times New Roman"/>
          <w:spacing w:val="-2"/>
          <w:sz w:val="28"/>
          <w:szCs w:val="28"/>
        </w:rPr>
        <w:t xml:space="preserve"> Ин</w:t>
      </w:r>
      <w:r w:rsidRPr="00F63254">
        <w:rPr>
          <w:rFonts w:ascii="Times New Roman" w:hAnsi="Times New Roman" w:cs="Times New Roman"/>
          <w:sz w:val="28"/>
          <w:szCs w:val="28"/>
        </w:rPr>
        <w:t>тонационно­образная природа музыкального искусства. Вы</w:t>
      </w:r>
      <w:r w:rsidRPr="00F63254">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cs="Times New Roman"/>
          <w:spacing w:val="2"/>
          <w:sz w:val="28"/>
          <w:szCs w:val="28"/>
        </w:rPr>
        <w:t xml:space="preserve">ства музыкальной выразительности (мелодия, ритм, темп, </w:t>
      </w:r>
      <w:r w:rsidRPr="00F63254">
        <w:rPr>
          <w:rFonts w:ascii="Times New Roman" w:hAnsi="Times New Roman" w:cs="Times New Roman"/>
          <w:sz w:val="28"/>
          <w:szCs w:val="28"/>
        </w:rPr>
        <w:t>динамика, тембр и</w:t>
      </w:r>
      <w:r w:rsidRPr="00F63254">
        <w:rPr>
          <w:rFonts w:ascii="Times New Roman" w:hAnsi="Times New Roman" w:cs="Times New Roman"/>
          <w:sz w:val="28"/>
          <w:szCs w:val="28"/>
        </w:rPr>
        <w:t> </w:t>
      </w:r>
      <w:r w:rsidRPr="00F63254">
        <w:rPr>
          <w:rFonts w:ascii="Times New Roman" w:hAnsi="Times New Roman" w:cs="Times New Roman"/>
          <w:sz w:val="28"/>
          <w:szCs w:val="28"/>
        </w:rPr>
        <w:t>др.).</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cs="Times New Roman"/>
          <w:spacing w:val="2"/>
          <w:sz w:val="28"/>
          <w:szCs w:val="28"/>
        </w:rPr>
        <w:t xml:space="preserve">слушатель. Особенности музыкальной речи в сочинениях </w:t>
      </w:r>
      <w:r w:rsidRPr="00F63254">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Развитие музыки — сопоставление и столкновение чувств </w:t>
      </w:r>
      <w:r w:rsidRPr="00F63254">
        <w:rPr>
          <w:rFonts w:ascii="Times New Roman" w:hAnsi="Times New Roman" w:cs="Times New Roman"/>
          <w:spacing w:val="2"/>
          <w:sz w:val="28"/>
          <w:szCs w:val="28"/>
        </w:rPr>
        <w:t>и мыслей человека, музыкальных интонаций, тем, художе</w:t>
      </w:r>
      <w:r w:rsidRPr="00F63254">
        <w:rPr>
          <w:rFonts w:ascii="Times New Roman" w:hAnsi="Times New Roman" w:cs="Times New Roman"/>
          <w:sz w:val="28"/>
          <w:szCs w:val="28"/>
        </w:rPr>
        <w:t>ственных образов. Основные приёмы музыкального развития (повтор и контраст).</w:t>
      </w:r>
    </w:p>
    <w:p w:rsidR="00B81FB0" w:rsidRPr="00F63254" w:rsidRDefault="00B81FB0" w:rsidP="00951472">
      <w:pPr>
        <w:pStyle w:val="a1"/>
        <w:spacing w:line="360" w:lineRule="auto"/>
        <w:ind w:firstLine="709"/>
        <w:rPr>
          <w:rFonts w:ascii="Times New Roman" w:hAnsi="Times New Roman" w:cs="Times New Roman"/>
          <w:b/>
          <w:bCs/>
          <w:sz w:val="28"/>
          <w:szCs w:val="28"/>
        </w:rPr>
      </w:pPr>
      <w:r w:rsidRPr="00F63254">
        <w:rPr>
          <w:rFonts w:ascii="Times New Roman" w:hAnsi="Times New Roman" w:cs="Times New Roman"/>
          <w:spacing w:val="2"/>
          <w:sz w:val="28"/>
          <w:szCs w:val="28"/>
        </w:rPr>
        <w:t xml:space="preserve">Формы построения музыки как обобщённое выражение </w:t>
      </w:r>
      <w:r w:rsidRPr="00F63254">
        <w:rPr>
          <w:rFonts w:ascii="Times New Roman" w:hAnsi="Times New Roman" w:cs="Times New Roman"/>
          <w:sz w:val="28"/>
          <w:szCs w:val="28"/>
        </w:rPr>
        <w:t xml:space="preserve">художественно­образного содержания произведений. </w:t>
      </w:r>
    </w:p>
    <w:p w:rsidR="00B81FB0" w:rsidRPr="00F63254" w:rsidRDefault="00B81FB0" w:rsidP="00951472">
      <w:pPr>
        <w:pStyle w:val="a1"/>
        <w:spacing w:line="360" w:lineRule="auto"/>
        <w:ind w:firstLine="709"/>
        <w:rPr>
          <w:rFonts w:ascii="Times New Roman" w:hAnsi="Times New Roman" w:cs="Times New Roman"/>
          <w:spacing w:val="-2"/>
          <w:sz w:val="28"/>
          <w:szCs w:val="28"/>
        </w:rPr>
      </w:pPr>
      <w:r w:rsidRPr="00F63254">
        <w:rPr>
          <w:rFonts w:ascii="Times New Roman" w:hAnsi="Times New Roman" w:cs="Times New Roman"/>
          <w:b/>
          <w:bCs/>
          <w:sz w:val="28"/>
          <w:szCs w:val="28"/>
        </w:rPr>
        <w:t>Музыкальная картина мира.</w:t>
      </w:r>
      <w:r w:rsidRPr="00F63254">
        <w:rPr>
          <w:rFonts w:ascii="Times New Roman" w:hAnsi="Times New Roman" w:cs="Times New Roman"/>
          <w:sz w:val="28"/>
          <w:szCs w:val="28"/>
        </w:rPr>
        <w:t xml:space="preserve"> Интонационное богатство </w:t>
      </w:r>
      <w:r w:rsidRPr="00F63254">
        <w:rPr>
          <w:rFonts w:ascii="Times New Roman" w:hAnsi="Times New Roman" w:cs="Times New Roman"/>
          <w:spacing w:val="2"/>
          <w:sz w:val="28"/>
          <w:szCs w:val="28"/>
        </w:rPr>
        <w:t xml:space="preserve">музыкального мира. Общие представления о музыкальной </w:t>
      </w:r>
      <w:r w:rsidRPr="00F63254">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cs="Times New Roman"/>
          <w:spacing w:val="-2"/>
          <w:sz w:val="28"/>
          <w:szCs w:val="28"/>
        </w:rPr>
        <w:noBreakHyphen/>
        <w:t xml:space="preserve"> и телепередачи, видеофильмы, звукозаписи (CD, DVD).</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4"/>
          <w:sz w:val="28"/>
          <w:szCs w:val="28"/>
        </w:rPr>
        <w:t>Различные виды музыки: вокальная, инструментальная; соль</w:t>
      </w:r>
      <w:r w:rsidRPr="00F63254">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4"/>
          <w:sz w:val="28"/>
          <w:szCs w:val="28"/>
        </w:rPr>
        <w:t>Народное и профессиональное музыкальное творчество раз</w:t>
      </w:r>
      <w:r w:rsidRPr="00F63254">
        <w:rPr>
          <w:rFonts w:ascii="Times New Roman" w:hAnsi="Times New Roman" w:cs="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B81FB0" w:rsidRPr="00951E96" w:rsidRDefault="00B81FB0" w:rsidP="00951472">
      <w:pPr>
        <w:pStyle w:val="4"/>
        <w:spacing w:before="0" w:after="0" w:line="360" w:lineRule="auto"/>
        <w:rPr>
          <w:rFonts w:ascii="Times New Roman" w:hAnsi="Times New Roman" w:cs="Times New Roman"/>
          <w:b/>
          <w:bCs/>
          <w:sz w:val="28"/>
          <w:szCs w:val="28"/>
        </w:rPr>
      </w:pPr>
      <w:r w:rsidRPr="00951E96">
        <w:rPr>
          <w:rFonts w:ascii="Times New Roman" w:hAnsi="Times New Roman" w:cs="Times New Roman"/>
          <w:b/>
          <w:bCs/>
          <w:sz w:val="28"/>
          <w:szCs w:val="28"/>
        </w:rPr>
        <w:t>9. Технология (Труд)</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pacing w:val="2"/>
          <w:sz w:val="28"/>
          <w:szCs w:val="28"/>
        </w:rPr>
        <w:t xml:space="preserve">Трудовая деятельность и её значение в жизни человека. </w:t>
      </w:r>
      <w:r w:rsidRPr="00F63254">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cs="Times New Roman"/>
          <w:sz w:val="28"/>
          <w:szCs w:val="28"/>
        </w:rPr>
        <w:t> </w:t>
      </w:r>
      <w:r w:rsidRPr="00F63254">
        <w:rPr>
          <w:rFonts w:ascii="Times New Roman" w:hAnsi="Times New Roman" w:cs="Times New Roman"/>
          <w:sz w:val="28"/>
          <w:szCs w:val="28"/>
        </w:rPr>
        <w:t>т.</w:t>
      </w:r>
      <w:r w:rsidRPr="00F63254">
        <w:rPr>
          <w:rFonts w:ascii="Times New Roman" w:hAnsi="Times New Roman" w:cs="Times New Roman"/>
          <w:sz w:val="28"/>
          <w:szCs w:val="28"/>
        </w:rPr>
        <w:t> </w:t>
      </w:r>
      <w:r w:rsidRPr="00F63254">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81FB0" w:rsidRPr="00F63254" w:rsidRDefault="00B81FB0" w:rsidP="00951472">
      <w:pPr>
        <w:pStyle w:val="a1"/>
        <w:spacing w:line="360" w:lineRule="auto"/>
        <w:ind w:firstLine="708"/>
        <w:rPr>
          <w:rFonts w:ascii="Times New Roman" w:hAnsi="Times New Roman" w:cs="Times New Roman"/>
          <w:spacing w:val="2"/>
          <w:sz w:val="28"/>
          <w:szCs w:val="28"/>
        </w:rPr>
      </w:pPr>
      <w:r w:rsidRPr="00F63254">
        <w:rPr>
          <w:rFonts w:ascii="Times New Roman" w:hAnsi="Times New Roman" w:cs="Times New Roman"/>
          <w:spacing w:val="2"/>
          <w:sz w:val="28"/>
          <w:szCs w:val="28"/>
        </w:rPr>
        <w:t>Элементарные общие правила создания предметов руко</w:t>
      </w:r>
      <w:r w:rsidRPr="00F63254">
        <w:rPr>
          <w:rFonts w:ascii="Times New Roman" w:hAnsi="Times New Roman" w:cs="Times New Roman"/>
          <w:sz w:val="28"/>
          <w:szCs w:val="28"/>
        </w:rPr>
        <w:t>т</w:t>
      </w:r>
      <w:r w:rsidRPr="00F63254">
        <w:rPr>
          <w:rFonts w:ascii="Times New Roman" w:hAnsi="Times New Roman" w:cs="Times New Roman"/>
          <w:spacing w:val="-2"/>
          <w:sz w:val="28"/>
          <w:szCs w:val="28"/>
        </w:rPr>
        <w:t>ворного мира (удобство, эстетическая выразительность, проч</w:t>
      </w:r>
      <w:r w:rsidRPr="00F63254">
        <w:rPr>
          <w:rFonts w:ascii="Times New Roman" w:hAnsi="Times New Roman" w:cs="Times New Roman"/>
          <w:sz w:val="28"/>
          <w:szCs w:val="28"/>
        </w:rPr>
        <w:t xml:space="preserve">ность; гармония предметов и окружающей среды). Бережное </w:t>
      </w:r>
      <w:r w:rsidRPr="00F63254">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pacing w:val="-2"/>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w:t>
      </w:r>
      <w:r w:rsidRPr="00F63254">
        <w:rPr>
          <w:rFonts w:ascii="Times New Roman" w:hAnsi="Times New Roman" w:cs="Times New Roman"/>
          <w:spacing w:val="2"/>
          <w:sz w:val="28"/>
          <w:szCs w:val="28"/>
        </w:rPr>
        <w:t xml:space="preserve">ции (из учебника и других дидактических материалов), её </w:t>
      </w:r>
      <w:r w:rsidRPr="00F63254">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cs="Times New Roman"/>
          <w:sz w:val="28"/>
          <w:szCs w:val="28"/>
        </w:rPr>
        <w:t> </w:t>
      </w:r>
      <w:r w:rsidRPr="00F63254">
        <w:rPr>
          <w:rFonts w:ascii="Times New Roman" w:hAnsi="Times New Roman" w:cs="Times New Roman"/>
          <w:sz w:val="28"/>
          <w:szCs w:val="28"/>
        </w:rPr>
        <w:t>т.п.</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pacing w:val="2"/>
          <w:sz w:val="28"/>
          <w:szCs w:val="28"/>
        </w:rPr>
        <w:t>Выполнение доступных видов работ по самообслужива</w:t>
      </w:r>
      <w:r w:rsidRPr="00F63254">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b/>
          <w:bCs/>
          <w:sz w:val="28"/>
          <w:szCs w:val="28"/>
        </w:rPr>
        <w:t>Технология ручной обработки материалов</w:t>
      </w:r>
      <w:r w:rsidRPr="00F63254">
        <w:rPr>
          <w:rStyle w:val="12"/>
          <w:spacing w:val="2"/>
          <w:sz w:val="28"/>
          <w:szCs w:val="28"/>
        </w:rPr>
        <w:footnoteReference w:id="20"/>
      </w:r>
      <w:r w:rsidRPr="00F63254">
        <w:rPr>
          <w:rFonts w:ascii="Times New Roman" w:hAnsi="Times New Roman" w:cs="Times New Roman"/>
          <w:b/>
          <w:bCs/>
          <w:sz w:val="28"/>
          <w:szCs w:val="28"/>
        </w:rPr>
        <w:t>. Элементы графической грамоты.</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z w:val="28"/>
          <w:szCs w:val="28"/>
        </w:rPr>
        <w:t>Подготовка материалов к работе. Экономное расходование материалов. Выбор материалов по их декоративно­художе</w:t>
      </w:r>
      <w:r w:rsidRPr="00F63254">
        <w:rPr>
          <w:rFonts w:ascii="Times New Roman" w:hAnsi="Times New Roman" w:cs="Times New Roman"/>
          <w:spacing w:val="2"/>
          <w:sz w:val="28"/>
          <w:szCs w:val="28"/>
        </w:rPr>
        <w:t xml:space="preserve">ственным и конструктивным свойствам, использование </w:t>
      </w:r>
      <w:r w:rsidRPr="00F63254">
        <w:rPr>
          <w:rFonts w:ascii="Times New Roman" w:hAnsi="Times New Roman" w:cs="Times New Roman"/>
          <w:sz w:val="28"/>
          <w:szCs w:val="28"/>
        </w:rPr>
        <w:t>соответствующих способов обработки материалов в зависимости от назначения изделия.</w:t>
      </w:r>
    </w:p>
    <w:p w:rsidR="00B81FB0" w:rsidRPr="00F63254" w:rsidRDefault="00B81FB0" w:rsidP="00951472">
      <w:pPr>
        <w:pStyle w:val="a1"/>
        <w:spacing w:line="360" w:lineRule="auto"/>
        <w:ind w:firstLine="708"/>
        <w:rPr>
          <w:rFonts w:ascii="Times New Roman" w:hAnsi="Times New Roman" w:cs="Times New Roman"/>
          <w:i/>
          <w:iCs/>
          <w:sz w:val="28"/>
          <w:szCs w:val="28"/>
        </w:rPr>
      </w:pPr>
      <w:r w:rsidRPr="00F63254">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cs="Times New Roman"/>
          <w:spacing w:val="2"/>
          <w:sz w:val="28"/>
          <w:szCs w:val="28"/>
        </w:rPr>
        <w:t xml:space="preserve">сборка, отделка изделия; проверка изделия в действии, </w:t>
      </w:r>
      <w:r w:rsidRPr="00F63254">
        <w:rPr>
          <w:rFonts w:ascii="Times New Roman" w:hAnsi="Times New Roman" w:cs="Times New Roman"/>
          <w:sz w:val="28"/>
          <w:szCs w:val="28"/>
        </w:rPr>
        <w:t xml:space="preserve">внесение необходимых дополнений и изменений. Называние </w:t>
      </w:r>
      <w:r w:rsidRPr="00F63254">
        <w:rPr>
          <w:rFonts w:ascii="Times New Roman" w:hAnsi="Times New Roman" w:cs="Times New Roman"/>
          <w:spacing w:val="2"/>
          <w:sz w:val="28"/>
          <w:szCs w:val="28"/>
        </w:rPr>
        <w:t xml:space="preserve">и выполнение основных технологических операций ручной </w:t>
      </w:r>
      <w:r w:rsidRPr="00F63254">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cs="Times New Roman"/>
          <w:sz w:val="28"/>
          <w:szCs w:val="28"/>
        </w:rPr>
        <w:t> </w:t>
      </w:r>
      <w:r w:rsidRPr="00F63254">
        <w:rPr>
          <w:rFonts w:ascii="Times New Roman" w:hAnsi="Times New Roman" w:cs="Times New Roman"/>
          <w:sz w:val="28"/>
          <w:szCs w:val="28"/>
        </w:rPr>
        <w:t xml:space="preserve">др.), сборка изделия (клеевое, </w:t>
      </w:r>
      <w:r w:rsidRPr="00F63254">
        <w:rPr>
          <w:rFonts w:ascii="Times New Roman" w:hAnsi="Times New Roman" w:cs="Times New Roman"/>
          <w:spacing w:val="2"/>
          <w:sz w:val="28"/>
          <w:szCs w:val="28"/>
        </w:rPr>
        <w:t>ниточное, проволочное, винтовое и другие виды соедине</w:t>
      </w:r>
      <w:r w:rsidRPr="00F63254">
        <w:rPr>
          <w:rFonts w:ascii="Times New Roman" w:hAnsi="Times New Roman" w:cs="Times New Roman"/>
          <w:sz w:val="28"/>
          <w:szCs w:val="28"/>
        </w:rPr>
        <w:t>ния), отделка изделия или его деталей (окрашивание, вышивка, аппликация и</w:t>
      </w:r>
      <w:r w:rsidRPr="00F63254">
        <w:rPr>
          <w:rFonts w:ascii="Times New Roman" w:hAnsi="Times New Roman" w:cs="Times New Roman"/>
          <w:sz w:val="28"/>
          <w:szCs w:val="28"/>
        </w:rPr>
        <w:t> </w:t>
      </w:r>
      <w:r w:rsidRPr="00F63254">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pacing w:val="2"/>
          <w:sz w:val="28"/>
          <w:szCs w:val="28"/>
        </w:rPr>
        <w:t xml:space="preserve">Использование измерений и построений для решения </w:t>
      </w:r>
      <w:r w:rsidRPr="00F63254">
        <w:rPr>
          <w:rFonts w:ascii="Times New Roman" w:hAnsi="Times New Roman" w:cs="Times New Roman"/>
          <w:sz w:val="28"/>
          <w:szCs w:val="28"/>
        </w:rPr>
        <w:t>практических задач. Виды условных графических изображе</w:t>
      </w:r>
      <w:r w:rsidRPr="00F63254">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cs="Times New Roman"/>
          <w:sz w:val="28"/>
          <w:szCs w:val="28"/>
        </w:rPr>
        <w:t xml:space="preserve"> надреза, сгиба, размерная, осевая, центровая, разрыва). Чте</w:t>
      </w:r>
      <w:r w:rsidRPr="00F63254">
        <w:rPr>
          <w:rFonts w:ascii="Times New Roman" w:hAnsi="Times New Roman" w:cs="Times New Roman"/>
          <w:spacing w:val="2"/>
          <w:sz w:val="28"/>
          <w:szCs w:val="28"/>
        </w:rPr>
        <w:t xml:space="preserve">ние условных графических изображений. Разметка деталей </w:t>
      </w:r>
      <w:r w:rsidRPr="00F63254">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b/>
          <w:bCs/>
          <w:sz w:val="28"/>
          <w:szCs w:val="28"/>
        </w:rPr>
        <w:t>Конструирование и моделирование</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cs="Times New Roman"/>
          <w:sz w:val="28"/>
          <w:szCs w:val="28"/>
        </w:rPr>
        <w:t>учебных и</w:t>
      </w:r>
      <w:r w:rsidRPr="00F63254">
        <w:rPr>
          <w:rFonts w:ascii="Times New Roman" w:hAnsi="Times New Roman" w:cs="Times New Roman"/>
          <w:sz w:val="28"/>
          <w:szCs w:val="28"/>
        </w:rPr>
        <w:t> </w:t>
      </w:r>
      <w:r w:rsidRPr="00F63254">
        <w:rPr>
          <w:rFonts w:ascii="Times New Roman" w:hAnsi="Times New Roman" w:cs="Times New Roman"/>
          <w:sz w:val="28"/>
          <w:szCs w:val="28"/>
        </w:rPr>
        <w:t>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w:t>
      </w:r>
      <w:r w:rsidRPr="00F63254">
        <w:rPr>
          <w:rFonts w:ascii="Times New Roman" w:hAnsi="Times New Roman" w:cs="Times New Roman"/>
          <w:spacing w:val="-4"/>
          <w:sz w:val="28"/>
          <w:szCs w:val="28"/>
        </w:rPr>
        <w:t>функциональным, декоративно­художественным и</w:t>
      </w:r>
      <w:r w:rsidRPr="00F63254">
        <w:rPr>
          <w:rFonts w:ascii="Times New Roman" w:hAnsi="Times New Roman" w:cs="Times New Roman"/>
          <w:spacing w:val="-4"/>
          <w:sz w:val="28"/>
          <w:szCs w:val="28"/>
        </w:rPr>
        <w:t> </w:t>
      </w:r>
      <w:r w:rsidRPr="00F63254">
        <w:rPr>
          <w:rFonts w:ascii="Times New Roman" w:hAnsi="Times New Roman" w:cs="Times New Roman"/>
          <w:spacing w:val="-4"/>
          <w:sz w:val="28"/>
          <w:szCs w:val="28"/>
        </w:rPr>
        <w:t xml:space="preserve">пр.). </w:t>
      </w:r>
      <w:r w:rsidRPr="00F63254">
        <w:rPr>
          <w:rFonts w:ascii="Times New Roman" w:hAnsi="Times New Roman" w:cs="Times New Roman"/>
          <w:sz w:val="28"/>
          <w:szCs w:val="28"/>
        </w:rPr>
        <w:t>Конструирование и моделирование на компьютере и в интерактивном конструкторе.</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b/>
          <w:bCs/>
          <w:sz w:val="28"/>
          <w:szCs w:val="28"/>
        </w:rPr>
        <w:t>Практика работы на компьютере</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z w:val="28"/>
          <w:szCs w:val="28"/>
        </w:rPr>
        <w:t>Информация и её отбор. Способы получения, хранения, переработки информации.</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cs="Times New Roman"/>
          <w:sz w:val="28"/>
          <w:szCs w:val="28"/>
        </w:rPr>
        <w:t>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cs="Times New Roman"/>
          <w:spacing w:val="2"/>
          <w:sz w:val="28"/>
          <w:szCs w:val="28"/>
        </w:rPr>
        <w:t xml:space="preserve">детям тематике. Вывод текста на принтер. Использование </w:t>
      </w:r>
      <w:r w:rsidRPr="00F63254">
        <w:rPr>
          <w:rFonts w:ascii="Times New Roman" w:hAnsi="Times New Roman" w:cs="Times New Roman"/>
          <w:sz w:val="28"/>
          <w:szCs w:val="28"/>
        </w:rPr>
        <w:t>рисунков из ресурса компьютера, программ Word и Power Point.</w:t>
      </w:r>
    </w:p>
    <w:p w:rsidR="00B81FB0" w:rsidRPr="00951E96" w:rsidRDefault="00B81FB0" w:rsidP="00266955">
      <w:pPr>
        <w:pStyle w:val="4"/>
        <w:spacing w:before="0" w:after="0" w:line="360" w:lineRule="auto"/>
        <w:rPr>
          <w:rFonts w:ascii="Times New Roman" w:hAnsi="Times New Roman" w:cs="Times New Roman"/>
          <w:b/>
          <w:bCs/>
          <w:sz w:val="28"/>
          <w:szCs w:val="28"/>
        </w:rPr>
      </w:pPr>
      <w:r w:rsidRPr="00951E96">
        <w:rPr>
          <w:rFonts w:ascii="Times New Roman" w:hAnsi="Times New Roman" w:cs="Times New Roman"/>
          <w:b/>
          <w:bCs/>
          <w:sz w:val="28"/>
          <w:szCs w:val="28"/>
        </w:rPr>
        <w:t xml:space="preserve">10. Физическая культура </w:t>
      </w:r>
    </w:p>
    <w:p w:rsidR="00B81FB0" w:rsidRPr="00F63254" w:rsidRDefault="00B81FB0" w:rsidP="00951472">
      <w:pPr>
        <w:pStyle w:val="a1"/>
        <w:spacing w:line="360" w:lineRule="auto"/>
        <w:ind w:firstLine="708"/>
        <w:rPr>
          <w:rFonts w:ascii="Times New Roman" w:hAnsi="Times New Roman" w:cs="Times New Roman"/>
          <w:b/>
          <w:bCs/>
          <w:i/>
          <w:iCs/>
          <w:color w:val="auto"/>
          <w:sz w:val="28"/>
          <w:szCs w:val="28"/>
        </w:rPr>
      </w:pPr>
      <w:r w:rsidRPr="00F63254">
        <w:rPr>
          <w:rFonts w:ascii="Times New Roman" w:hAnsi="Times New Roman" w:cs="Times New Roman"/>
          <w:b/>
          <w:bCs/>
          <w:i/>
          <w:iCs/>
          <w:sz w:val="28"/>
          <w:szCs w:val="28"/>
        </w:rPr>
        <w:t xml:space="preserve">Знания </w:t>
      </w:r>
      <w:r w:rsidRPr="00F63254">
        <w:rPr>
          <w:rFonts w:ascii="Times New Roman" w:hAnsi="Times New Roman" w:cs="Times New Roman"/>
          <w:b/>
          <w:bCs/>
          <w:i/>
          <w:iCs/>
          <w:color w:val="auto"/>
          <w:sz w:val="28"/>
          <w:szCs w:val="28"/>
        </w:rPr>
        <w:t>по физической культуре</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b/>
          <w:bCs/>
          <w:sz w:val="28"/>
          <w:szCs w:val="28"/>
        </w:rPr>
        <w:t xml:space="preserve">Физическая культура. </w:t>
      </w:r>
      <w:r w:rsidRPr="00F63254">
        <w:rPr>
          <w:rFonts w:ascii="Times New Roman" w:hAnsi="Times New Roman" w:cs="Times New Roman"/>
          <w:spacing w:val="2"/>
          <w:sz w:val="28"/>
          <w:szCs w:val="28"/>
        </w:rPr>
        <w:t xml:space="preserve">Правила предупреждения травматизма во время занятий </w:t>
      </w:r>
      <w:r w:rsidRPr="00F63254">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rsidR="00B81FB0" w:rsidRPr="00F63254" w:rsidRDefault="00B81FB0" w:rsidP="00951472">
      <w:pPr>
        <w:pStyle w:val="a1"/>
        <w:spacing w:line="360" w:lineRule="auto"/>
        <w:ind w:firstLine="708"/>
        <w:rPr>
          <w:rFonts w:ascii="Times New Roman" w:hAnsi="Times New Roman" w:cs="Times New Roman"/>
          <w:spacing w:val="-2"/>
          <w:sz w:val="28"/>
          <w:szCs w:val="28"/>
        </w:rPr>
      </w:pPr>
      <w:r w:rsidRPr="00F63254">
        <w:rPr>
          <w:rFonts w:ascii="Times New Roman" w:hAnsi="Times New Roman" w:cs="Times New Roman"/>
          <w:b/>
          <w:bCs/>
          <w:spacing w:val="-4"/>
          <w:sz w:val="28"/>
          <w:szCs w:val="28"/>
        </w:rPr>
        <w:t xml:space="preserve">Физические упражнения. </w:t>
      </w:r>
      <w:r w:rsidRPr="00F63254">
        <w:rPr>
          <w:rFonts w:ascii="Times New Roman" w:hAnsi="Times New Roman" w:cs="Times New Roman"/>
          <w:spacing w:val="-4"/>
          <w:sz w:val="28"/>
          <w:szCs w:val="28"/>
        </w:rPr>
        <w:t>Физические упражнения, их вли</w:t>
      </w:r>
      <w:r w:rsidRPr="00F63254">
        <w:rPr>
          <w:rFonts w:ascii="Times New Roman" w:hAnsi="Times New Roman" w:cs="Times New Roman"/>
          <w:spacing w:val="-2"/>
          <w:sz w:val="28"/>
          <w:szCs w:val="28"/>
        </w:rPr>
        <w:t xml:space="preserve">яние на физическое развитие и развитие физических качеств, </w:t>
      </w:r>
      <w:r w:rsidRPr="00F63254">
        <w:rPr>
          <w:rFonts w:ascii="Times New Roman" w:hAnsi="Times New Roman" w:cs="Times New Roman"/>
          <w:color w:val="auto"/>
          <w:spacing w:val="-2"/>
          <w:sz w:val="28"/>
          <w:szCs w:val="28"/>
        </w:rPr>
        <w:t>основы спортивной техники изучаемых упражнений</w:t>
      </w:r>
      <w:r w:rsidRPr="00F63254">
        <w:rPr>
          <w:rFonts w:ascii="Times New Roman" w:hAnsi="Times New Roman" w:cs="Times New Roman"/>
          <w:spacing w:val="-2"/>
          <w:sz w:val="28"/>
          <w:szCs w:val="28"/>
        </w:rPr>
        <w:t xml:space="preserve">. </w:t>
      </w:r>
      <w:r w:rsidRPr="00F63254">
        <w:rPr>
          <w:rFonts w:ascii="Times New Roman" w:hAnsi="Times New Roman" w:cs="Times New Roman"/>
          <w:spacing w:val="-4"/>
          <w:sz w:val="28"/>
          <w:szCs w:val="28"/>
        </w:rPr>
        <w:t>Физическая подготовка и её связь с развитием основных физи</w:t>
      </w:r>
      <w:r w:rsidRPr="00F63254">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B81FB0" w:rsidRPr="00F63254" w:rsidRDefault="00B81FB0" w:rsidP="00951472">
      <w:pPr>
        <w:pStyle w:val="a1"/>
        <w:spacing w:line="360" w:lineRule="auto"/>
        <w:ind w:firstLine="708"/>
        <w:rPr>
          <w:rFonts w:ascii="Times New Roman" w:hAnsi="Times New Roman" w:cs="Times New Roman"/>
          <w:b/>
          <w:bCs/>
          <w:i/>
          <w:iCs/>
          <w:sz w:val="28"/>
          <w:szCs w:val="28"/>
        </w:rPr>
      </w:pPr>
      <w:r w:rsidRPr="00F63254">
        <w:rPr>
          <w:rFonts w:ascii="Times New Roman" w:hAnsi="Times New Roman" w:cs="Times New Roman"/>
          <w:b/>
          <w:bCs/>
          <w:i/>
          <w:iCs/>
          <w:sz w:val="28"/>
          <w:szCs w:val="28"/>
        </w:rPr>
        <w:t>Способы физкультурной деятельности</w:t>
      </w:r>
    </w:p>
    <w:p w:rsidR="00B81FB0" w:rsidRPr="00F63254" w:rsidRDefault="00B81FB0" w:rsidP="00951472">
      <w:pPr>
        <w:pStyle w:val="a1"/>
        <w:spacing w:line="360" w:lineRule="auto"/>
        <w:ind w:firstLine="708"/>
        <w:rPr>
          <w:rFonts w:ascii="Times New Roman" w:hAnsi="Times New Roman" w:cs="Times New Roman"/>
          <w:spacing w:val="-2"/>
          <w:sz w:val="28"/>
          <w:szCs w:val="28"/>
        </w:rPr>
      </w:pPr>
      <w:r w:rsidRPr="00F63254">
        <w:rPr>
          <w:rFonts w:ascii="Times New Roman" w:hAnsi="Times New Roman" w:cs="Times New Roman"/>
          <w:b/>
          <w:bCs/>
          <w:spacing w:val="2"/>
          <w:sz w:val="28"/>
          <w:szCs w:val="28"/>
        </w:rPr>
        <w:t xml:space="preserve">Самостоятельные занятия. </w:t>
      </w:r>
      <w:r w:rsidRPr="00F63254">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b/>
          <w:bCs/>
          <w:sz w:val="28"/>
          <w:szCs w:val="28"/>
        </w:rPr>
        <w:t xml:space="preserve">Самостоятельные игры и развлечения. </w:t>
      </w:r>
      <w:r w:rsidRPr="00F63254">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rsidR="00B81FB0" w:rsidRPr="00F63254" w:rsidRDefault="00B81FB0" w:rsidP="00951472">
      <w:pPr>
        <w:pStyle w:val="a1"/>
        <w:spacing w:line="360" w:lineRule="auto"/>
        <w:ind w:firstLine="708"/>
        <w:rPr>
          <w:rFonts w:ascii="Times New Roman" w:hAnsi="Times New Roman" w:cs="Times New Roman"/>
          <w:b/>
          <w:bCs/>
          <w:i/>
          <w:iCs/>
          <w:sz w:val="28"/>
          <w:szCs w:val="28"/>
        </w:rPr>
      </w:pPr>
      <w:r w:rsidRPr="00F63254">
        <w:rPr>
          <w:rFonts w:ascii="Times New Roman" w:hAnsi="Times New Roman" w:cs="Times New Roman"/>
          <w:b/>
          <w:bCs/>
          <w:i/>
          <w:iCs/>
          <w:sz w:val="28"/>
          <w:szCs w:val="28"/>
        </w:rPr>
        <w:t>Физическое совершенствование</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b/>
          <w:bCs/>
          <w:sz w:val="28"/>
          <w:szCs w:val="28"/>
        </w:rPr>
        <w:t xml:space="preserve">Физкультурно­оздоровительная деятельность. </w:t>
      </w:r>
      <w:r w:rsidRPr="00F63254">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B81FB0" w:rsidRPr="00F63254" w:rsidRDefault="00B81FB0" w:rsidP="00951472">
      <w:pPr>
        <w:pStyle w:val="a1"/>
        <w:spacing w:line="360" w:lineRule="auto"/>
        <w:ind w:firstLine="454"/>
        <w:rPr>
          <w:rFonts w:ascii="Times New Roman" w:hAnsi="Times New Roman" w:cs="Times New Roman"/>
          <w:sz w:val="28"/>
          <w:szCs w:val="28"/>
        </w:rPr>
      </w:pPr>
      <w:r w:rsidRPr="00F63254">
        <w:rPr>
          <w:rFonts w:ascii="Times New Roman" w:hAnsi="Times New Roman" w:cs="Times New Roman"/>
          <w:sz w:val="28"/>
          <w:szCs w:val="28"/>
        </w:rPr>
        <w:t>Комплексы упражнений на развитие физических качеств.</w:t>
      </w:r>
    </w:p>
    <w:p w:rsidR="00B81FB0" w:rsidRPr="00F63254" w:rsidRDefault="00B81FB0" w:rsidP="00951472">
      <w:pPr>
        <w:pStyle w:val="a1"/>
        <w:spacing w:line="360" w:lineRule="auto"/>
        <w:ind w:firstLine="454"/>
        <w:rPr>
          <w:rFonts w:ascii="Times New Roman" w:hAnsi="Times New Roman" w:cs="Times New Roman"/>
          <w:sz w:val="28"/>
          <w:szCs w:val="28"/>
        </w:rPr>
      </w:pPr>
      <w:r w:rsidRPr="00F63254">
        <w:rPr>
          <w:rFonts w:ascii="Times New Roman" w:hAnsi="Times New Roman" w:cs="Times New Roman"/>
          <w:spacing w:val="-2"/>
          <w:sz w:val="28"/>
          <w:szCs w:val="28"/>
        </w:rPr>
        <w:t xml:space="preserve">Комплексы дыхательных упражнений. Гимнастика для </w:t>
      </w:r>
      <w:r w:rsidRPr="00F63254">
        <w:rPr>
          <w:rFonts w:ascii="Times New Roman" w:hAnsi="Times New Roman" w:cs="Times New Roman"/>
          <w:sz w:val="28"/>
          <w:szCs w:val="28"/>
        </w:rPr>
        <w:t>глаз.</w:t>
      </w:r>
    </w:p>
    <w:p w:rsidR="00B81FB0" w:rsidRPr="00F63254" w:rsidRDefault="00B81FB0" w:rsidP="00951472">
      <w:pPr>
        <w:pStyle w:val="a1"/>
        <w:spacing w:line="360" w:lineRule="auto"/>
        <w:ind w:firstLine="708"/>
        <w:rPr>
          <w:rFonts w:ascii="Times New Roman" w:hAnsi="Times New Roman" w:cs="Times New Roman"/>
          <w:b/>
          <w:bCs/>
          <w:sz w:val="28"/>
          <w:szCs w:val="28"/>
        </w:rPr>
      </w:pPr>
      <w:r w:rsidRPr="00F63254">
        <w:rPr>
          <w:rFonts w:ascii="Times New Roman" w:hAnsi="Times New Roman" w:cs="Times New Roman"/>
          <w:b/>
          <w:bCs/>
          <w:sz w:val="28"/>
          <w:szCs w:val="28"/>
        </w:rPr>
        <w:t>Спортивно­оздоровительная деятельность.</w:t>
      </w:r>
    </w:p>
    <w:p w:rsidR="00B81FB0" w:rsidRPr="00F63254" w:rsidRDefault="00B81FB0" w:rsidP="00951472">
      <w:pPr>
        <w:pStyle w:val="a1"/>
        <w:spacing w:line="360" w:lineRule="auto"/>
        <w:ind w:firstLine="708"/>
        <w:rPr>
          <w:rFonts w:ascii="Times New Roman" w:hAnsi="Times New Roman" w:cs="Times New Roman"/>
          <w:b/>
          <w:bCs/>
          <w:spacing w:val="2"/>
          <w:sz w:val="28"/>
          <w:szCs w:val="28"/>
        </w:rPr>
      </w:pPr>
      <w:r w:rsidRPr="00F63254">
        <w:rPr>
          <w:rFonts w:ascii="Times New Roman" w:hAnsi="Times New Roman" w:cs="Times New Roman"/>
          <w:b/>
          <w:bCs/>
          <w:spacing w:val="2"/>
          <w:sz w:val="28"/>
          <w:szCs w:val="28"/>
        </w:rPr>
        <w:t xml:space="preserve">Гимнастика. </w:t>
      </w:r>
    </w:p>
    <w:p w:rsidR="00B81FB0" w:rsidRPr="00F63254" w:rsidRDefault="00B81FB0" w:rsidP="00951472">
      <w:pPr>
        <w:pStyle w:val="a1"/>
        <w:spacing w:line="360" w:lineRule="auto"/>
        <w:ind w:firstLine="708"/>
        <w:rPr>
          <w:rFonts w:ascii="Times New Roman" w:hAnsi="Times New Roman" w:cs="Times New Roman"/>
          <w:i/>
          <w:iCs/>
          <w:sz w:val="28"/>
          <w:szCs w:val="28"/>
        </w:rPr>
      </w:pPr>
      <w:r w:rsidRPr="00F63254">
        <w:rPr>
          <w:rFonts w:ascii="Times New Roman" w:hAnsi="Times New Roman" w:cs="Times New Roman"/>
          <w:i/>
          <w:iCs/>
          <w:spacing w:val="2"/>
          <w:sz w:val="28"/>
          <w:szCs w:val="28"/>
        </w:rPr>
        <w:t xml:space="preserve">Организующие </w:t>
      </w:r>
      <w:r w:rsidRPr="00F63254">
        <w:rPr>
          <w:rFonts w:ascii="Times New Roman" w:hAnsi="Times New Roman" w:cs="Times New Roman"/>
          <w:i/>
          <w:iCs/>
          <w:sz w:val="28"/>
          <w:szCs w:val="28"/>
        </w:rPr>
        <w:t xml:space="preserve">команды и приёмы. </w:t>
      </w:r>
      <w:r w:rsidRPr="00F63254">
        <w:rPr>
          <w:rFonts w:ascii="Times New Roman" w:hAnsi="Times New Roman" w:cs="Times New Roman"/>
          <w:sz w:val="28"/>
          <w:szCs w:val="28"/>
        </w:rPr>
        <w:t>Простейшие виды построений.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i/>
          <w:iCs/>
          <w:sz w:val="28"/>
          <w:szCs w:val="28"/>
        </w:rPr>
        <w:t xml:space="preserve">Упражнения </w:t>
      </w:r>
      <w:r w:rsidRPr="00F63254">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rsidR="00B81FB0" w:rsidRPr="00F63254" w:rsidRDefault="00B81FB0" w:rsidP="00951472">
      <w:pPr>
        <w:pStyle w:val="a1"/>
        <w:spacing w:line="360" w:lineRule="auto"/>
        <w:ind w:firstLine="709"/>
        <w:rPr>
          <w:rFonts w:ascii="Times New Roman" w:hAnsi="Times New Roman" w:cs="Times New Roman"/>
          <w:i/>
          <w:iCs/>
          <w:sz w:val="28"/>
          <w:szCs w:val="28"/>
        </w:rPr>
      </w:pPr>
      <w:r w:rsidRPr="00F63254">
        <w:rPr>
          <w:rFonts w:ascii="Times New Roman" w:hAnsi="Times New Roman" w:cs="Times New Roman"/>
          <w:i/>
          <w:iCs/>
          <w:sz w:val="28"/>
          <w:szCs w:val="28"/>
        </w:rPr>
        <w:t>Опорный прыжок:</w:t>
      </w:r>
      <w:r w:rsidRPr="00F63254">
        <w:rPr>
          <w:rFonts w:ascii="Times New Roman" w:hAnsi="Times New Roman" w:cs="Times New Roman"/>
          <w:sz w:val="28"/>
          <w:szCs w:val="28"/>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i/>
          <w:iCs/>
          <w:spacing w:val="2"/>
          <w:sz w:val="28"/>
          <w:szCs w:val="28"/>
        </w:rPr>
        <w:t xml:space="preserve">Гимнастические упражнения прикладного характера. </w:t>
      </w:r>
      <w:r w:rsidRPr="00F63254">
        <w:rPr>
          <w:rFonts w:ascii="Times New Roman" w:hAnsi="Times New Roman" w:cs="Times New Roman"/>
          <w:spacing w:val="2"/>
          <w:sz w:val="28"/>
          <w:szCs w:val="28"/>
        </w:rPr>
        <w:t xml:space="preserve">Ходьба, бег, метания. Прыжки со скакалкой. Передвижение по гимнастической </w:t>
      </w:r>
      <w:r w:rsidRPr="00F63254">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i/>
          <w:iCs/>
          <w:sz w:val="28"/>
          <w:szCs w:val="28"/>
        </w:rPr>
        <w:t>Упражнения в поднимании и переноске грузов</w:t>
      </w:r>
      <w:r w:rsidRPr="00F63254">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B81FB0" w:rsidRPr="00F63254" w:rsidRDefault="00B81FB0" w:rsidP="00951472">
      <w:pPr>
        <w:pStyle w:val="a1"/>
        <w:spacing w:line="360" w:lineRule="auto"/>
        <w:ind w:firstLine="708"/>
        <w:rPr>
          <w:rFonts w:ascii="Times New Roman" w:hAnsi="Times New Roman" w:cs="Times New Roman"/>
          <w:b/>
          <w:bCs/>
          <w:sz w:val="28"/>
          <w:szCs w:val="28"/>
        </w:rPr>
      </w:pPr>
      <w:r w:rsidRPr="00F63254">
        <w:rPr>
          <w:rFonts w:ascii="Times New Roman" w:hAnsi="Times New Roman" w:cs="Times New Roman"/>
          <w:b/>
          <w:bCs/>
          <w:sz w:val="28"/>
          <w:szCs w:val="28"/>
        </w:rPr>
        <w:t xml:space="preserve">Лёгкая атлетика. </w:t>
      </w:r>
    </w:p>
    <w:p w:rsidR="00B81FB0" w:rsidRPr="00F63254" w:rsidRDefault="00B81FB0" w:rsidP="00951472">
      <w:pPr>
        <w:pStyle w:val="a1"/>
        <w:spacing w:line="360" w:lineRule="auto"/>
        <w:ind w:firstLine="708"/>
        <w:rPr>
          <w:rFonts w:ascii="Times New Roman" w:hAnsi="Times New Roman" w:cs="Times New Roman"/>
          <w:i/>
          <w:iCs/>
          <w:sz w:val="28"/>
          <w:szCs w:val="28"/>
        </w:rPr>
      </w:pPr>
      <w:r w:rsidRPr="00F63254">
        <w:rPr>
          <w:rFonts w:ascii="Times New Roman" w:hAnsi="Times New Roman" w:cs="Times New Roman"/>
          <w:i/>
          <w:iCs/>
          <w:sz w:val="28"/>
          <w:szCs w:val="28"/>
        </w:rPr>
        <w:t xml:space="preserve">Ходьба:  </w:t>
      </w:r>
      <w:r w:rsidRPr="00F63254">
        <w:rPr>
          <w:rFonts w:ascii="Times New Roman" w:hAnsi="Times New Roman" w:cs="Times New Roman"/>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B81FB0" w:rsidRPr="00F63254" w:rsidRDefault="00B81FB0" w:rsidP="00951472">
      <w:pPr>
        <w:pStyle w:val="a1"/>
        <w:spacing w:line="360" w:lineRule="auto"/>
        <w:ind w:firstLine="708"/>
        <w:rPr>
          <w:rFonts w:ascii="Times New Roman" w:hAnsi="Times New Roman" w:cs="Times New Roman"/>
          <w:i/>
          <w:iCs/>
          <w:sz w:val="28"/>
          <w:szCs w:val="28"/>
        </w:rPr>
      </w:pPr>
      <w:r w:rsidRPr="00F63254">
        <w:rPr>
          <w:rFonts w:ascii="Times New Roman" w:hAnsi="Times New Roman" w:cs="Times New Roman"/>
          <w:i/>
          <w:iCs/>
          <w:sz w:val="28"/>
          <w:szCs w:val="28"/>
        </w:rPr>
        <w:t xml:space="preserve">Беговые упражнения: </w:t>
      </w:r>
      <w:r w:rsidRPr="00F63254">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B81FB0" w:rsidRPr="00F63254" w:rsidRDefault="00B81FB0" w:rsidP="00951472">
      <w:pPr>
        <w:pStyle w:val="a1"/>
        <w:spacing w:line="360" w:lineRule="auto"/>
        <w:ind w:firstLine="708"/>
        <w:rPr>
          <w:rFonts w:ascii="Times New Roman" w:hAnsi="Times New Roman" w:cs="Times New Roman"/>
          <w:i/>
          <w:iCs/>
          <w:sz w:val="28"/>
          <w:szCs w:val="28"/>
        </w:rPr>
      </w:pPr>
      <w:r w:rsidRPr="00F63254">
        <w:rPr>
          <w:rFonts w:ascii="Times New Roman" w:hAnsi="Times New Roman" w:cs="Times New Roman"/>
          <w:i/>
          <w:iCs/>
          <w:sz w:val="28"/>
          <w:szCs w:val="28"/>
        </w:rPr>
        <w:t xml:space="preserve">Прыжковые упражнения: </w:t>
      </w:r>
      <w:r w:rsidRPr="00F63254">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B81FB0" w:rsidRPr="00F63254" w:rsidRDefault="00B81FB0" w:rsidP="00951472">
      <w:pPr>
        <w:pStyle w:val="a1"/>
        <w:spacing w:line="360" w:lineRule="auto"/>
        <w:ind w:firstLine="708"/>
        <w:rPr>
          <w:rFonts w:ascii="Times New Roman" w:hAnsi="Times New Roman" w:cs="Times New Roman"/>
          <w:i/>
          <w:iCs/>
          <w:sz w:val="28"/>
          <w:szCs w:val="28"/>
        </w:rPr>
      </w:pPr>
      <w:r w:rsidRPr="00F63254">
        <w:rPr>
          <w:rFonts w:ascii="Times New Roman" w:hAnsi="Times New Roman" w:cs="Times New Roman"/>
          <w:i/>
          <w:iCs/>
          <w:sz w:val="28"/>
          <w:szCs w:val="28"/>
        </w:rPr>
        <w:t xml:space="preserve">Броски: </w:t>
      </w:r>
      <w:r w:rsidRPr="00F63254">
        <w:rPr>
          <w:rFonts w:ascii="Times New Roman" w:hAnsi="Times New Roman" w:cs="Times New Roman"/>
          <w:sz w:val="28"/>
          <w:szCs w:val="28"/>
        </w:rPr>
        <w:t>большого мяча (1 кг) на дальность разными способами.</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i/>
          <w:iCs/>
          <w:sz w:val="28"/>
          <w:szCs w:val="28"/>
        </w:rPr>
        <w:t xml:space="preserve">Метание: </w:t>
      </w:r>
      <w:r w:rsidRPr="00F63254">
        <w:rPr>
          <w:rFonts w:ascii="Times New Roman" w:hAnsi="Times New Roman" w:cs="Times New Roman"/>
          <w:sz w:val="28"/>
          <w:szCs w:val="28"/>
        </w:rPr>
        <w:t>малого мяча в вертикальную и горизонтальную цель и на дальность.</w:t>
      </w:r>
    </w:p>
    <w:p w:rsidR="00B81FB0" w:rsidRPr="00F63254" w:rsidRDefault="00B81FB0" w:rsidP="00951472">
      <w:pPr>
        <w:pStyle w:val="a1"/>
        <w:spacing w:line="360" w:lineRule="auto"/>
        <w:ind w:firstLine="708"/>
        <w:rPr>
          <w:rFonts w:ascii="Times New Roman" w:hAnsi="Times New Roman" w:cs="Times New Roman"/>
          <w:b/>
          <w:bCs/>
          <w:i/>
          <w:iCs/>
          <w:sz w:val="28"/>
          <w:szCs w:val="28"/>
        </w:rPr>
      </w:pPr>
      <w:r w:rsidRPr="00F63254">
        <w:rPr>
          <w:rFonts w:ascii="Times New Roman" w:hAnsi="Times New Roman" w:cs="Times New Roman"/>
          <w:b/>
          <w:bCs/>
          <w:sz w:val="28"/>
          <w:szCs w:val="28"/>
        </w:rPr>
        <w:t>Лыжная подготовка.</w:t>
      </w:r>
      <w:r w:rsidRPr="00F63254">
        <w:rPr>
          <w:rFonts w:ascii="Times New Roman" w:hAnsi="Times New Roman" w:cs="Times New Roman"/>
          <w:b/>
          <w:bCs/>
          <w:i/>
          <w:iCs/>
          <w:sz w:val="28"/>
          <w:szCs w:val="28"/>
        </w:rPr>
        <w:t xml:space="preserve"> </w:t>
      </w:r>
      <w:r w:rsidRPr="00F63254">
        <w:rPr>
          <w:rFonts w:ascii="Times New Roman" w:hAnsi="Times New Roman" w:cs="Times New Roman"/>
          <w:sz w:val="28"/>
          <w:szCs w:val="28"/>
        </w:rPr>
        <w:t>Передвижение на лыжах; повороты; спуски; подъёмы; торможение.</w:t>
      </w:r>
    </w:p>
    <w:p w:rsidR="00B81FB0" w:rsidRPr="00F63254" w:rsidRDefault="00B81FB0" w:rsidP="00951472">
      <w:pPr>
        <w:pStyle w:val="a1"/>
        <w:spacing w:line="360" w:lineRule="auto"/>
        <w:ind w:firstLine="709"/>
        <w:rPr>
          <w:rFonts w:ascii="Times New Roman" w:hAnsi="Times New Roman" w:cs="Times New Roman"/>
          <w:b/>
          <w:bCs/>
          <w:sz w:val="28"/>
          <w:szCs w:val="28"/>
        </w:rPr>
      </w:pPr>
      <w:r w:rsidRPr="00F63254">
        <w:rPr>
          <w:rFonts w:ascii="Times New Roman" w:hAnsi="Times New Roman" w:cs="Times New Roman"/>
          <w:b/>
          <w:bCs/>
          <w:sz w:val="28"/>
          <w:szCs w:val="28"/>
        </w:rPr>
        <w:t xml:space="preserve">Плавание. </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i/>
          <w:iCs/>
          <w:sz w:val="28"/>
          <w:szCs w:val="28"/>
        </w:rPr>
        <w:t xml:space="preserve">Подводящие упражнения: </w:t>
      </w:r>
      <w:r w:rsidRPr="00F63254">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B81FB0" w:rsidRPr="00F63254" w:rsidRDefault="00B81FB0" w:rsidP="00951472">
      <w:pPr>
        <w:pStyle w:val="a1"/>
        <w:spacing w:line="360" w:lineRule="auto"/>
        <w:ind w:firstLine="708"/>
        <w:rPr>
          <w:rFonts w:ascii="Times New Roman" w:hAnsi="Times New Roman" w:cs="Times New Roman"/>
          <w:b/>
          <w:bCs/>
          <w:i/>
          <w:iCs/>
          <w:sz w:val="28"/>
          <w:szCs w:val="28"/>
        </w:rPr>
      </w:pPr>
      <w:r w:rsidRPr="00F63254">
        <w:rPr>
          <w:b/>
          <w:bCs/>
          <w:i/>
          <w:iCs/>
          <w:sz w:val="28"/>
          <w:szCs w:val="28"/>
        </w:rPr>
        <w:t xml:space="preserve">Подвижные игры и </w:t>
      </w:r>
      <w:r w:rsidRPr="00F63254">
        <w:rPr>
          <w:rStyle w:val="c12"/>
          <w:b/>
          <w:bCs/>
          <w:i/>
          <w:iCs/>
          <w:sz w:val="28"/>
          <w:szCs w:val="28"/>
        </w:rPr>
        <w:t>элементы спортивных игр</w:t>
      </w:r>
    </w:p>
    <w:p w:rsidR="00B81FB0" w:rsidRPr="00F63254" w:rsidRDefault="00B81FB0" w:rsidP="00951472">
      <w:pPr>
        <w:pStyle w:val="a1"/>
        <w:spacing w:line="360" w:lineRule="auto"/>
        <w:ind w:firstLine="708"/>
        <w:rPr>
          <w:rFonts w:ascii="Times New Roman" w:hAnsi="Times New Roman" w:cs="Times New Roman"/>
          <w:i/>
          <w:iCs/>
          <w:sz w:val="28"/>
          <w:szCs w:val="28"/>
        </w:rPr>
      </w:pPr>
      <w:r w:rsidRPr="00F63254">
        <w:rPr>
          <w:rFonts w:ascii="Times New Roman" w:hAnsi="Times New Roman" w:cs="Times New Roman"/>
          <w:i/>
          <w:iCs/>
          <w:sz w:val="28"/>
          <w:szCs w:val="28"/>
        </w:rPr>
        <w:t xml:space="preserve">На материале гимнастики: </w:t>
      </w:r>
      <w:r w:rsidRPr="00F63254">
        <w:rPr>
          <w:rFonts w:ascii="Times New Roman" w:hAnsi="Times New Roman" w:cs="Times New Roman"/>
          <w:sz w:val="28"/>
          <w:szCs w:val="28"/>
        </w:rPr>
        <w:t>игровые задания с исполь</w:t>
      </w:r>
      <w:r w:rsidRPr="00F63254">
        <w:rPr>
          <w:rFonts w:ascii="Times New Roman" w:hAnsi="Times New Roman" w:cs="Times New Roman"/>
          <w:spacing w:val="2"/>
          <w:sz w:val="28"/>
          <w:szCs w:val="28"/>
        </w:rPr>
        <w:t xml:space="preserve">зованием строевых упражнений, упражнений на внимание, </w:t>
      </w:r>
      <w:r w:rsidRPr="00F63254">
        <w:rPr>
          <w:rFonts w:ascii="Times New Roman" w:hAnsi="Times New Roman" w:cs="Times New Roman"/>
          <w:sz w:val="28"/>
          <w:szCs w:val="28"/>
        </w:rPr>
        <w:t>силу, ловкость и координацию.</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i/>
          <w:iCs/>
          <w:sz w:val="28"/>
          <w:szCs w:val="28"/>
        </w:rPr>
        <w:t xml:space="preserve">На материале лёгкой атлетики: </w:t>
      </w:r>
      <w:r w:rsidRPr="00F63254">
        <w:rPr>
          <w:rFonts w:ascii="Times New Roman" w:hAnsi="Times New Roman" w:cs="Times New Roman"/>
          <w:sz w:val="28"/>
          <w:szCs w:val="28"/>
        </w:rPr>
        <w:t>прыжки, бег, метания и броски; упражнения на координацию, выносливость и быстроту.</w:t>
      </w:r>
    </w:p>
    <w:p w:rsidR="00B81FB0" w:rsidRPr="00F63254" w:rsidRDefault="00B81FB0" w:rsidP="00951472">
      <w:pPr>
        <w:pStyle w:val="a1"/>
        <w:spacing w:line="360" w:lineRule="auto"/>
        <w:ind w:firstLine="708"/>
        <w:rPr>
          <w:rFonts w:ascii="Times New Roman" w:hAnsi="Times New Roman" w:cs="Times New Roman"/>
          <w:i/>
          <w:iCs/>
          <w:sz w:val="28"/>
          <w:szCs w:val="28"/>
        </w:rPr>
      </w:pPr>
      <w:r w:rsidRPr="00F63254">
        <w:rPr>
          <w:rFonts w:ascii="Times New Roman" w:hAnsi="Times New Roman" w:cs="Times New Roman"/>
          <w:i/>
          <w:iCs/>
          <w:spacing w:val="2"/>
          <w:sz w:val="28"/>
          <w:szCs w:val="28"/>
        </w:rPr>
        <w:t xml:space="preserve">На материале лыжной подготовки: </w:t>
      </w:r>
      <w:r w:rsidRPr="00F63254">
        <w:rPr>
          <w:rFonts w:ascii="Times New Roman" w:hAnsi="Times New Roman" w:cs="Times New Roman"/>
          <w:spacing w:val="2"/>
          <w:sz w:val="28"/>
          <w:szCs w:val="28"/>
        </w:rPr>
        <w:t>эстафеты в пере</w:t>
      </w:r>
      <w:r w:rsidRPr="00F63254">
        <w:rPr>
          <w:rFonts w:ascii="Times New Roman" w:hAnsi="Times New Roman" w:cs="Times New Roman"/>
          <w:sz w:val="28"/>
          <w:szCs w:val="28"/>
        </w:rPr>
        <w:t>движении на лыжах, упражнения на выносливость и координацию.</w:t>
      </w:r>
    </w:p>
    <w:p w:rsidR="00B81FB0" w:rsidRPr="00F63254" w:rsidRDefault="00B81FB0" w:rsidP="00951472">
      <w:pPr>
        <w:pStyle w:val="a1"/>
        <w:spacing w:line="360" w:lineRule="auto"/>
        <w:ind w:firstLine="708"/>
        <w:rPr>
          <w:rFonts w:ascii="Times New Roman" w:hAnsi="Times New Roman" w:cs="Times New Roman"/>
          <w:i/>
          <w:iCs/>
          <w:sz w:val="28"/>
          <w:szCs w:val="28"/>
        </w:rPr>
      </w:pPr>
      <w:r w:rsidRPr="00F63254">
        <w:rPr>
          <w:rFonts w:ascii="Times New Roman" w:hAnsi="Times New Roman" w:cs="Times New Roman"/>
          <w:i/>
          <w:iCs/>
          <w:sz w:val="28"/>
          <w:szCs w:val="28"/>
        </w:rPr>
        <w:t>На материале спортивных игр:</w:t>
      </w:r>
    </w:p>
    <w:p w:rsidR="00B81FB0" w:rsidRPr="00F63254" w:rsidRDefault="00B81FB0" w:rsidP="00951472">
      <w:pPr>
        <w:pStyle w:val="a1"/>
        <w:spacing w:line="360" w:lineRule="auto"/>
        <w:ind w:firstLine="708"/>
        <w:rPr>
          <w:rFonts w:ascii="Times New Roman" w:hAnsi="Times New Roman" w:cs="Times New Roman"/>
          <w:i/>
          <w:iCs/>
          <w:sz w:val="28"/>
          <w:szCs w:val="28"/>
        </w:rPr>
      </w:pPr>
      <w:r w:rsidRPr="00F63254">
        <w:rPr>
          <w:rFonts w:ascii="Times New Roman" w:hAnsi="Times New Roman" w:cs="Times New Roman"/>
          <w:i/>
          <w:iCs/>
          <w:sz w:val="28"/>
          <w:szCs w:val="28"/>
        </w:rPr>
        <w:t xml:space="preserve">Футбол: </w:t>
      </w:r>
      <w:r w:rsidRPr="00F63254">
        <w:rPr>
          <w:rFonts w:ascii="Times New Roman" w:hAnsi="Times New Roman" w:cs="Times New Roman"/>
          <w:sz w:val="28"/>
          <w:szCs w:val="28"/>
        </w:rPr>
        <w:t>удар по неподвижному и катящемуся мячу; оста</w:t>
      </w:r>
      <w:r w:rsidRPr="00F63254">
        <w:rPr>
          <w:rFonts w:ascii="Times New Roman" w:hAnsi="Times New Roman" w:cs="Times New Roman"/>
          <w:spacing w:val="2"/>
          <w:sz w:val="28"/>
          <w:szCs w:val="28"/>
        </w:rPr>
        <w:t xml:space="preserve">новка мяча; ведение мяча; подвижные игры на материале </w:t>
      </w:r>
      <w:r w:rsidRPr="00F63254">
        <w:rPr>
          <w:rFonts w:ascii="Times New Roman" w:hAnsi="Times New Roman" w:cs="Times New Roman"/>
          <w:sz w:val="28"/>
          <w:szCs w:val="28"/>
        </w:rPr>
        <w:t>футбола.</w:t>
      </w:r>
    </w:p>
    <w:p w:rsidR="00B81FB0" w:rsidRPr="00F63254" w:rsidRDefault="00B81FB0" w:rsidP="00951472">
      <w:pPr>
        <w:pStyle w:val="a1"/>
        <w:spacing w:line="360" w:lineRule="auto"/>
        <w:ind w:firstLine="708"/>
        <w:rPr>
          <w:rFonts w:ascii="Times New Roman" w:hAnsi="Times New Roman" w:cs="Times New Roman"/>
          <w:i/>
          <w:iCs/>
          <w:sz w:val="28"/>
          <w:szCs w:val="28"/>
        </w:rPr>
      </w:pPr>
      <w:r w:rsidRPr="00F63254">
        <w:rPr>
          <w:rFonts w:ascii="Times New Roman" w:hAnsi="Times New Roman" w:cs="Times New Roman"/>
          <w:i/>
          <w:iCs/>
          <w:sz w:val="28"/>
          <w:szCs w:val="28"/>
        </w:rPr>
        <w:t xml:space="preserve">Баскетбол: </w:t>
      </w:r>
      <w:r w:rsidRPr="00F63254">
        <w:rPr>
          <w:rFonts w:ascii="Times New Roman" w:hAnsi="Times New Roman" w:cs="Times New Roman"/>
          <w:sz w:val="28"/>
          <w:szCs w:val="28"/>
        </w:rPr>
        <w:t>с</w:t>
      </w:r>
      <w:r w:rsidRPr="00F63254">
        <w:rPr>
          <w:rStyle w:val="c12"/>
          <w:sz w:val="28"/>
          <w:szCs w:val="28"/>
        </w:rPr>
        <w:t>тойка баскетболиста;</w:t>
      </w:r>
      <w:r w:rsidRPr="00F63254">
        <w:rPr>
          <w:rFonts w:ascii="Times New Roman" w:hAnsi="Times New Roman" w:cs="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cs="Times New Roman"/>
          <w:sz w:val="28"/>
          <w:szCs w:val="28"/>
        </w:rPr>
        <w:t xml:space="preserve"> в</w:t>
      </w:r>
      <w:r w:rsidRPr="00F63254">
        <w:rPr>
          <w:rStyle w:val="c12"/>
          <w:sz w:val="28"/>
          <w:szCs w:val="28"/>
        </w:rPr>
        <w:t>едение мяча на месте</w:t>
      </w:r>
      <w:r w:rsidRPr="00F63254">
        <w:rPr>
          <w:rFonts w:ascii="Times New Roman" w:hAnsi="Times New Roman" w:cs="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cs="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cs="Times New Roman"/>
          <w:sz w:val="28"/>
          <w:szCs w:val="28"/>
        </w:rPr>
        <w:t xml:space="preserve"> подвижные игры на материале баскетбола.</w:t>
      </w:r>
    </w:p>
    <w:p w:rsidR="00B81FB0" w:rsidRPr="00F63254" w:rsidRDefault="00B81FB0" w:rsidP="00951472">
      <w:pPr>
        <w:pStyle w:val="c11"/>
        <w:spacing w:before="0" w:beforeAutospacing="0" w:after="0" w:afterAutospacing="0" w:line="360" w:lineRule="auto"/>
        <w:ind w:firstLine="709"/>
        <w:jc w:val="both"/>
        <w:rPr>
          <w:sz w:val="28"/>
          <w:szCs w:val="28"/>
        </w:rPr>
      </w:pPr>
      <w:r w:rsidRPr="00F63254">
        <w:rPr>
          <w:rStyle w:val="c12"/>
          <w:i/>
          <w:iCs/>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i/>
          <w:iCs/>
          <w:sz w:val="28"/>
          <w:szCs w:val="28"/>
        </w:rPr>
        <w:t xml:space="preserve">Волейбол: </w:t>
      </w:r>
      <w:r w:rsidRPr="00F63254">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i/>
          <w:iCs/>
          <w:sz w:val="28"/>
          <w:szCs w:val="28"/>
        </w:rPr>
        <w:t>Подвижные игры разных народов</w:t>
      </w:r>
      <w:r w:rsidRPr="00F63254">
        <w:rPr>
          <w:rFonts w:ascii="Times New Roman" w:hAnsi="Times New Roman" w:cs="Times New Roman"/>
          <w:sz w:val="28"/>
          <w:szCs w:val="28"/>
        </w:rPr>
        <w:t>.</w:t>
      </w:r>
    </w:p>
    <w:p w:rsidR="00B81FB0" w:rsidRPr="00F63254" w:rsidRDefault="00B81FB0" w:rsidP="00951472">
      <w:pPr>
        <w:pStyle w:val="c11"/>
        <w:spacing w:before="0" w:beforeAutospacing="0" w:after="0" w:afterAutospacing="0" w:line="360" w:lineRule="auto"/>
        <w:ind w:firstLine="709"/>
        <w:jc w:val="both"/>
        <w:rPr>
          <w:sz w:val="28"/>
          <w:szCs w:val="28"/>
        </w:rPr>
      </w:pPr>
      <w:r w:rsidRPr="00F63254">
        <w:rPr>
          <w:rStyle w:val="c12"/>
          <w:i/>
          <w:iCs/>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B81FB0" w:rsidRPr="00F63254" w:rsidRDefault="00B81FB0" w:rsidP="00951472">
      <w:pPr>
        <w:pStyle w:val="c11"/>
        <w:spacing w:before="0" w:beforeAutospacing="0" w:after="0" w:afterAutospacing="0" w:line="360" w:lineRule="auto"/>
        <w:ind w:firstLine="709"/>
        <w:jc w:val="both"/>
        <w:rPr>
          <w:sz w:val="28"/>
          <w:szCs w:val="28"/>
        </w:rPr>
      </w:pPr>
      <w:r w:rsidRPr="00F63254">
        <w:rPr>
          <w:rStyle w:val="c12"/>
          <w:i/>
          <w:iCs/>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B81FB0" w:rsidRPr="00F63254" w:rsidRDefault="00B81FB0" w:rsidP="00951472">
      <w:pPr>
        <w:pStyle w:val="c11"/>
        <w:spacing w:before="0" w:beforeAutospacing="0" w:after="0" w:afterAutospacing="0" w:line="360" w:lineRule="auto"/>
        <w:ind w:firstLine="709"/>
        <w:jc w:val="both"/>
        <w:rPr>
          <w:rStyle w:val="c12"/>
          <w:sz w:val="28"/>
          <w:szCs w:val="28"/>
        </w:rPr>
      </w:pPr>
      <w:r w:rsidRPr="00F63254">
        <w:rPr>
          <w:rStyle w:val="c12"/>
          <w:i/>
          <w:iCs/>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rsidR="00B81FB0" w:rsidRPr="00F63254" w:rsidRDefault="00B81FB0" w:rsidP="00951472">
      <w:pPr>
        <w:pStyle w:val="a1"/>
        <w:spacing w:line="360" w:lineRule="auto"/>
        <w:ind w:firstLine="708"/>
        <w:rPr>
          <w:rStyle w:val="c12"/>
          <w:rFonts w:ascii="Times New Roman" w:hAnsi="Times New Roman" w:cs="Times New Roman"/>
          <w:b/>
          <w:bCs/>
          <w:i/>
          <w:iCs/>
          <w:sz w:val="28"/>
          <w:szCs w:val="28"/>
        </w:rPr>
      </w:pPr>
      <w:r w:rsidRPr="00F63254">
        <w:rPr>
          <w:rStyle w:val="c12"/>
          <w:rFonts w:ascii="Times New Roman" w:hAnsi="Times New Roman" w:cs="Times New Roman"/>
          <w:b/>
          <w:bCs/>
          <w:i/>
          <w:iCs/>
          <w:sz w:val="28"/>
          <w:szCs w:val="28"/>
        </w:rPr>
        <w:t>Адаптивная физическая реабилитация</w:t>
      </w:r>
    </w:p>
    <w:p w:rsidR="00B81FB0" w:rsidRPr="00F63254" w:rsidRDefault="00B81FB0" w:rsidP="00951472">
      <w:pPr>
        <w:pStyle w:val="a1"/>
        <w:spacing w:line="360" w:lineRule="auto"/>
        <w:ind w:firstLine="708"/>
        <w:rPr>
          <w:rFonts w:ascii="Times New Roman" w:hAnsi="Times New Roman" w:cs="Times New Roman"/>
          <w:b/>
          <w:bCs/>
          <w:i/>
          <w:iCs/>
          <w:sz w:val="28"/>
          <w:szCs w:val="28"/>
        </w:rPr>
      </w:pPr>
      <w:r w:rsidRPr="00F63254">
        <w:rPr>
          <w:rStyle w:val="c12"/>
          <w:rFonts w:ascii="Times New Roman" w:hAnsi="Times New Roman" w:cs="Times New Roman"/>
          <w:b/>
          <w:bCs/>
          <w:i/>
          <w:iCs/>
          <w:sz w:val="28"/>
          <w:szCs w:val="28"/>
        </w:rPr>
        <w:t>Общеразвивающие упражнения</w:t>
      </w:r>
    </w:p>
    <w:p w:rsidR="00B81FB0" w:rsidRPr="00F63254" w:rsidRDefault="00B81FB0" w:rsidP="00951472">
      <w:pPr>
        <w:pStyle w:val="a1"/>
        <w:spacing w:line="360" w:lineRule="auto"/>
        <w:ind w:firstLine="708"/>
        <w:rPr>
          <w:rFonts w:ascii="Times New Roman" w:hAnsi="Times New Roman" w:cs="Times New Roman"/>
          <w:i/>
          <w:iCs/>
          <w:sz w:val="28"/>
          <w:szCs w:val="28"/>
        </w:rPr>
      </w:pPr>
      <w:r w:rsidRPr="00F63254">
        <w:rPr>
          <w:rFonts w:ascii="Times New Roman" w:hAnsi="Times New Roman" w:cs="Times New Roman"/>
          <w:b/>
          <w:bCs/>
          <w:sz w:val="28"/>
          <w:szCs w:val="28"/>
        </w:rPr>
        <w:t xml:space="preserve">На материале гимнастики </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i/>
          <w:iCs/>
          <w:spacing w:val="2"/>
          <w:sz w:val="28"/>
          <w:szCs w:val="28"/>
        </w:rPr>
        <w:t xml:space="preserve">Развитие гибкости: </w:t>
      </w:r>
      <w:r w:rsidRPr="00F63254">
        <w:rPr>
          <w:rFonts w:ascii="Times New Roman" w:hAnsi="Times New Roman" w:cs="Times New Roman"/>
          <w:spacing w:val="2"/>
          <w:sz w:val="28"/>
          <w:szCs w:val="28"/>
        </w:rPr>
        <w:t xml:space="preserve">широкие стойки на ногах; ходьба </w:t>
      </w:r>
      <w:r w:rsidRPr="00F63254">
        <w:rPr>
          <w:rFonts w:ascii="Times New Roman" w:hAnsi="Times New Roman" w:cs="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cs="Times New Roman"/>
          <w:spacing w:val="2"/>
          <w:sz w:val="28"/>
          <w:szCs w:val="28"/>
        </w:rPr>
        <w:t xml:space="preserve">индивидуальные </w:t>
      </w:r>
      <w:r w:rsidRPr="00F63254">
        <w:rPr>
          <w:rFonts w:ascii="Times New Roman" w:hAnsi="Times New Roman" w:cs="Times New Roman"/>
          <w:sz w:val="28"/>
          <w:szCs w:val="28"/>
        </w:rPr>
        <w:t>комплексы по развитию гибкости.</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i/>
          <w:iCs/>
          <w:sz w:val="28"/>
          <w:szCs w:val="28"/>
        </w:rPr>
        <w:t xml:space="preserve">Развитие координации: </w:t>
      </w:r>
      <w:r w:rsidRPr="00F63254">
        <w:rPr>
          <w:rFonts w:ascii="Times New Roman" w:hAnsi="Times New Roman" w:cs="Times New Roman"/>
          <w:sz w:val="28"/>
          <w:szCs w:val="28"/>
        </w:rPr>
        <w:t>преодоление простых препятствий; ходьба по гим</w:t>
      </w:r>
      <w:r w:rsidRPr="00F63254">
        <w:rPr>
          <w:rFonts w:ascii="Times New Roman" w:hAnsi="Times New Roman" w:cs="Times New Roman"/>
          <w:spacing w:val="2"/>
          <w:sz w:val="28"/>
          <w:szCs w:val="28"/>
        </w:rPr>
        <w:t>настической скамейке, низкому гимнастическому бревну</w:t>
      </w:r>
      <w:r w:rsidRPr="00F63254">
        <w:rPr>
          <w:rFonts w:ascii="Times New Roman" w:hAnsi="Times New Roman" w:cs="Times New Roman"/>
          <w:sz w:val="28"/>
          <w:szCs w:val="28"/>
        </w:rPr>
        <w:t xml:space="preserve">; воспроизведение заданной игровой позы; игры на </w:t>
      </w:r>
      <w:r w:rsidRPr="00F63254">
        <w:rPr>
          <w:rFonts w:ascii="Times New Roman" w:hAnsi="Times New Roman" w:cs="Times New Roman"/>
          <w:spacing w:val="2"/>
          <w:sz w:val="28"/>
          <w:szCs w:val="28"/>
        </w:rPr>
        <w:t xml:space="preserve">переключение внимания, на расслабление мышц рук, ног, </w:t>
      </w:r>
      <w:r w:rsidRPr="00F63254">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cs="Times New Roman"/>
          <w:sz w:val="28"/>
          <w:szCs w:val="28"/>
        </w:rPr>
        <w:t>прыжками в разных направлениях по намеченным ориентирам и по сигналу.</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i/>
          <w:iCs/>
          <w:sz w:val="28"/>
          <w:szCs w:val="28"/>
        </w:rPr>
        <w:t xml:space="preserve">Формирование осанки: </w:t>
      </w:r>
      <w:r w:rsidRPr="00F63254">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81FB0" w:rsidRPr="00F63254" w:rsidRDefault="00B81FB0" w:rsidP="00951472">
      <w:pPr>
        <w:pStyle w:val="a1"/>
        <w:spacing w:line="360" w:lineRule="auto"/>
        <w:ind w:firstLine="708"/>
        <w:rPr>
          <w:rFonts w:ascii="Times New Roman" w:hAnsi="Times New Roman" w:cs="Times New Roman"/>
          <w:spacing w:val="-2"/>
          <w:sz w:val="28"/>
          <w:szCs w:val="28"/>
        </w:rPr>
      </w:pPr>
      <w:r w:rsidRPr="00F63254">
        <w:rPr>
          <w:rFonts w:ascii="Times New Roman" w:hAnsi="Times New Roman" w:cs="Times New Roman"/>
          <w:i/>
          <w:iCs/>
          <w:sz w:val="28"/>
          <w:szCs w:val="28"/>
        </w:rPr>
        <w:t xml:space="preserve">Развитие силовых способностей: </w:t>
      </w:r>
      <w:r w:rsidRPr="00F63254">
        <w:rPr>
          <w:rFonts w:ascii="Times New Roman" w:hAnsi="Times New Roman" w:cs="Times New Roman"/>
          <w:sz w:val="28"/>
          <w:szCs w:val="28"/>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w:t>
      </w:r>
      <w:r w:rsidRPr="00F63254">
        <w:rPr>
          <w:rFonts w:ascii="Times New Roman" w:hAnsi="Times New Roman" w:cs="Times New Roman"/>
          <w:spacing w:val="2"/>
          <w:sz w:val="28"/>
          <w:szCs w:val="28"/>
        </w:rPr>
        <w:t xml:space="preserve">; </w:t>
      </w:r>
      <w:r w:rsidRPr="00F63254">
        <w:rPr>
          <w:rFonts w:ascii="Times New Roman" w:hAnsi="Times New Roman" w:cs="Times New Roman"/>
          <w:spacing w:val="-2"/>
          <w:sz w:val="28"/>
          <w:szCs w:val="28"/>
        </w:rPr>
        <w:t>отжимания от повышенной опоры (гимнастическая скамейка).</w:t>
      </w:r>
    </w:p>
    <w:p w:rsidR="00B81FB0" w:rsidRPr="00F63254" w:rsidRDefault="00B81FB0" w:rsidP="00951472">
      <w:pPr>
        <w:pStyle w:val="a1"/>
        <w:spacing w:line="360" w:lineRule="auto"/>
        <w:ind w:firstLine="708"/>
        <w:rPr>
          <w:rFonts w:ascii="Times New Roman" w:hAnsi="Times New Roman" w:cs="Times New Roman"/>
          <w:i/>
          <w:iCs/>
          <w:sz w:val="28"/>
          <w:szCs w:val="28"/>
        </w:rPr>
      </w:pPr>
      <w:r w:rsidRPr="00F63254">
        <w:rPr>
          <w:rFonts w:ascii="Times New Roman" w:hAnsi="Times New Roman" w:cs="Times New Roman"/>
          <w:b/>
          <w:bCs/>
          <w:sz w:val="28"/>
          <w:szCs w:val="28"/>
        </w:rPr>
        <w:t>На материале лёгкой атлетики</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i/>
          <w:iCs/>
          <w:spacing w:val="2"/>
          <w:sz w:val="28"/>
          <w:szCs w:val="28"/>
        </w:rPr>
        <w:t xml:space="preserve">Развитие координации: </w:t>
      </w:r>
      <w:r w:rsidRPr="00F63254">
        <w:rPr>
          <w:rFonts w:ascii="Times New Roman" w:hAnsi="Times New Roman" w:cs="Times New Roman"/>
          <w:spacing w:val="2"/>
          <w:sz w:val="28"/>
          <w:szCs w:val="28"/>
        </w:rPr>
        <w:t>бег с изменяющимся направле</w:t>
      </w:r>
      <w:r w:rsidRPr="00F63254">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81FB0" w:rsidRPr="00F63254" w:rsidRDefault="00B81FB0" w:rsidP="00951472">
      <w:pPr>
        <w:pStyle w:val="a1"/>
        <w:spacing w:line="360" w:lineRule="auto"/>
        <w:ind w:firstLine="708"/>
        <w:rPr>
          <w:rFonts w:ascii="Times New Roman" w:hAnsi="Times New Roman" w:cs="Times New Roman"/>
          <w:spacing w:val="2"/>
          <w:sz w:val="28"/>
          <w:szCs w:val="28"/>
        </w:rPr>
      </w:pPr>
      <w:r w:rsidRPr="00F63254">
        <w:rPr>
          <w:rFonts w:ascii="Times New Roman" w:hAnsi="Times New Roman" w:cs="Times New Roman"/>
          <w:i/>
          <w:iCs/>
          <w:spacing w:val="2"/>
          <w:sz w:val="28"/>
          <w:szCs w:val="28"/>
        </w:rPr>
        <w:t xml:space="preserve">Развитие быстроты: </w:t>
      </w:r>
      <w:r w:rsidRPr="00F63254">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cs="Times New Roman"/>
          <w:sz w:val="28"/>
          <w:szCs w:val="28"/>
        </w:rPr>
        <w:t>в стенку и ловля теннисного мяча</w:t>
      </w:r>
      <w:r w:rsidRPr="00F63254">
        <w:rPr>
          <w:rFonts w:ascii="Times New Roman" w:hAnsi="Times New Roman" w:cs="Times New Roman"/>
          <w:spacing w:val="2"/>
          <w:sz w:val="28"/>
          <w:szCs w:val="28"/>
        </w:rPr>
        <w:t xml:space="preserve">, </w:t>
      </w:r>
      <w:r w:rsidRPr="00F63254">
        <w:rPr>
          <w:rFonts w:ascii="Times New Roman" w:hAnsi="Times New Roman" w:cs="Times New Roman"/>
          <w:sz w:val="28"/>
          <w:szCs w:val="28"/>
        </w:rPr>
        <w:t>стоя у стены</w:t>
      </w:r>
      <w:r w:rsidRPr="00F63254">
        <w:rPr>
          <w:rFonts w:ascii="Times New Roman" w:hAnsi="Times New Roman" w:cs="Times New Roman"/>
          <w:spacing w:val="2"/>
          <w:sz w:val="28"/>
          <w:szCs w:val="28"/>
        </w:rPr>
        <w:t>, из разных исходных положений, с поворотами.</w:t>
      </w:r>
    </w:p>
    <w:p w:rsidR="00B81FB0" w:rsidRPr="00F63254" w:rsidRDefault="00B81FB0" w:rsidP="00951472">
      <w:pPr>
        <w:pStyle w:val="a1"/>
        <w:spacing w:line="360" w:lineRule="auto"/>
        <w:ind w:firstLine="708"/>
        <w:rPr>
          <w:rFonts w:ascii="Times New Roman" w:hAnsi="Times New Roman" w:cs="Times New Roman"/>
          <w:sz w:val="28"/>
          <w:szCs w:val="28"/>
        </w:rPr>
      </w:pPr>
      <w:r w:rsidRPr="00F63254">
        <w:rPr>
          <w:rFonts w:ascii="Times New Roman" w:hAnsi="Times New Roman" w:cs="Times New Roman"/>
          <w:i/>
          <w:iCs/>
          <w:sz w:val="28"/>
          <w:szCs w:val="28"/>
        </w:rPr>
        <w:t xml:space="preserve">Развитие выносливости: </w:t>
      </w:r>
      <w:r w:rsidRPr="00F63254">
        <w:rPr>
          <w:rFonts w:ascii="Times New Roman" w:hAnsi="Times New Roman" w:cs="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F63254">
        <w:rPr>
          <w:rFonts w:ascii="Times New Roman" w:hAnsi="Times New Roman" w:cs="Times New Roman"/>
          <w:sz w:val="28"/>
          <w:szCs w:val="28"/>
        </w:rPr>
        <w:noBreakHyphen/>
        <w:t>минутный бег.</w:t>
      </w:r>
    </w:p>
    <w:p w:rsidR="00B81FB0" w:rsidRPr="00F63254" w:rsidRDefault="00B81FB0" w:rsidP="00951472">
      <w:pPr>
        <w:pStyle w:val="a1"/>
        <w:spacing w:line="360" w:lineRule="auto"/>
        <w:ind w:firstLine="454"/>
        <w:rPr>
          <w:rFonts w:ascii="Times New Roman" w:hAnsi="Times New Roman" w:cs="Times New Roman"/>
          <w:sz w:val="28"/>
          <w:szCs w:val="28"/>
        </w:rPr>
      </w:pPr>
      <w:r w:rsidRPr="00F63254">
        <w:rPr>
          <w:rFonts w:ascii="Times New Roman" w:hAnsi="Times New Roman" w:cs="Times New Roman"/>
          <w:i/>
          <w:iCs/>
          <w:sz w:val="28"/>
          <w:szCs w:val="28"/>
        </w:rPr>
        <w:t xml:space="preserve">Развитие силовых способностей: </w:t>
      </w:r>
      <w:r w:rsidRPr="00F63254">
        <w:rPr>
          <w:rFonts w:ascii="Times New Roman" w:hAnsi="Times New Roman" w:cs="Times New Roman"/>
          <w:sz w:val="28"/>
          <w:szCs w:val="28"/>
        </w:rPr>
        <w:t xml:space="preserve">повторное выполнение </w:t>
      </w:r>
      <w:r w:rsidRPr="00F63254">
        <w:rPr>
          <w:rFonts w:ascii="Times New Roman" w:hAnsi="Times New Roman" w:cs="Times New Roman"/>
          <w:spacing w:val="-2"/>
          <w:sz w:val="28"/>
          <w:szCs w:val="28"/>
        </w:rPr>
        <w:t xml:space="preserve">многоскоков; повторное преодоление препятствий (15—20 см); </w:t>
      </w:r>
      <w:r w:rsidRPr="00F63254">
        <w:rPr>
          <w:rFonts w:ascii="Times New Roman" w:hAnsi="Times New Roman" w:cs="Times New Roman"/>
          <w:sz w:val="28"/>
          <w:szCs w:val="28"/>
        </w:rPr>
        <w:t xml:space="preserve">передача набивного мяча (1 кг) в максимальном темпе, по </w:t>
      </w:r>
      <w:r w:rsidRPr="00F63254">
        <w:rPr>
          <w:rFonts w:ascii="Times New Roman" w:hAnsi="Times New Roman" w:cs="Times New Roman"/>
          <w:spacing w:val="2"/>
          <w:sz w:val="28"/>
          <w:szCs w:val="28"/>
        </w:rPr>
        <w:t xml:space="preserve">кругу, из разных исходных положений; метание набивных </w:t>
      </w:r>
      <w:r w:rsidRPr="00F63254">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cs="Times New Roman"/>
          <w:spacing w:val="2"/>
          <w:sz w:val="28"/>
          <w:szCs w:val="28"/>
        </w:rPr>
        <w:t xml:space="preserve">снизу, от груди); повторное выполнение беговых нагрузок </w:t>
      </w:r>
      <w:r w:rsidRPr="00F63254">
        <w:rPr>
          <w:rFonts w:ascii="Times New Roman" w:hAnsi="Times New Roman" w:cs="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B81FB0" w:rsidRPr="00F63254" w:rsidRDefault="00B81FB0" w:rsidP="00951472">
      <w:pPr>
        <w:pStyle w:val="a1"/>
        <w:spacing w:line="360" w:lineRule="auto"/>
        <w:ind w:firstLine="709"/>
        <w:rPr>
          <w:rFonts w:ascii="Times New Roman" w:hAnsi="Times New Roman" w:cs="Times New Roman"/>
          <w:i/>
          <w:iCs/>
          <w:sz w:val="28"/>
          <w:szCs w:val="28"/>
        </w:rPr>
      </w:pPr>
      <w:r w:rsidRPr="00F63254">
        <w:rPr>
          <w:rFonts w:ascii="Times New Roman" w:hAnsi="Times New Roman" w:cs="Times New Roman"/>
          <w:b/>
          <w:bCs/>
          <w:sz w:val="28"/>
          <w:szCs w:val="28"/>
        </w:rPr>
        <w:t>На материале лыжных гонок</w:t>
      </w:r>
    </w:p>
    <w:p w:rsidR="00B81FB0" w:rsidRPr="00F63254" w:rsidRDefault="00B81FB0" w:rsidP="00951472">
      <w:pPr>
        <w:pStyle w:val="a1"/>
        <w:spacing w:line="360" w:lineRule="auto"/>
        <w:ind w:firstLine="709"/>
        <w:rPr>
          <w:rFonts w:ascii="Times New Roman" w:hAnsi="Times New Roman" w:cs="Times New Roman"/>
          <w:i/>
          <w:iCs/>
          <w:sz w:val="28"/>
          <w:szCs w:val="28"/>
        </w:rPr>
      </w:pPr>
      <w:r w:rsidRPr="00F63254">
        <w:rPr>
          <w:rFonts w:ascii="Times New Roman" w:hAnsi="Times New Roman" w:cs="Times New Roman"/>
          <w:i/>
          <w:iCs/>
          <w:sz w:val="28"/>
          <w:szCs w:val="28"/>
        </w:rPr>
        <w:t xml:space="preserve">Развитие координации: </w:t>
      </w:r>
      <w:r w:rsidRPr="00F63254">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cs="Times New Roman"/>
          <w:spacing w:val="2"/>
          <w:sz w:val="28"/>
          <w:szCs w:val="28"/>
        </w:rPr>
        <w:t xml:space="preserve">ками на лыжах; подбирание предметов во время спуска в </w:t>
      </w:r>
      <w:r w:rsidRPr="00F63254">
        <w:rPr>
          <w:rFonts w:ascii="Times New Roman" w:hAnsi="Times New Roman" w:cs="Times New Roman"/>
          <w:sz w:val="28"/>
          <w:szCs w:val="28"/>
        </w:rPr>
        <w:t>низкой стойке.</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i/>
          <w:iCs/>
          <w:sz w:val="28"/>
          <w:szCs w:val="28"/>
        </w:rPr>
        <w:t xml:space="preserve">Развитие выносливости: </w:t>
      </w:r>
      <w:r w:rsidRPr="00F63254">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81FB0" w:rsidRPr="00F63254" w:rsidRDefault="00B81FB0" w:rsidP="00951472">
      <w:pPr>
        <w:pStyle w:val="a1"/>
        <w:spacing w:line="360" w:lineRule="auto"/>
        <w:ind w:firstLine="709"/>
        <w:rPr>
          <w:rFonts w:ascii="Times New Roman" w:hAnsi="Times New Roman" w:cs="Times New Roman"/>
          <w:i/>
          <w:iCs/>
          <w:sz w:val="28"/>
          <w:szCs w:val="28"/>
        </w:rPr>
      </w:pPr>
      <w:r w:rsidRPr="00F63254">
        <w:rPr>
          <w:rFonts w:ascii="Times New Roman" w:hAnsi="Times New Roman" w:cs="Times New Roman"/>
          <w:b/>
          <w:bCs/>
          <w:sz w:val="28"/>
          <w:szCs w:val="28"/>
        </w:rPr>
        <w:t>На материале плавания</w:t>
      </w:r>
    </w:p>
    <w:p w:rsidR="00B81FB0" w:rsidRPr="00F63254" w:rsidRDefault="00B81FB0" w:rsidP="00951472">
      <w:pPr>
        <w:pStyle w:val="a1"/>
        <w:spacing w:line="360" w:lineRule="auto"/>
        <w:ind w:firstLine="709"/>
        <w:rPr>
          <w:rFonts w:ascii="Times New Roman" w:hAnsi="Times New Roman" w:cs="Times New Roman"/>
          <w:sz w:val="28"/>
          <w:szCs w:val="28"/>
        </w:rPr>
      </w:pPr>
      <w:r w:rsidRPr="00F63254">
        <w:rPr>
          <w:rFonts w:ascii="Times New Roman" w:hAnsi="Times New Roman" w:cs="Times New Roman"/>
          <w:i/>
          <w:iCs/>
          <w:sz w:val="28"/>
          <w:szCs w:val="28"/>
        </w:rPr>
        <w:t xml:space="preserve">Развитие выносливости: </w:t>
      </w:r>
      <w:r w:rsidRPr="00F63254">
        <w:rPr>
          <w:rFonts w:ascii="Times New Roman" w:hAnsi="Times New Roman" w:cs="Times New Roman"/>
          <w:sz w:val="28"/>
          <w:szCs w:val="28"/>
        </w:rPr>
        <w:t>работа ног у вертикальной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поверхности, проплывание отрез</w:t>
      </w:r>
      <w:r w:rsidRPr="00F63254">
        <w:rPr>
          <w:rFonts w:ascii="Times New Roman" w:hAnsi="Times New Roman" w:cs="Times New Roman"/>
          <w:spacing w:val="2"/>
          <w:sz w:val="28"/>
          <w:szCs w:val="28"/>
        </w:rPr>
        <w:t xml:space="preserve">ков на ногах, держась за доску; скольжение на </w:t>
      </w:r>
      <w:r w:rsidRPr="00F63254">
        <w:rPr>
          <w:rFonts w:ascii="Times New Roman" w:hAnsi="Times New Roman" w:cs="Times New Roman"/>
          <w:sz w:val="28"/>
          <w:szCs w:val="28"/>
        </w:rPr>
        <w:t>груди и спине с задержкой дыхания (стрелочкой.</w:t>
      </w:r>
    </w:p>
    <w:p w:rsidR="00B81FB0" w:rsidRPr="00F63254" w:rsidRDefault="00B81FB0" w:rsidP="00951472">
      <w:pPr>
        <w:pStyle w:val="a1"/>
        <w:spacing w:line="360" w:lineRule="auto"/>
        <w:ind w:firstLine="709"/>
        <w:rPr>
          <w:rStyle w:val="c12"/>
          <w:rFonts w:ascii="Times New Roman" w:hAnsi="Times New Roman" w:cs="Times New Roman"/>
          <w:b/>
          <w:bCs/>
          <w:i/>
          <w:iCs/>
          <w:sz w:val="28"/>
          <w:szCs w:val="28"/>
        </w:rPr>
      </w:pPr>
      <w:r w:rsidRPr="00F63254">
        <w:rPr>
          <w:rStyle w:val="c12"/>
          <w:rFonts w:ascii="Times New Roman" w:hAnsi="Times New Roman" w:cs="Times New Roman"/>
          <w:b/>
          <w:bCs/>
          <w:i/>
          <w:iCs/>
          <w:sz w:val="28"/>
          <w:szCs w:val="28"/>
        </w:rPr>
        <w:t>Коррекционно-развивающие упражнения</w:t>
      </w:r>
    </w:p>
    <w:p w:rsidR="00B81FB0" w:rsidRPr="00F63254" w:rsidRDefault="00B81FB0" w:rsidP="00951472">
      <w:pPr>
        <w:pStyle w:val="a1"/>
        <w:spacing w:line="360" w:lineRule="auto"/>
        <w:ind w:firstLine="709"/>
        <w:rPr>
          <w:rStyle w:val="c12"/>
          <w:rFonts w:ascii="Times New Roman" w:hAnsi="Times New Roman" w:cs="Times New Roman"/>
          <w:sz w:val="28"/>
          <w:szCs w:val="28"/>
        </w:rPr>
      </w:pPr>
      <w:r w:rsidRPr="00F63254">
        <w:rPr>
          <w:rStyle w:val="c12"/>
          <w:rFonts w:ascii="Times New Roman" w:hAnsi="Times New Roman" w:cs="Times New Roman"/>
          <w:i/>
          <w:iCs/>
          <w:sz w:val="28"/>
          <w:szCs w:val="28"/>
        </w:rPr>
        <w:t>Основные положения и движения головы, конечностей и туловища</w:t>
      </w:r>
      <w:r w:rsidRPr="00F63254">
        <w:rPr>
          <w:rStyle w:val="c12"/>
          <w:rFonts w:ascii="Times New Roman" w:hAnsi="Times New Roman" w:cs="Times New Roman"/>
          <w:sz w:val="28"/>
          <w:szCs w:val="28"/>
        </w:rPr>
        <w:t xml:space="preserve">, </w:t>
      </w:r>
      <w:r w:rsidRPr="00F63254">
        <w:rPr>
          <w:rStyle w:val="c12"/>
          <w:rFonts w:ascii="Times New Roman" w:hAnsi="Times New Roman" w:cs="Times New Roman"/>
          <w:i/>
          <w:iCs/>
          <w:sz w:val="28"/>
          <w:szCs w:val="28"/>
        </w:rPr>
        <w:t>выполняемые на месте</w:t>
      </w:r>
      <w:r w:rsidRPr="00F63254">
        <w:rPr>
          <w:rStyle w:val="c12"/>
          <w:rFonts w:ascii="Times New Roman" w:hAnsi="Times New Roman" w:cs="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cs="Times New Roman"/>
          <w:sz w:val="28"/>
          <w:szCs w:val="28"/>
        </w:rPr>
        <w:t xml:space="preserve">большой обруч). </w:t>
      </w:r>
    </w:p>
    <w:p w:rsidR="00B81FB0" w:rsidRPr="00F63254" w:rsidRDefault="00B81FB0" w:rsidP="00951472">
      <w:pPr>
        <w:pStyle w:val="c11"/>
        <w:spacing w:before="0" w:beforeAutospacing="0" w:after="0" w:afterAutospacing="0" w:line="360" w:lineRule="auto"/>
        <w:ind w:firstLine="709"/>
        <w:jc w:val="both"/>
        <w:rPr>
          <w:rStyle w:val="c12"/>
          <w:sz w:val="28"/>
          <w:szCs w:val="28"/>
        </w:rPr>
      </w:pPr>
      <w:r w:rsidRPr="00F63254">
        <w:rPr>
          <w:rStyle w:val="c12"/>
          <w:i/>
          <w:iCs/>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B81FB0" w:rsidRPr="00F63254" w:rsidRDefault="00B81FB0" w:rsidP="00951472">
      <w:pPr>
        <w:pStyle w:val="a1"/>
        <w:spacing w:line="360" w:lineRule="auto"/>
        <w:ind w:firstLine="709"/>
        <w:rPr>
          <w:rStyle w:val="c12"/>
          <w:rFonts w:ascii="Times New Roman" w:hAnsi="Times New Roman" w:cs="Times New Roman"/>
          <w:sz w:val="28"/>
          <w:szCs w:val="28"/>
        </w:rPr>
      </w:pPr>
      <w:r w:rsidRPr="00F63254">
        <w:rPr>
          <w:rStyle w:val="c12"/>
          <w:rFonts w:ascii="Times New Roman" w:hAnsi="Times New Roman" w:cs="Times New Roman"/>
          <w:i/>
          <w:iCs/>
          <w:sz w:val="28"/>
          <w:szCs w:val="28"/>
        </w:rPr>
        <w:t>Упражнения на коррекцию и формирование правильной осанки</w:t>
      </w:r>
      <w:r w:rsidRPr="00F63254">
        <w:rPr>
          <w:rStyle w:val="c12"/>
          <w:rFonts w:ascii="Times New Roman" w:hAnsi="Times New Roman" w:cs="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B81FB0" w:rsidRPr="00F63254" w:rsidRDefault="00B81FB0" w:rsidP="00951472">
      <w:pPr>
        <w:pStyle w:val="a1"/>
        <w:spacing w:line="360" w:lineRule="auto"/>
        <w:ind w:firstLine="709"/>
        <w:rPr>
          <w:rStyle w:val="c12"/>
          <w:rFonts w:ascii="Times New Roman" w:hAnsi="Times New Roman" w:cs="Times New Roman"/>
          <w:sz w:val="28"/>
          <w:szCs w:val="28"/>
        </w:rPr>
      </w:pPr>
      <w:r w:rsidRPr="00F63254">
        <w:rPr>
          <w:rStyle w:val="c12"/>
          <w:rFonts w:ascii="Times New Roman" w:hAnsi="Times New Roman" w:cs="Times New Roman"/>
          <w:i/>
          <w:iCs/>
          <w:sz w:val="28"/>
          <w:szCs w:val="28"/>
        </w:rPr>
        <w:t>Упражнения на коррекцию и профилактику плоскостопия:</w:t>
      </w:r>
      <w:r w:rsidRPr="00F63254">
        <w:rPr>
          <w:rStyle w:val="c12"/>
          <w:rFonts w:ascii="Times New Roman" w:hAnsi="Times New Roman" w:cs="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cs="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B81FB0" w:rsidRPr="00F63254" w:rsidRDefault="00B81FB0" w:rsidP="00951472">
      <w:pPr>
        <w:pStyle w:val="a1"/>
        <w:spacing w:line="360" w:lineRule="auto"/>
        <w:ind w:firstLine="709"/>
        <w:rPr>
          <w:rStyle w:val="c12"/>
          <w:rFonts w:ascii="Times New Roman" w:hAnsi="Times New Roman" w:cs="Times New Roman"/>
          <w:sz w:val="28"/>
          <w:szCs w:val="28"/>
        </w:rPr>
      </w:pPr>
      <w:r w:rsidRPr="00F63254">
        <w:rPr>
          <w:rStyle w:val="c12"/>
          <w:rFonts w:ascii="Times New Roman" w:hAnsi="Times New Roman" w:cs="Times New Roman"/>
          <w:i/>
          <w:iCs/>
          <w:sz w:val="28"/>
          <w:szCs w:val="28"/>
        </w:rPr>
        <w:t>Упражнения на развитие общей и мелкой моторики:</w:t>
      </w:r>
      <w:r w:rsidRPr="00F63254">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B81FB0" w:rsidRPr="00F63254" w:rsidRDefault="00B81FB0" w:rsidP="00951472">
      <w:pPr>
        <w:pStyle w:val="a1"/>
        <w:spacing w:line="360" w:lineRule="auto"/>
        <w:ind w:firstLine="709"/>
        <w:rPr>
          <w:rStyle w:val="c12"/>
          <w:rFonts w:ascii="Times New Roman" w:hAnsi="Times New Roman" w:cs="Times New Roman"/>
          <w:sz w:val="28"/>
          <w:szCs w:val="28"/>
        </w:rPr>
      </w:pPr>
      <w:r w:rsidRPr="00F63254">
        <w:rPr>
          <w:rStyle w:val="c12"/>
          <w:rFonts w:ascii="Times New Roman" w:hAnsi="Times New Roman" w:cs="Times New Roman"/>
          <w:i/>
          <w:iCs/>
          <w:sz w:val="28"/>
          <w:szCs w:val="28"/>
        </w:rPr>
        <w:t>Упражнения на развитие точности и координации движений</w:t>
      </w:r>
      <w:r w:rsidRPr="00F63254">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cs="Times New Roman"/>
          <w:sz w:val="28"/>
          <w:szCs w:val="28"/>
        </w:rPr>
        <w:t>ходьба по двум параллельно поставленным скамейкам с помощью.</w:t>
      </w:r>
    </w:p>
    <w:p w:rsidR="00B81FB0" w:rsidRPr="00F63254" w:rsidRDefault="00B81FB0" w:rsidP="00951472">
      <w:pPr>
        <w:pStyle w:val="a1"/>
        <w:spacing w:line="360" w:lineRule="auto"/>
        <w:ind w:firstLine="709"/>
        <w:rPr>
          <w:rStyle w:val="c12"/>
          <w:rFonts w:ascii="Times New Roman" w:hAnsi="Times New Roman" w:cs="Times New Roman"/>
          <w:i/>
          <w:iCs/>
          <w:sz w:val="28"/>
          <w:szCs w:val="28"/>
        </w:rPr>
      </w:pPr>
      <w:r w:rsidRPr="00F63254">
        <w:rPr>
          <w:rStyle w:val="c12"/>
          <w:rFonts w:ascii="Times New Roman" w:hAnsi="Times New Roman" w:cs="Times New Roman"/>
          <w:i/>
          <w:iCs/>
          <w:sz w:val="28"/>
          <w:szCs w:val="28"/>
        </w:rPr>
        <w:t>Упражнения на развитие двигательных умений и навыков</w:t>
      </w:r>
    </w:p>
    <w:p w:rsidR="00B81FB0" w:rsidRPr="00F63254" w:rsidRDefault="00B81FB0" w:rsidP="00951472">
      <w:pPr>
        <w:pStyle w:val="c11"/>
        <w:spacing w:before="0" w:beforeAutospacing="0" w:after="0" w:afterAutospacing="0" w:line="360" w:lineRule="auto"/>
        <w:ind w:firstLine="709"/>
        <w:jc w:val="both"/>
        <w:rPr>
          <w:rStyle w:val="c12"/>
          <w:sz w:val="28"/>
          <w:szCs w:val="28"/>
        </w:rPr>
      </w:pPr>
      <w:r w:rsidRPr="00F63254">
        <w:rPr>
          <w:rStyle w:val="c12"/>
          <w:i/>
          <w:iCs/>
          <w:sz w:val="28"/>
          <w:szCs w:val="28"/>
        </w:rPr>
        <w:t>Построения и перестроения</w:t>
      </w:r>
      <w:r w:rsidRPr="00F63254">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B81FB0" w:rsidRPr="00F63254" w:rsidRDefault="00B81FB0" w:rsidP="00951472">
      <w:pPr>
        <w:pStyle w:val="c11"/>
        <w:spacing w:before="0" w:beforeAutospacing="0" w:after="0" w:afterAutospacing="0" w:line="360" w:lineRule="auto"/>
        <w:ind w:firstLine="709"/>
        <w:jc w:val="both"/>
        <w:rPr>
          <w:rStyle w:val="c12"/>
          <w:sz w:val="28"/>
          <w:szCs w:val="28"/>
        </w:rPr>
      </w:pPr>
      <w:r w:rsidRPr="00F63254">
        <w:rPr>
          <w:rStyle w:val="c12"/>
          <w:i/>
          <w:iCs/>
          <w:sz w:val="28"/>
          <w:szCs w:val="28"/>
        </w:rPr>
        <w:t>Ходьба и бег</w:t>
      </w:r>
      <w:r w:rsidRPr="00F63254">
        <w:rPr>
          <w:rStyle w:val="c12"/>
          <w:sz w:val="28"/>
          <w:szCs w:val="28"/>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B81FB0" w:rsidRPr="00F63254" w:rsidRDefault="00B81FB0" w:rsidP="00951472">
      <w:pPr>
        <w:pStyle w:val="c11"/>
        <w:spacing w:before="0" w:beforeAutospacing="0" w:after="0" w:afterAutospacing="0" w:line="360" w:lineRule="auto"/>
        <w:ind w:firstLine="709"/>
        <w:jc w:val="both"/>
        <w:rPr>
          <w:rStyle w:val="c12"/>
          <w:sz w:val="28"/>
          <w:szCs w:val="28"/>
        </w:rPr>
      </w:pPr>
      <w:r w:rsidRPr="00F63254">
        <w:rPr>
          <w:rStyle w:val="c12"/>
          <w:i/>
          <w:iCs/>
          <w:sz w:val="28"/>
          <w:szCs w:val="28"/>
        </w:rPr>
        <w:t>Прыжки</w:t>
      </w:r>
      <w:r w:rsidRPr="00F63254">
        <w:rPr>
          <w:rStyle w:val="c12"/>
          <w:sz w:val="28"/>
          <w:szCs w:val="28"/>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B81FB0" w:rsidRPr="00F63254" w:rsidRDefault="00B81FB0" w:rsidP="00951472">
      <w:pPr>
        <w:pStyle w:val="c11"/>
        <w:spacing w:before="0" w:beforeAutospacing="0" w:after="0" w:afterAutospacing="0" w:line="360" w:lineRule="auto"/>
        <w:ind w:firstLine="709"/>
        <w:jc w:val="both"/>
        <w:rPr>
          <w:rStyle w:val="c12"/>
          <w:sz w:val="28"/>
          <w:szCs w:val="28"/>
        </w:rPr>
      </w:pPr>
      <w:r w:rsidRPr="00F63254">
        <w:rPr>
          <w:rStyle w:val="c12"/>
          <w:i/>
          <w:iCs/>
          <w:sz w:val="28"/>
          <w:szCs w:val="28"/>
        </w:rPr>
        <w:t>Броски, ловля, метание мяча и передача предметов</w:t>
      </w:r>
      <w:r w:rsidRPr="00F63254">
        <w:rPr>
          <w:rStyle w:val="c12"/>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B81FB0" w:rsidRPr="00F63254" w:rsidRDefault="00B81FB0" w:rsidP="00951472">
      <w:pPr>
        <w:pStyle w:val="c11"/>
        <w:spacing w:before="0" w:beforeAutospacing="0" w:after="0" w:afterAutospacing="0" w:line="360" w:lineRule="auto"/>
        <w:ind w:firstLine="709"/>
        <w:jc w:val="both"/>
        <w:rPr>
          <w:rStyle w:val="c12"/>
          <w:sz w:val="28"/>
          <w:szCs w:val="28"/>
        </w:rPr>
      </w:pPr>
      <w:r w:rsidRPr="00F63254">
        <w:rPr>
          <w:rStyle w:val="c12"/>
          <w:i/>
          <w:iCs/>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B81FB0" w:rsidRDefault="00B81FB0" w:rsidP="00951472">
      <w:pPr>
        <w:pStyle w:val="c11"/>
        <w:spacing w:before="0" w:beforeAutospacing="0" w:after="0" w:afterAutospacing="0" w:line="360" w:lineRule="auto"/>
        <w:ind w:firstLine="709"/>
        <w:jc w:val="both"/>
        <w:rPr>
          <w:rStyle w:val="c12"/>
          <w:sz w:val="28"/>
          <w:szCs w:val="28"/>
        </w:rPr>
      </w:pPr>
      <w:r w:rsidRPr="00F63254">
        <w:rPr>
          <w:rStyle w:val="c12"/>
          <w:i/>
          <w:iCs/>
          <w:sz w:val="28"/>
          <w:szCs w:val="28"/>
        </w:rPr>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B81FB0" w:rsidRPr="00C161E4" w:rsidRDefault="00B81FB0" w:rsidP="00C161E4">
      <w:pPr>
        <w:pStyle w:val="c11"/>
        <w:spacing w:before="0" w:beforeAutospacing="0" w:after="0" w:afterAutospacing="0" w:line="360" w:lineRule="auto"/>
        <w:jc w:val="center"/>
        <w:rPr>
          <w:rStyle w:val="c12"/>
          <w:b/>
          <w:bCs/>
          <w:sz w:val="28"/>
          <w:szCs w:val="28"/>
        </w:rPr>
      </w:pPr>
      <w:r>
        <w:rPr>
          <w:rStyle w:val="c12"/>
          <w:b/>
          <w:bCs/>
          <w:sz w:val="28"/>
          <w:szCs w:val="28"/>
        </w:rPr>
        <w:t>Содержание курсов коррекционно-развивающей области</w:t>
      </w:r>
    </w:p>
    <w:p w:rsidR="00B81FB0" w:rsidRPr="008C678B" w:rsidRDefault="00B81FB0" w:rsidP="00C66184">
      <w:pPr>
        <w:pStyle w:val="ListParagraph"/>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B81FB0" w:rsidRPr="008C678B" w:rsidRDefault="00B81FB0" w:rsidP="00AB3A89">
      <w:pPr>
        <w:autoSpaceDE w:val="0"/>
        <w:spacing w:after="0" w:line="360" w:lineRule="auto"/>
        <w:jc w:val="center"/>
        <w:rPr>
          <w:rFonts w:ascii="Times New Roman" w:hAnsi="Times New Roman" w:cs="Times New Roman"/>
          <w:sz w:val="28"/>
          <w:szCs w:val="28"/>
        </w:rPr>
      </w:pPr>
      <w:r w:rsidRPr="007C05D5">
        <w:rPr>
          <w:rFonts w:ascii="Times New Roman" w:hAnsi="Times New Roman" w:cs="Times New Roman"/>
          <w:b/>
          <w:bCs/>
          <w:i/>
          <w:iCs/>
          <w:sz w:val="28"/>
          <w:szCs w:val="28"/>
          <w:lang w:eastAsia="ru-RU"/>
        </w:rPr>
        <w:t>Коррекционный курс</w:t>
      </w:r>
      <w:r>
        <w:rPr>
          <w:rFonts w:ascii="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bCs/>
          <w:i/>
          <w:iCs/>
          <w:sz w:val="28"/>
          <w:szCs w:val="28"/>
        </w:rPr>
        <w:t>Коррекционно-развивающие занятия</w:t>
      </w:r>
      <w:r>
        <w:rPr>
          <w:rFonts w:ascii="Times New Roman" w:hAnsi="Times New Roman" w:cs="Times New Roman"/>
          <w:b/>
          <w:bCs/>
          <w:i/>
          <w:iCs/>
          <w:sz w:val="28"/>
          <w:szCs w:val="28"/>
        </w:rPr>
        <w:t xml:space="preserve"> </w:t>
      </w:r>
      <w:r>
        <w:rPr>
          <w:rFonts w:ascii="Times New Roman" w:hAnsi="Times New Roman" w:cs="Times New Roman"/>
          <w:b/>
          <w:bCs/>
          <w:i/>
          <w:iCs/>
          <w:sz w:val="28"/>
          <w:szCs w:val="28"/>
        </w:rPr>
        <w:br/>
      </w:r>
      <w:r w:rsidRPr="008A00CF">
        <w:rPr>
          <w:rFonts w:ascii="Times New Roman" w:hAnsi="Times New Roman" w:cs="Times New Roman"/>
          <w:b/>
          <w:bCs/>
          <w:i/>
          <w:iCs/>
          <w:sz w:val="28"/>
          <w:szCs w:val="28"/>
        </w:rPr>
        <w:t>(логопедические и психокоррекционные)».</w:t>
      </w:r>
    </w:p>
    <w:p w:rsidR="00B81FB0" w:rsidRPr="00E27061" w:rsidRDefault="00B81FB0" w:rsidP="008A00CF">
      <w:pPr>
        <w:spacing w:after="0" w:line="360" w:lineRule="auto"/>
        <w:jc w:val="center"/>
        <w:rPr>
          <w:rFonts w:ascii="Times New Roman" w:hAnsi="Times New Roman" w:cs="Times New Roman"/>
          <w:b/>
          <w:bCs/>
          <w:color w:val="auto"/>
          <w:sz w:val="28"/>
          <w:szCs w:val="28"/>
        </w:rPr>
      </w:pPr>
      <w:r w:rsidRPr="00E27061">
        <w:rPr>
          <w:rFonts w:ascii="Times New Roman" w:hAnsi="Times New Roman" w:cs="Times New Roman"/>
          <w:b/>
          <w:bCs/>
          <w:color w:val="auto"/>
          <w:sz w:val="28"/>
          <w:szCs w:val="28"/>
        </w:rPr>
        <w:t>Логопедические занятия</w:t>
      </w:r>
    </w:p>
    <w:p w:rsidR="00B81FB0" w:rsidRPr="00E27061" w:rsidRDefault="00B81FB0" w:rsidP="008D1B93">
      <w:pPr>
        <w:pStyle w:val="ListParagraph"/>
        <w:shd w:val="clear" w:color="auto" w:fill="FFFFFF"/>
        <w:ind w:left="0" w:firstLine="709"/>
        <w:jc w:val="both"/>
        <w:rPr>
          <w:sz w:val="28"/>
          <w:szCs w:val="28"/>
        </w:rPr>
      </w:pPr>
      <w:r w:rsidRPr="00E27061">
        <w:rPr>
          <w:b/>
          <w:bCs/>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E27061">
        <w:rPr>
          <w:sz w:val="28"/>
          <w:szCs w:val="28"/>
        </w:rPr>
        <w:t xml:space="preserve">. </w:t>
      </w:r>
    </w:p>
    <w:p w:rsidR="00B81FB0" w:rsidRPr="00E27061" w:rsidRDefault="00B81FB0" w:rsidP="008D1B93">
      <w:pPr>
        <w:pStyle w:val="ListParagraph"/>
        <w:shd w:val="clear" w:color="auto" w:fill="FFFFFF"/>
        <w:ind w:left="0" w:firstLine="709"/>
        <w:jc w:val="both"/>
        <w:rPr>
          <w:sz w:val="28"/>
          <w:szCs w:val="28"/>
        </w:rPr>
      </w:pPr>
      <w:r w:rsidRPr="00E27061">
        <w:rPr>
          <w:caps w:val="0"/>
          <w:sz w:val="28"/>
          <w:szCs w:val="28"/>
        </w:rPr>
        <w:t xml:space="preserve">Основными </w:t>
      </w:r>
      <w:r w:rsidRPr="00E27061">
        <w:rPr>
          <w:b/>
          <w:bCs/>
          <w:caps w:val="0"/>
          <w:sz w:val="28"/>
          <w:szCs w:val="28"/>
        </w:rPr>
        <w:t>направлениями</w:t>
      </w:r>
      <w:r w:rsidRPr="00E27061">
        <w:rPr>
          <w:caps w:val="0"/>
          <w:sz w:val="28"/>
          <w:szCs w:val="28"/>
        </w:rPr>
        <w:t xml:space="preserve"> логопедической работы является</w:t>
      </w:r>
      <w:r w:rsidRPr="00E27061">
        <w:rPr>
          <w:sz w:val="28"/>
          <w:szCs w:val="28"/>
        </w:rPr>
        <w:t>:</w:t>
      </w:r>
    </w:p>
    <w:p w:rsidR="00B81FB0" w:rsidRPr="00E27061" w:rsidRDefault="00B81FB0" w:rsidP="008D1B93">
      <w:pPr>
        <w:pStyle w:val="ListParagraph"/>
        <w:shd w:val="clear" w:color="auto" w:fill="FFFFFF"/>
        <w:ind w:left="0" w:firstLine="709"/>
        <w:jc w:val="both"/>
        <w:rPr>
          <w:sz w:val="28"/>
          <w:szCs w:val="28"/>
        </w:rPr>
      </w:pPr>
      <w:r w:rsidRPr="00F35122">
        <w:rPr>
          <w:b/>
          <w:bCs/>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Pr="00E27061">
        <w:rPr>
          <w:sz w:val="28"/>
          <w:szCs w:val="28"/>
        </w:rPr>
        <w:t xml:space="preserve"> </w:t>
      </w:r>
    </w:p>
    <w:p w:rsidR="00B81FB0" w:rsidRDefault="00B81FB0" w:rsidP="008D1B93">
      <w:pPr>
        <w:pStyle w:val="ListParagraph"/>
        <w:shd w:val="clear" w:color="auto" w:fill="FFFFFF"/>
        <w:ind w:left="0" w:firstLine="709"/>
        <w:jc w:val="both"/>
        <w:rPr>
          <w:sz w:val="28"/>
          <w:szCs w:val="28"/>
        </w:rPr>
      </w:pPr>
      <w:r w:rsidRPr="00F35122">
        <w:rPr>
          <w:b/>
          <w:bCs/>
          <w:caps w:val="0"/>
          <w:sz w:val="28"/>
          <w:szCs w:val="28"/>
        </w:rPr>
        <w:t>диагностика и коррекция лексической стороны речи</w:t>
      </w:r>
      <w:r>
        <w:rPr>
          <w:b/>
          <w:bCs/>
          <w:caps w:val="0"/>
          <w:sz w:val="28"/>
          <w:szCs w:val="28"/>
        </w:rPr>
        <w:t xml:space="preserve"> (</w:t>
      </w:r>
      <w:r w:rsidRPr="00F35122">
        <w:rPr>
          <w:caps w:val="0"/>
          <w:sz w:val="28"/>
          <w:szCs w:val="28"/>
        </w:rPr>
        <w:t>обогащени</w:t>
      </w:r>
      <w:r>
        <w:rPr>
          <w:caps w:val="0"/>
          <w:sz w:val="28"/>
          <w:szCs w:val="28"/>
        </w:rPr>
        <w:t>е</w:t>
      </w:r>
      <w:r w:rsidRPr="00F35122">
        <w:rPr>
          <w:caps w:val="0"/>
          <w:sz w:val="28"/>
          <w:szCs w:val="28"/>
        </w:rPr>
        <w:t xml:space="preserve"> словаря, его расширени</w:t>
      </w:r>
      <w:r>
        <w:rPr>
          <w:caps w:val="0"/>
          <w:sz w:val="28"/>
          <w:szCs w:val="28"/>
        </w:rPr>
        <w:t>е</w:t>
      </w:r>
      <w:r w:rsidRPr="00F35122">
        <w:rPr>
          <w:caps w:val="0"/>
          <w:sz w:val="28"/>
          <w:szCs w:val="28"/>
        </w:rPr>
        <w:t xml:space="preserve"> и уточнени</w:t>
      </w:r>
      <w:r>
        <w:rPr>
          <w:caps w:val="0"/>
          <w:sz w:val="28"/>
          <w:szCs w:val="28"/>
        </w:rPr>
        <w:t>е)</w:t>
      </w:r>
      <w:r w:rsidRPr="00F35122">
        <w:rPr>
          <w:sz w:val="28"/>
          <w:szCs w:val="28"/>
        </w:rPr>
        <w:t>;</w:t>
      </w:r>
    </w:p>
    <w:p w:rsidR="00B81FB0" w:rsidRPr="00E27061" w:rsidRDefault="00B81FB0" w:rsidP="008D1B93">
      <w:pPr>
        <w:pStyle w:val="ListParagraph"/>
        <w:shd w:val="clear" w:color="auto" w:fill="FFFFFF"/>
        <w:ind w:left="0" w:firstLine="709"/>
        <w:jc w:val="both"/>
        <w:rPr>
          <w:sz w:val="28"/>
          <w:szCs w:val="28"/>
        </w:rPr>
      </w:pPr>
      <w:r w:rsidRPr="00E0076D">
        <w:rPr>
          <w:b/>
          <w:bCs/>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B81FB0" w:rsidRDefault="00B81FB0" w:rsidP="008D1B93">
      <w:pPr>
        <w:pStyle w:val="ListParagraph"/>
        <w:shd w:val="clear" w:color="auto" w:fill="FFFFFF"/>
        <w:ind w:left="0" w:firstLine="709"/>
        <w:jc w:val="both"/>
        <w:rPr>
          <w:caps w:val="0"/>
          <w:sz w:val="28"/>
          <w:szCs w:val="28"/>
        </w:rPr>
      </w:pPr>
      <w:r w:rsidRPr="00E0076D">
        <w:rPr>
          <w:b/>
          <w:bCs/>
          <w:caps w:val="0"/>
          <w:sz w:val="28"/>
          <w:szCs w:val="28"/>
        </w:rPr>
        <w:t>коррекция диалогической и формирование монологической форм речи</w:t>
      </w:r>
      <w:r>
        <w:rPr>
          <w:b/>
          <w:bCs/>
          <w:caps w:val="0"/>
          <w:sz w:val="28"/>
          <w:szCs w:val="28"/>
        </w:rPr>
        <w:t xml:space="preserve">, </w:t>
      </w:r>
      <w:r w:rsidRPr="00E0076D">
        <w:rPr>
          <w:b/>
          <w:bCs/>
          <w:caps w:val="0"/>
          <w:sz w:val="28"/>
          <w:szCs w:val="28"/>
        </w:rPr>
        <w:t>развитие коммуникативной функции речи</w:t>
      </w:r>
      <w:r>
        <w:rPr>
          <w:b/>
          <w:bCs/>
          <w:caps w:val="0"/>
          <w:sz w:val="28"/>
          <w:szCs w:val="28"/>
        </w:rPr>
        <w:t xml:space="preserve"> </w:t>
      </w:r>
      <w:r>
        <w:rPr>
          <w:caps w:val="0"/>
          <w:sz w:val="28"/>
          <w:szCs w:val="28"/>
        </w:rPr>
        <w:t>(развитие навыков диалогической и монологической речи, ф</w:t>
      </w:r>
      <w:r w:rsidRPr="00A66763">
        <w:rPr>
          <w:caps w:val="0"/>
          <w:sz w:val="28"/>
          <w:szCs w:val="28"/>
        </w:rPr>
        <w:t>ормирование связной реч</w:t>
      </w:r>
      <w:r>
        <w:rPr>
          <w:caps w:val="0"/>
          <w:sz w:val="28"/>
          <w:szCs w:val="28"/>
        </w:rPr>
        <w:t xml:space="preserve">и, </w:t>
      </w:r>
      <w:r w:rsidRPr="00947887">
        <w:rPr>
          <w:caps w:val="0"/>
          <w:sz w:val="28"/>
          <w:szCs w:val="28"/>
        </w:rPr>
        <w:t>повышение речевой мотивации</w:t>
      </w:r>
      <w:r>
        <w:rPr>
          <w:caps w:val="0"/>
          <w:sz w:val="28"/>
          <w:szCs w:val="28"/>
        </w:rPr>
        <w:t>,</w:t>
      </w:r>
      <w:r w:rsidRPr="00947887">
        <w:rPr>
          <w:caps w:val="0"/>
          <w:sz w:val="28"/>
          <w:szCs w:val="28"/>
        </w:rPr>
        <w:t xml:space="preserve"> </w:t>
      </w:r>
      <w:r w:rsidRPr="0088272B">
        <w:rPr>
          <w:caps w:val="0"/>
          <w:sz w:val="28"/>
          <w:szCs w:val="28"/>
        </w:rPr>
        <w:t>обогащение речевого опыта</w:t>
      </w:r>
      <w:r>
        <w:rPr>
          <w:caps w:val="0"/>
          <w:sz w:val="28"/>
          <w:szCs w:val="28"/>
        </w:rPr>
        <w:t>)</w:t>
      </w:r>
      <w:r w:rsidRPr="00E27061">
        <w:rPr>
          <w:caps w:val="0"/>
          <w:sz w:val="28"/>
          <w:szCs w:val="28"/>
        </w:rPr>
        <w:t>;</w:t>
      </w:r>
    </w:p>
    <w:p w:rsidR="00B81FB0" w:rsidRDefault="00B81FB0" w:rsidP="008D1B93">
      <w:pPr>
        <w:pStyle w:val="ListParagraph"/>
        <w:shd w:val="clear" w:color="auto" w:fill="FFFFFF"/>
        <w:ind w:left="0" w:firstLine="709"/>
        <w:jc w:val="both"/>
        <w:rPr>
          <w:sz w:val="28"/>
          <w:szCs w:val="28"/>
        </w:rPr>
      </w:pPr>
      <w:r w:rsidRPr="00947887">
        <w:rPr>
          <w:b/>
          <w:bCs/>
          <w:caps w:val="0"/>
          <w:sz w:val="28"/>
          <w:szCs w:val="28"/>
        </w:rPr>
        <w:t>коррекция нарушений чтения и письма</w:t>
      </w:r>
      <w:r w:rsidRPr="00E27061">
        <w:rPr>
          <w:sz w:val="28"/>
          <w:szCs w:val="28"/>
        </w:rPr>
        <w:t xml:space="preserve">; </w:t>
      </w:r>
    </w:p>
    <w:p w:rsidR="00B81FB0" w:rsidRPr="00E27061" w:rsidRDefault="00B81FB0" w:rsidP="008D1B93">
      <w:pPr>
        <w:pStyle w:val="ListParagraph"/>
        <w:shd w:val="clear" w:color="auto" w:fill="FFFFFF"/>
        <w:ind w:left="0" w:firstLine="709"/>
        <w:jc w:val="both"/>
        <w:rPr>
          <w:sz w:val="28"/>
          <w:szCs w:val="28"/>
        </w:rPr>
      </w:pPr>
      <w:r w:rsidRPr="008A00CF">
        <w:rPr>
          <w:b/>
          <w:bCs/>
          <w:caps w:val="0"/>
          <w:sz w:val="28"/>
          <w:szCs w:val="28"/>
        </w:rPr>
        <w:t>расширение представлений об окружающей действительности</w:t>
      </w:r>
      <w:r w:rsidRPr="00E27061">
        <w:rPr>
          <w:sz w:val="28"/>
          <w:szCs w:val="28"/>
        </w:rPr>
        <w:t xml:space="preserve">; </w:t>
      </w:r>
    </w:p>
    <w:p w:rsidR="00B81FB0" w:rsidRPr="00E27061" w:rsidRDefault="00B81FB0" w:rsidP="008D1B93">
      <w:pPr>
        <w:pStyle w:val="ListParagraph"/>
        <w:shd w:val="clear" w:color="auto" w:fill="FFFFFF"/>
        <w:ind w:left="0" w:firstLine="709"/>
        <w:jc w:val="both"/>
        <w:rPr>
          <w:sz w:val="28"/>
          <w:szCs w:val="28"/>
        </w:rPr>
      </w:pPr>
      <w:r w:rsidRPr="008A00CF">
        <w:rPr>
          <w:b/>
          <w:bCs/>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 познавательных процессов</w:t>
      </w:r>
      <w:r w:rsidRPr="00E27061">
        <w:rPr>
          <w:caps w:val="0"/>
          <w:sz w:val="28"/>
          <w:szCs w:val="28"/>
        </w:rPr>
        <w:t>)</w:t>
      </w:r>
      <w:r w:rsidRPr="00E27061">
        <w:rPr>
          <w:sz w:val="28"/>
          <w:szCs w:val="28"/>
        </w:rPr>
        <w:t>.</w:t>
      </w:r>
    </w:p>
    <w:p w:rsidR="00B81FB0" w:rsidRPr="00E27061" w:rsidRDefault="00B81FB0" w:rsidP="008A00CF">
      <w:pPr>
        <w:pStyle w:val="Default"/>
        <w:spacing w:line="360" w:lineRule="auto"/>
        <w:jc w:val="center"/>
        <w:rPr>
          <w:b/>
          <w:bCs/>
          <w:color w:val="auto"/>
          <w:sz w:val="28"/>
          <w:szCs w:val="28"/>
        </w:rPr>
      </w:pPr>
      <w:r w:rsidRPr="00E27061">
        <w:rPr>
          <w:b/>
          <w:bCs/>
          <w:color w:val="auto"/>
          <w:sz w:val="28"/>
          <w:szCs w:val="28"/>
        </w:rPr>
        <w:t>Психокоррекционные занятия</w:t>
      </w:r>
    </w:p>
    <w:p w:rsidR="00B81FB0" w:rsidRPr="00E27061" w:rsidRDefault="00B81FB0" w:rsidP="008D1B93">
      <w:pPr>
        <w:pStyle w:val="Default"/>
        <w:spacing w:line="360" w:lineRule="auto"/>
        <w:ind w:firstLine="720"/>
        <w:jc w:val="both"/>
        <w:rPr>
          <w:color w:val="auto"/>
          <w:sz w:val="28"/>
          <w:szCs w:val="28"/>
        </w:rPr>
      </w:pPr>
      <w:r w:rsidRPr="00E27061">
        <w:rPr>
          <w:b/>
          <w:bCs/>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B81FB0" w:rsidRPr="00E27061" w:rsidRDefault="00B81FB0"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bCs/>
          <w:color w:val="auto"/>
          <w:sz w:val="28"/>
          <w:szCs w:val="28"/>
        </w:rPr>
        <w:t>направления</w:t>
      </w:r>
      <w:r w:rsidRPr="00E27061">
        <w:rPr>
          <w:color w:val="auto"/>
          <w:sz w:val="28"/>
          <w:szCs w:val="28"/>
        </w:rPr>
        <w:t xml:space="preserve"> работы: </w:t>
      </w:r>
    </w:p>
    <w:p w:rsidR="00B81FB0" w:rsidRPr="00E27061" w:rsidRDefault="00B81FB0" w:rsidP="008D1B93">
      <w:pPr>
        <w:pStyle w:val="Default"/>
        <w:spacing w:line="360" w:lineRule="auto"/>
        <w:ind w:firstLine="720"/>
        <w:jc w:val="both"/>
        <w:rPr>
          <w:color w:val="auto"/>
          <w:sz w:val="28"/>
          <w:szCs w:val="28"/>
        </w:rPr>
      </w:pPr>
      <w:r w:rsidRPr="00C00FF1">
        <w:rPr>
          <w:b/>
          <w:bCs/>
          <w:color w:val="auto"/>
          <w:sz w:val="28"/>
          <w:szCs w:val="28"/>
        </w:rPr>
        <w:t xml:space="preserve">диагностика и развитие познавательной сферы </w:t>
      </w:r>
      <w:r w:rsidRPr="00C00FF1">
        <w:rPr>
          <w:b/>
          <w:bCs/>
          <w:sz w:val="28"/>
          <w:szCs w:val="28"/>
        </w:rPr>
        <w:t>и целенаправленное формирование высших психических функций</w:t>
      </w:r>
      <w:r w:rsidRPr="00E27061">
        <w:rPr>
          <w:color w:val="auto"/>
          <w:sz w:val="28"/>
          <w:szCs w:val="28"/>
        </w:rPr>
        <w:t xml:space="preserve"> (формирование учебной мотивации, активизация сенсорно-перцептивной, мнемической и мыслительной деятельности</w:t>
      </w:r>
      <w:r>
        <w:rPr>
          <w:color w:val="auto"/>
          <w:sz w:val="28"/>
          <w:szCs w:val="28"/>
        </w:rPr>
        <w:t xml:space="preserve">, </w:t>
      </w:r>
      <w:r w:rsidRPr="00547632">
        <w:rPr>
          <w:rStyle w:val="submenu-table"/>
          <w:sz w:val="28"/>
          <w:szCs w:val="28"/>
        </w:rPr>
        <w:t>развития пространственно-временных представлений</w:t>
      </w:r>
      <w:r w:rsidRPr="00E27061">
        <w:rPr>
          <w:color w:val="auto"/>
          <w:sz w:val="28"/>
          <w:szCs w:val="28"/>
        </w:rPr>
        <w:t xml:space="preserve">); </w:t>
      </w:r>
    </w:p>
    <w:p w:rsidR="00B81FB0" w:rsidRPr="00813673" w:rsidRDefault="00B81FB0" w:rsidP="008D1B93">
      <w:pPr>
        <w:pStyle w:val="Default"/>
        <w:spacing w:line="360" w:lineRule="auto"/>
        <w:ind w:firstLine="720"/>
        <w:jc w:val="both"/>
        <w:rPr>
          <w:color w:val="auto"/>
          <w:sz w:val="28"/>
          <w:szCs w:val="28"/>
        </w:rPr>
      </w:pPr>
      <w:r w:rsidRPr="00813673">
        <w:rPr>
          <w:b/>
          <w:bCs/>
          <w:color w:val="auto"/>
          <w:sz w:val="28"/>
          <w:szCs w:val="28"/>
        </w:rPr>
        <w:t xml:space="preserve">диагностика и развитие эмоционально-личностной сферы </w:t>
      </w:r>
      <w:r w:rsidRPr="00813673">
        <w:rPr>
          <w:b/>
          <w:bCs/>
          <w:sz w:val="28"/>
          <w:szCs w:val="28"/>
        </w:rPr>
        <w:t>и коррекция ее недостатков</w:t>
      </w:r>
      <w:r w:rsidRPr="00813673">
        <w:rPr>
          <w:color w:val="auto"/>
          <w:sz w:val="28"/>
          <w:szCs w:val="28"/>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813673">
        <w:rPr>
          <w:sz w:val="28"/>
          <w:szCs w:val="28"/>
        </w:rPr>
        <w:t>создание ситуации успешной деятельности</w:t>
      </w:r>
      <w:r w:rsidRPr="00813673">
        <w:rPr>
          <w:color w:val="auto"/>
          <w:sz w:val="28"/>
          <w:szCs w:val="28"/>
        </w:rPr>
        <w:t xml:space="preserve">); </w:t>
      </w:r>
    </w:p>
    <w:p w:rsidR="00B81FB0" w:rsidRPr="00E27061" w:rsidRDefault="00B81FB0" w:rsidP="008D1B93">
      <w:pPr>
        <w:pStyle w:val="Default"/>
        <w:spacing w:line="360" w:lineRule="auto"/>
        <w:ind w:firstLine="720"/>
        <w:jc w:val="both"/>
        <w:rPr>
          <w:color w:val="auto"/>
          <w:sz w:val="28"/>
          <w:szCs w:val="28"/>
        </w:rPr>
      </w:pPr>
      <w:r w:rsidRPr="00765ADE">
        <w:rPr>
          <w:b/>
          <w:bCs/>
          <w:color w:val="auto"/>
          <w:sz w:val="28"/>
          <w:szCs w:val="28"/>
        </w:rPr>
        <w:t>диагностика и развитие коммуникативной сферы</w:t>
      </w:r>
      <w:r w:rsidRPr="00E27061">
        <w:rPr>
          <w:color w:val="auto"/>
          <w:sz w:val="28"/>
          <w:szCs w:val="28"/>
        </w:rPr>
        <w:t xml:space="preserve"> </w:t>
      </w:r>
      <w:r w:rsidRPr="00765ADE">
        <w:rPr>
          <w:b/>
          <w:bCs/>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Pr>
          <w:color w:val="auto"/>
          <w:sz w:val="28"/>
          <w:szCs w:val="28"/>
        </w:rPr>
        <w:t>)</w:t>
      </w:r>
      <w:r w:rsidRPr="00E27061">
        <w:rPr>
          <w:color w:val="auto"/>
          <w:sz w:val="28"/>
          <w:szCs w:val="28"/>
        </w:rPr>
        <w:t xml:space="preserve">; </w:t>
      </w:r>
    </w:p>
    <w:p w:rsidR="00B81FB0" w:rsidRDefault="00B81FB0" w:rsidP="008D1B93">
      <w:pPr>
        <w:pStyle w:val="Default"/>
        <w:spacing w:line="360" w:lineRule="auto"/>
        <w:ind w:firstLine="720"/>
        <w:jc w:val="both"/>
        <w:rPr>
          <w:color w:val="auto"/>
          <w:sz w:val="28"/>
          <w:szCs w:val="28"/>
        </w:rPr>
      </w:pPr>
      <w:r w:rsidRPr="00765ADE">
        <w:rPr>
          <w:b/>
          <w:bCs/>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bCs/>
          <w:color w:val="auto"/>
          <w:sz w:val="28"/>
          <w:szCs w:val="28"/>
        </w:rPr>
        <w:t>повышение социального статуса обучающегося в коллективе, формирование и развитие навыков социального  поведения</w:t>
      </w:r>
      <w:r>
        <w:rPr>
          <w:b/>
          <w:bCs/>
          <w:color w:val="auto"/>
          <w:sz w:val="28"/>
          <w:szCs w:val="28"/>
        </w:rPr>
        <w:t xml:space="preserve"> </w:t>
      </w:r>
      <w:r w:rsidRPr="000208A4">
        <w:rPr>
          <w:color w:val="auto"/>
          <w:sz w:val="28"/>
          <w:szCs w:val="28"/>
        </w:rPr>
        <w:t>(</w:t>
      </w:r>
      <w:r w:rsidRPr="000208A4">
        <w:rPr>
          <w:sz w:val="28"/>
          <w:szCs w:val="28"/>
        </w:rPr>
        <w:t>формирование правил и норм поведения в группе, адекватное понимание социальных ролей в значимых ситуациях</w:t>
      </w:r>
      <w:r w:rsidRPr="000208A4">
        <w:rPr>
          <w:color w:val="auto"/>
          <w:sz w:val="28"/>
          <w:szCs w:val="28"/>
        </w:rPr>
        <w:t>);</w:t>
      </w:r>
      <w:r w:rsidRPr="00E27061">
        <w:rPr>
          <w:color w:val="auto"/>
          <w:sz w:val="28"/>
          <w:szCs w:val="28"/>
        </w:rPr>
        <w:t xml:space="preserve"> </w:t>
      </w:r>
    </w:p>
    <w:p w:rsidR="00B81FB0" w:rsidRDefault="00B81FB0" w:rsidP="008D1B93">
      <w:pPr>
        <w:pStyle w:val="Default"/>
        <w:spacing w:line="360" w:lineRule="auto"/>
        <w:ind w:firstLine="720"/>
        <w:jc w:val="both"/>
        <w:rPr>
          <w:b/>
          <w:bCs/>
          <w:sz w:val="28"/>
          <w:szCs w:val="28"/>
        </w:rPr>
      </w:pPr>
      <w:r w:rsidRPr="00C00FF1">
        <w:rPr>
          <w:b/>
          <w:bCs/>
          <w:sz w:val="28"/>
          <w:szCs w:val="28"/>
        </w:rPr>
        <w:t>формирование произвольной регуляции деятельности и поведения</w:t>
      </w:r>
      <w:r>
        <w:rPr>
          <w:b/>
          <w:bCs/>
          <w:sz w:val="28"/>
          <w:szCs w:val="28"/>
        </w:rPr>
        <w:t xml:space="preserve"> </w:t>
      </w:r>
      <w:r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bCs/>
          <w:sz w:val="28"/>
          <w:szCs w:val="28"/>
        </w:rPr>
        <w:t>.</w:t>
      </w:r>
    </w:p>
    <w:p w:rsidR="00B81FB0" w:rsidRPr="008C678B" w:rsidRDefault="00B81FB0" w:rsidP="00AB3A89">
      <w:pPr>
        <w:autoSpaceDE w:val="0"/>
        <w:spacing w:after="0" w:line="360" w:lineRule="auto"/>
        <w:jc w:val="center"/>
        <w:rPr>
          <w:rFonts w:ascii="Times New Roman" w:hAnsi="Times New Roman" w:cs="Times New Roman"/>
          <w:b/>
          <w:bCs/>
          <w:sz w:val="28"/>
          <w:szCs w:val="28"/>
        </w:rPr>
      </w:pPr>
      <w:r w:rsidRPr="00A33CE9">
        <w:rPr>
          <w:rFonts w:ascii="Times New Roman" w:hAnsi="Times New Roman" w:cs="Times New Roman"/>
          <w:b/>
          <w:bCs/>
          <w:i/>
          <w:iCs/>
          <w:sz w:val="28"/>
          <w:szCs w:val="28"/>
          <w:lang w:eastAsia="ru-RU"/>
        </w:rPr>
        <w:t>Коррекционный курс</w:t>
      </w:r>
      <w:r>
        <w:rPr>
          <w:rFonts w:ascii="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bCs/>
          <w:i/>
          <w:iCs/>
          <w:sz w:val="28"/>
          <w:szCs w:val="28"/>
        </w:rPr>
        <w:t>Ритмика</w:t>
      </w:r>
      <w:r>
        <w:rPr>
          <w:rFonts w:ascii="Times New Roman" w:hAnsi="Times New Roman" w:cs="Times New Roman"/>
          <w:b/>
          <w:bCs/>
          <w:sz w:val="28"/>
          <w:szCs w:val="28"/>
        </w:rPr>
        <w:t>»</w:t>
      </w:r>
    </w:p>
    <w:p w:rsidR="00B81FB0" w:rsidRDefault="00B81FB0"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bCs/>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B81FB0" w:rsidRPr="00E27061" w:rsidRDefault="00B81FB0"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B81FB0" w:rsidRDefault="00B81FB0" w:rsidP="008D1B93">
      <w:pPr>
        <w:pStyle w:val="NormalWeb"/>
        <w:spacing w:before="0" w:after="0"/>
        <w:ind w:firstLine="720"/>
        <w:jc w:val="both"/>
        <w:rPr>
          <w:sz w:val="28"/>
          <w:szCs w:val="28"/>
        </w:rPr>
      </w:pPr>
      <w:r>
        <w:rPr>
          <w:sz w:val="28"/>
          <w:szCs w:val="28"/>
        </w:rPr>
        <w:t xml:space="preserve">Основные </w:t>
      </w:r>
      <w:r>
        <w:rPr>
          <w:b/>
          <w:bCs/>
          <w:sz w:val="28"/>
          <w:szCs w:val="28"/>
        </w:rPr>
        <w:t xml:space="preserve">направления </w:t>
      </w:r>
      <w:r>
        <w:rPr>
          <w:sz w:val="28"/>
          <w:szCs w:val="28"/>
        </w:rPr>
        <w:t>работы по ритмике:</w:t>
      </w:r>
    </w:p>
    <w:p w:rsidR="00B81FB0" w:rsidRPr="008D1B93" w:rsidRDefault="00B81FB0" w:rsidP="008D1B93">
      <w:pPr>
        <w:pStyle w:val="NormalWeb"/>
        <w:spacing w:before="0" w:after="0"/>
        <w:ind w:firstLine="720"/>
        <w:jc w:val="both"/>
        <w:rPr>
          <w:sz w:val="28"/>
          <w:szCs w:val="28"/>
        </w:rPr>
      </w:pPr>
      <w:r>
        <w:rPr>
          <w:b/>
          <w:bCs/>
          <w:sz w:val="28"/>
          <w:szCs w:val="28"/>
        </w:rPr>
        <w:t>в</w:t>
      </w:r>
      <w:r w:rsidRPr="008D1B93">
        <w:rPr>
          <w:b/>
          <w:bCs/>
          <w:sz w:val="28"/>
          <w:szCs w:val="28"/>
        </w:rPr>
        <w:t>осприятие музыки</w:t>
      </w:r>
      <w:r w:rsidRPr="008D1B93">
        <w:rPr>
          <w:sz w:val="28"/>
          <w:szCs w:val="28"/>
        </w:rPr>
        <w:t xml:space="preserve"> (в исполнении педагога и аудиозапси)</w:t>
      </w:r>
      <w:r>
        <w:rPr>
          <w:sz w:val="28"/>
          <w:szCs w:val="28"/>
        </w:rPr>
        <w:t>: о</w:t>
      </w:r>
      <w:r w:rsidRPr="00C6295C">
        <w:rPr>
          <w:sz w:val="28"/>
          <w:szCs w:val="28"/>
        </w:rPr>
        <w:t>пределение на слух начала и окончания звучания музыки</w:t>
      </w:r>
      <w:r>
        <w:rPr>
          <w:sz w:val="28"/>
          <w:szCs w:val="28"/>
        </w:rPr>
        <w:t>; р</w:t>
      </w:r>
      <w:r w:rsidRPr="00C6295C">
        <w:rPr>
          <w:sz w:val="28"/>
          <w:szCs w:val="28"/>
        </w:rPr>
        <w:t>азличение и опознавание на слух громкой, тихой, негромкой музыки; быстрого, медленного, умеренного темпа</w:t>
      </w:r>
      <w:r>
        <w:rPr>
          <w:sz w:val="28"/>
          <w:szCs w:val="28"/>
        </w:rPr>
        <w:t>; р</w:t>
      </w:r>
      <w:r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B81FB0" w:rsidRDefault="00B81FB0" w:rsidP="008D1B93">
      <w:pPr>
        <w:pStyle w:val="NormalWeb"/>
        <w:spacing w:before="0" w:after="0"/>
        <w:ind w:firstLine="720"/>
        <w:jc w:val="both"/>
        <w:rPr>
          <w:sz w:val="28"/>
          <w:szCs w:val="28"/>
        </w:rPr>
      </w:pPr>
      <w:r>
        <w:rPr>
          <w:b/>
          <w:bCs/>
          <w:sz w:val="28"/>
          <w:szCs w:val="28"/>
        </w:rPr>
        <w:t>у</w:t>
      </w:r>
      <w:r w:rsidRPr="007D3B55">
        <w:rPr>
          <w:b/>
          <w:bCs/>
          <w:sz w:val="28"/>
          <w:szCs w:val="28"/>
        </w:rPr>
        <w:t>пражнения на ориентировку в пространстве</w:t>
      </w:r>
      <w:r>
        <w:rPr>
          <w:b/>
          <w:bCs/>
          <w:sz w:val="28"/>
          <w:szCs w:val="28"/>
        </w:rPr>
        <w:t xml:space="preserve">: </w:t>
      </w:r>
      <w:r w:rsidRPr="00C6295C">
        <w:rPr>
          <w:sz w:val="28"/>
          <w:szCs w:val="28"/>
        </w:rPr>
        <w:t>простейши</w:t>
      </w:r>
      <w:r>
        <w:rPr>
          <w:sz w:val="28"/>
          <w:szCs w:val="28"/>
        </w:rPr>
        <w:t>е</w:t>
      </w:r>
      <w:r w:rsidRPr="00C6295C">
        <w:rPr>
          <w:sz w:val="28"/>
          <w:szCs w:val="28"/>
        </w:rPr>
        <w:t xml:space="preserve"> построения</w:t>
      </w:r>
      <w:r>
        <w:rPr>
          <w:sz w:val="28"/>
          <w:szCs w:val="28"/>
        </w:rPr>
        <w:t xml:space="preserve"> и перестроения </w:t>
      </w:r>
      <w:r w:rsidRPr="00C6295C">
        <w:rPr>
          <w:sz w:val="28"/>
          <w:szCs w:val="28"/>
        </w:rPr>
        <w:t>(в одну</w:t>
      </w:r>
      <w:r>
        <w:rPr>
          <w:sz w:val="28"/>
          <w:szCs w:val="28"/>
        </w:rPr>
        <w:t xml:space="preserve"> и</w:t>
      </w:r>
      <w:r w:rsidRPr="00C6295C">
        <w:rPr>
          <w:sz w:val="28"/>
          <w:szCs w:val="28"/>
        </w:rPr>
        <w:t xml:space="preserve"> две линии</w:t>
      </w:r>
      <w:r>
        <w:rPr>
          <w:sz w:val="28"/>
          <w:szCs w:val="28"/>
        </w:rPr>
        <w:t>,</w:t>
      </w:r>
      <w:r w:rsidRPr="00C6295C">
        <w:rPr>
          <w:sz w:val="28"/>
          <w:szCs w:val="28"/>
        </w:rPr>
        <w:t xml:space="preserve"> в колонну</w:t>
      </w:r>
      <w:r>
        <w:rPr>
          <w:sz w:val="28"/>
          <w:szCs w:val="28"/>
        </w:rPr>
        <w:t>,</w:t>
      </w:r>
      <w:r w:rsidRPr="00C6295C">
        <w:rPr>
          <w:sz w:val="28"/>
          <w:szCs w:val="28"/>
        </w:rPr>
        <w:t xml:space="preserve"> </w:t>
      </w:r>
      <w:r>
        <w:rPr>
          <w:sz w:val="28"/>
          <w:szCs w:val="28"/>
        </w:rPr>
        <w:t xml:space="preserve">в </w:t>
      </w:r>
      <w:r w:rsidRPr="001B0294">
        <w:rPr>
          <w:sz w:val="28"/>
          <w:szCs w:val="28"/>
        </w:rPr>
        <w:t>цепочку</w:t>
      </w:r>
      <w:r>
        <w:rPr>
          <w:sz w:val="28"/>
          <w:szCs w:val="28"/>
        </w:rPr>
        <w:t>,</w:t>
      </w:r>
      <w:r w:rsidRPr="00C6295C">
        <w:rPr>
          <w:sz w:val="28"/>
          <w:szCs w:val="28"/>
        </w:rPr>
        <w:t xml:space="preserve"> </w:t>
      </w:r>
      <w:r w:rsidRPr="009046FD">
        <w:rPr>
          <w:sz w:val="28"/>
          <w:szCs w:val="28"/>
        </w:rPr>
        <w:t>в одну</w:t>
      </w:r>
      <w:r>
        <w:rPr>
          <w:sz w:val="28"/>
          <w:szCs w:val="28"/>
        </w:rPr>
        <w:t xml:space="preserve"> и </w:t>
      </w:r>
      <w:r w:rsidRPr="009046FD">
        <w:rPr>
          <w:sz w:val="28"/>
          <w:szCs w:val="28"/>
        </w:rPr>
        <w:t>две шеренги друг напротив друга</w:t>
      </w:r>
      <w:r>
        <w:rPr>
          <w:sz w:val="28"/>
          <w:szCs w:val="28"/>
        </w:rPr>
        <w:t>,</w:t>
      </w:r>
      <w:r w:rsidRPr="009046FD">
        <w:rPr>
          <w:sz w:val="28"/>
          <w:szCs w:val="28"/>
        </w:rPr>
        <w:t xml:space="preserve"> </w:t>
      </w:r>
      <w:r w:rsidRPr="00C6295C">
        <w:rPr>
          <w:sz w:val="28"/>
          <w:szCs w:val="28"/>
        </w:rPr>
        <w:t>в круг</w:t>
      </w:r>
      <w:r>
        <w:rPr>
          <w:sz w:val="28"/>
          <w:szCs w:val="28"/>
        </w:rPr>
        <w:t>,</w:t>
      </w:r>
      <w:r w:rsidRPr="00C6295C">
        <w:rPr>
          <w:sz w:val="28"/>
          <w:szCs w:val="28"/>
        </w:rPr>
        <w:t xml:space="preserve"> сужение и расширение круга</w:t>
      </w:r>
      <w:r>
        <w:rPr>
          <w:sz w:val="28"/>
          <w:szCs w:val="28"/>
        </w:rPr>
        <w:t>,</w:t>
      </w:r>
      <w:r w:rsidRPr="00C6295C">
        <w:rPr>
          <w:sz w:val="28"/>
          <w:szCs w:val="28"/>
        </w:rPr>
        <w:t xml:space="preserve"> свободное размещение в классе</w:t>
      </w:r>
      <w:r>
        <w:rPr>
          <w:sz w:val="28"/>
          <w:szCs w:val="28"/>
        </w:rPr>
        <w:t xml:space="preserve">, </w:t>
      </w:r>
      <w:r w:rsidRPr="00C6295C">
        <w:rPr>
          <w:sz w:val="28"/>
          <w:szCs w:val="28"/>
        </w:rPr>
        <w:t>различные положения в парах</w:t>
      </w:r>
      <w:r>
        <w:rPr>
          <w:sz w:val="28"/>
          <w:szCs w:val="28"/>
        </w:rPr>
        <w:t xml:space="preserve"> и т. </w:t>
      </w:r>
      <w:r w:rsidRPr="00C6295C">
        <w:rPr>
          <w:sz w:val="28"/>
          <w:szCs w:val="28"/>
        </w:rPr>
        <w:t>д.)</w:t>
      </w:r>
      <w:r>
        <w:rPr>
          <w:sz w:val="28"/>
          <w:szCs w:val="28"/>
        </w:rPr>
        <w:t xml:space="preserve">; </w:t>
      </w:r>
      <w:r w:rsidRPr="001B0294">
        <w:rPr>
          <w:sz w:val="28"/>
          <w:szCs w:val="28"/>
        </w:rPr>
        <w:t>ход</w:t>
      </w:r>
      <w:r>
        <w:rPr>
          <w:sz w:val="28"/>
          <w:szCs w:val="28"/>
        </w:rPr>
        <w:t>ьба</w:t>
      </w:r>
      <w:r w:rsidRPr="001B0294">
        <w:rPr>
          <w:sz w:val="28"/>
          <w:szCs w:val="28"/>
        </w:rPr>
        <w:t xml:space="preserve"> </w:t>
      </w:r>
      <w:r w:rsidRPr="002C3882">
        <w:rPr>
          <w:sz w:val="28"/>
          <w:szCs w:val="28"/>
        </w:rPr>
        <w:t>в шеренге (вперед, назад)</w:t>
      </w:r>
      <w:r>
        <w:rPr>
          <w:sz w:val="28"/>
          <w:szCs w:val="28"/>
        </w:rPr>
        <w:t>,</w:t>
      </w:r>
      <w:r w:rsidRPr="002C3882">
        <w:rPr>
          <w:sz w:val="28"/>
          <w:szCs w:val="28"/>
        </w:rPr>
        <w:t xml:space="preserve"> </w:t>
      </w:r>
      <w:r w:rsidRPr="001B0294">
        <w:rPr>
          <w:sz w:val="28"/>
          <w:szCs w:val="28"/>
        </w:rPr>
        <w:t>по кругу, в заданном направлении, разными видами шага</w:t>
      </w:r>
      <w:r>
        <w:rPr>
          <w:sz w:val="28"/>
          <w:szCs w:val="28"/>
        </w:rPr>
        <w:t xml:space="preserve">; </w:t>
      </w:r>
      <w:r w:rsidRPr="009046FD">
        <w:rPr>
          <w:sz w:val="28"/>
          <w:szCs w:val="28"/>
        </w:rPr>
        <w:t>повор</w:t>
      </w:r>
      <w:r>
        <w:rPr>
          <w:sz w:val="28"/>
          <w:szCs w:val="28"/>
        </w:rPr>
        <w:t>оты;</w:t>
      </w:r>
    </w:p>
    <w:p w:rsidR="00B81FB0" w:rsidRPr="00010D18" w:rsidRDefault="00B81FB0" w:rsidP="008D1B93">
      <w:pPr>
        <w:pStyle w:val="NormalWeb"/>
        <w:spacing w:before="0" w:after="0"/>
        <w:ind w:firstLine="720"/>
        <w:jc w:val="both"/>
        <w:rPr>
          <w:sz w:val="28"/>
          <w:szCs w:val="28"/>
        </w:rPr>
      </w:pPr>
      <w:r>
        <w:rPr>
          <w:b/>
          <w:bCs/>
          <w:sz w:val="28"/>
          <w:szCs w:val="28"/>
        </w:rPr>
        <w:t>р</w:t>
      </w:r>
      <w:r w:rsidRPr="007D3B55">
        <w:rPr>
          <w:b/>
          <w:bCs/>
          <w:sz w:val="28"/>
          <w:szCs w:val="28"/>
        </w:rPr>
        <w:t>итмико-гимнастические упражнения</w:t>
      </w:r>
      <w:r>
        <w:rPr>
          <w:b/>
          <w:bCs/>
          <w:sz w:val="28"/>
          <w:szCs w:val="28"/>
        </w:rPr>
        <w:t>:</w:t>
      </w:r>
      <w:r>
        <w:rPr>
          <w:sz w:val="28"/>
          <w:szCs w:val="28"/>
        </w:rPr>
        <w:t xml:space="preserve"> </w:t>
      </w:r>
      <w:r w:rsidRPr="00010D18">
        <w:rPr>
          <w:kern w:val="2"/>
          <w:sz w:val="28"/>
          <w:szCs w:val="28"/>
        </w:rPr>
        <w:t>о</w:t>
      </w:r>
      <w:r w:rsidRPr="00010D18">
        <w:rPr>
          <w:sz w:val="28"/>
          <w:szCs w:val="28"/>
        </w:rPr>
        <w:t>бщеразвивающие упражнения</w:t>
      </w:r>
      <w:r>
        <w:rPr>
          <w:sz w:val="28"/>
          <w:szCs w:val="28"/>
        </w:rPr>
        <w:t xml:space="preserve">, </w:t>
      </w:r>
      <w:r w:rsidRPr="00010D18">
        <w:rPr>
          <w:sz w:val="28"/>
          <w:szCs w:val="28"/>
        </w:rPr>
        <w:t>упражнения на координацию движений</w:t>
      </w:r>
      <w:r>
        <w:rPr>
          <w:sz w:val="28"/>
          <w:szCs w:val="28"/>
        </w:rPr>
        <w:t xml:space="preserve">, </w:t>
      </w:r>
      <w:r w:rsidRPr="00010D18">
        <w:rPr>
          <w:sz w:val="28"/>
          <w:szCs w:val="28"/>
        </w:rPr>
        <w:t xml:space="preserve">упражнение на расслабление мышц; </w:t>
      </w:r>
    </w:p>
    <w:p w:rsidR="00B81FB0" w:rsidRPr="00605948" w:rsidRDefault="00B81FB0" w:rsidP="008D1B93">
      <w:pPr>
        <w:pStyle w:val="NormalWeb"/>
        <w:spacing w:before="0" w:after="0"/>
        <w:ind w:firstLine="720"/>
        <w:jc w:val="both"/>
        <w:rPr>
          <w:sz w:val="28"/>
          <w:szCs w:val="28"/>
        </w:rPr>
      </w:pPr>
      <w:r w:rsidRPr="007D3B55">
        <w:rPr>
          <w:b/>
          <w:bCs/>
          <w:sz w:val="28"/>
          <w:szCs w:val="28"/>
        </w:rPr>
        <w:t>упражнения с детскими музыкальными инструментами</w:t>
      </w:r>
      <w:r>
        <w:rPr>
          <w:b/>
          <w:bCs/>
          <w:sz w:val="28"/>
          <w:szCs w:val="28"/>
        </w:rPr>
        <w:t xml:space="preserve">: </w:t>
      </w:r>
      <w:r w:rsidRPr="00605948">
        <w:rPr>
          <w:sz w:val="28"/>
          <w:szCs w:val="28"/>
        </w:rPr>
        <w:t>игра на элементарных музыкальных инструментах (</w:t>
      </w:r>
      <w:r>
        <w:rPr>
          <w:sz w:val="28"/>
          <w:szCs w:val="28"/>
        </w:rPr>
        <w:t>погремушка, металлофон</w:t>
      </w:r>
      <w:r w:rsidRPr="00605948">
        <w:rPr>
          <w:sz w:val="28"/>
          <w:szCs w:val="28"/>
        </w:rPr>
        <w:t>, буб</w:t>
      </w:r>
      <w:r>
        <w:rPr>
          <w:sz w:val="28"/>
          <w:szCs w:val="28"/>
        </w:rPr>
        <w:t>ен</w:t>
      </w:r>
      <w:r w:rsidRPr="00605948">
        <w:rPr>
          <w:sz w:val="28"/>
          <w:szCs w:val="28"/>
        </w:rPr>
        <w:t>, ксилофон, барабан, румба, маракас, треугольник, тарелк</w:t>
      </w:r>
      <w:r>
        <w:rPr>
          <w:sz w:val="28"/>
          <w:szCs w:val="28"/>
        </w:rPr>
        <w:t>и</w:t>
      </w:r>
      <w:r w:rsidRPr="00605948">
        <w:rPr>
          <w:sz w:val="28"/>
          <w:szCs w:val="28"/>
        </w:rPr>
        <w:t xml:space="preserve"> и др.); </w:t>
      </w:r>
    </w:p>
    <w:p w:rsidR="00B81FB0" w:rsidRPr="00502CE5" w:rsidRDefault="00B81FB0" w:rsidP="00502CE5">
      <w:pPr>
        <w:pStyle w:val="NormalWeb"/>
        <w:spacing w:after="0"/>
        <w:ind w:firstLine="720"/>
        <w:jc w:val="both"/>
        <w:rPr>
          <w:sz w:val="28"/>
          <w:szCs w:val="28"/>
        </w:rPr>
      </w:pPr>
      <w:r w:rsidRPr="007D3B55">
        <w:rPr>
          <w:b/>
          <w:bCs/>
          <w:sz w:val="28"/>
          <w:szCs w:val="28"/>
        </w:rPr>
        <w:t>игры под музыку</w:t>
      </w:r>
      <w:r>
        <w:rPr>
          <w:b/>
          <w:bCs/>
          <w:sz w:val="28"/>
          <w:szCs w:val="28"/>
        </w:rPr>
        <w:t xml:space="preserve">: </w:t>
      </w:r>
      <w:r w:rsidRPr="00502CE5">
        <w:rPr>
          <w:sz w:val="28"/>
          <w:szCs w:val="28"/>
        </w:rPr>
        <w:t>музыкальны</w:t>
      </w:r>
      <w:r>
        <w:rPr>
          <w:sz w:val="28"/>
          <w:szCs w:val="28"/>
        </w:rPr>
        <w:t>е</w:t>
      </w:r>
      <w:r w:rsidRPr="00502CE5">
        <w:rPr>
          <w:sz w:val="28"/>
          <w:szCs w:val="28"/>
        </w:rPr>
        <w:t xml:space="preserve"> игр</w:t>
      </w:r>
      <w:r>
        <w:rPr>
          <w:sz w:val="28"/>
          <w:szCs w:val="28"/>
        </w:rPr>
        <w:t>ы</w:t>
      </w:r>
      <w:r w:rsidRPr="00502CE5">
        <w:rPr>
          <w:sz w:val="28"/>
          <w:szCs w:val="28"/>
        </w:rPr>
        <w:t xml:space="preserve"> и игровы</w:t>
      </w:r>
      <w:r>
        <w:rPr>
          <w:sz w:val="28"/>
          <w:szCs w:val="28"/>
        </w:rPr>
        <w:t>е</w:t>
      </w:r>
      <w:r w:rsidRPr="00502CE5">
        <w:rPr>
          <w:sz w:val="28"/>
          <w:szCs w:val="28"/>
        </w:rPr>
        <w:t xml:space="preserve"> ситуаци</w:t>
      </w:r>
      <w:r>
        <w:rPr>
          <w:sz w:val="28"/>
          <w:szCs w:val="28"/>
        </w:rPr>
        <w:t>и</w:t>
      </w:r>
      <w:r w:rsidRPr="00502CE5">
        <w:t xml:space="preserve"> </w:t>
      </w:r>
      <w:r w:rsidRPr="00502CE5">
        <w:rPr>
          <w:sz w:val="28"/>
          <w:szCs w:val="28"/>
        </w:rPr>
        <w:t>с музыкально-двигательными заданиями с элементами занимательности, соревнования (кто скорее, кто лучше, кто более</w:t>
      </w:r>
      <w:r>
        <w:rPr>
          <w:sz w:val="28"/>
          <w:szCs w:val="28"/>
        </w:rPr>
        <w:t xml:space="preserve"> и т.д.</w:t>
      </w:r>
      <w:r w:rsidRPr="00502CE5">
        <w:rPr>
          <w:sz w:val="28"/>
          <w:szCs w:val="28"/>
        </w:rPr>
        <w:t>)</w:t>
      </w:r>
      <w:r>
        <w:rPr>
          <w:sz w:val="28"/>
          <w:szCs w:val="28"/>
        </w:rPr>
        <w:t>,игры по ориентировке в пространстве</w:t>
      </w:r>
      <w:r w:rsidRPr="00502CE5">
        <w:rPr>
          <w:sz w:val="28"/>
          <w:szCs w:val="28"/>
        </w:rPr>
        <w:t>;</w:t>
      </w:r>
    </w:p>
    <w:p w:rsidR="00B81FB0" w:rsidRPr="00E27061" w:rsidRDefault="00B81FB0" w:rsidP="008D1B93">
      <w:pPr>
        <w:pStyle w:val="NormalWeb"/>
        <w:spacing w:before="0" w:after="0"/>
        <w:ind w:firstLine="720"/>
        <w:jc w:val="both"/>
        <w:rPr>
          <w:sz w:val="28"/>
          <w:szCs w:val="28"/>
        </w:rPr>
      </w:pPr>
      <w:r w:rsidRPr="007D3B55">
        <w:rPr>
          <w:b/>
          <w:bCs/>
          <w:sz w:val="28"/>
          <w:szCs w:val="28"/>
        </w:rPr>
        <w:t>танцевальные упражнения</w:t>
      </w:r>
      <w:r>
        <w:rPr>
          <w:sz w:val="28"/>
          <w:szCs w:val="28"/>
        </w:rPr>
        <w:t xml:space="preserve">: выполнение под музыку </w:t>
      </w:r>
      <w:r w:rsidRPr="00C6295C">
        <w:rPr>
          <w:sz w:val="28"/>
          <w:szCs w:val="28"/>
        </w:rPr>
        <w:t>элемент</w:t>
      </w:r>
      <w:r>
        <w:rPr>
          <w:sz w:val="28"/>
          <w:szCs w:val="28"/>
        </w:rPr>
        <w:t>ов</w:t>
      </w:r>
      <w:r w:rsidRPr="00C6295C">
        <w:rPr>
          <w:sz w:val="28"/>
          <w:szCs w:val="28"/>
        </w:rPr>
        <w:t xml:space="preserve"> танца и пляски, несложны</w:t>
      </w:r>
      <w:r>
        <w:rPr>
          <w:sz w:val="28"/>
          <w:szCs w:val="28"/>
        </w:rPr>
        <w:t>х</w:t>
      </w:r>
      <w:r w:rsidRPr="00C6295C">
        <w:rPr>
          <w:sz w:val="28"/>
          <w:szCs w:val="28"/>
        </w:rPr>
        <w:t xml:space="preserve"> композици</w:t>
      </w:r>
      <w:r>
        <w:rPr>
          <w:sz w:val="28"/>
          <w:szCs w:val="28"/>
        </w:rPr>
        <w:t>й</w:t>
      </w:r>
      <w:r w:rsidRPr="00C6295C">
        <w:rPr>
          <w:sz w:val="28"/>
          <w:szCs w:val="28"/>
        </w:rPr>
        <w:t xml:space="preserve"> народных, бальных и современных танцев</w:t>
      </w:r>
      <w:r>
        <w:rPr>
          <w:sz w:val="28"/>
          <w:szCs w:val="28"/>
        </w:rPr>
        <w:t>;</w:t>
      </w:r>
    </w:p>
    <w:p w:rsidR="00B81FB0" w:rsidRPr="00353884" w:rsidRDefault="00B81FB0" w:rsidP="006D5583">
      <w:pPr>
        <w:pStyle w:val="BodyTextIndent"/>
        <w:spacing w:after="0" w:line="360" w:lineRule="auto"/>
        <w:ind w:firstLine="708"/>
        <w:jc w:val="both"/>
        <w:rPr>
          <w:rFonts w:ascii="Times New Roman" w:hAnsi="Times New Roman" w:cs="Times New Roman"/>
          <w:kern w:val="1"/>
          <w:sz w:val="28"/>
          <w:szCs w:val="28"/>
          <w:lang w:val="ru-RU" w:eastAsia="ru-RU"/>
        </w:rPr>
      </w:pPr>
      <w:r>
        <w:rPr>
          <w:rFonts w:ascii="Times New Roman" w:hAnsi="Times New Roman" w:cs="Times New Roman"/>
          <w:b/>
          <w:bCs/>
          <w:kern w:val="1"/>
          <w:sz w:val="28"/>
          <w:szCs w:val="28"/>
          <w:lang w:val="ru-RU" w:eastAsia="ru-RU"/>
        </w:rPr>
        <w:t>д</w:t>
      </w:r>
      <w:r w:rsidRPr="00353884">
        <w:rPr>
          <w:rFonts w:ascii="Times New Roman" w:hAnsi="Times New Roman" w:cs="Times New Roman"/>
          <w:b/>
          <w:bCs/>
          <w:kern w:val="1"/>
          <w:sz w:val="28"/>
          <w:szCs w:val="28"/>
          <w:lang w:val="ru-RU" w:eastAsia="ru-RU"/>
        </w:rPr>
        <w:t>екламация песен под музыку</w:t>
      </w:r>
      <w:r>
        <w:rPr>
          <w:rFonts w:ascii="Times New Roman" w:hAnsi="Times New Roman" w:cs="Times New Roman"/>
          <w:b/>
          <w:bCs/>
          <w:kern w:val="1"/>
          <w:sz w:val="28"/>
          <w:szCs w:val="28"/>
          <w:lang w:val="ru-RU" w:eastAsia="ru-RU"/>
        </w:rPr>
        <w:t xml:space="preserve">: </w:t>
      </w:r>
      <w:r w:rsidRPr="00353884">
        <w:rPr>
          <w:rFonts w:ascii="Times New Roman" w:hAnsi="Times New Roman" w:cs="Times New Roman"/>
          <w:kern w:val="1"/>
          <w:sz w:val="28"/>
          <w:szCs w:val="28"/>
          <w:lang w:val="ru-RU" w:eastAsia="ru-RU"/>
        </w:rPr>
        <w:t>в</w:t>
      </w:r>
      <w:r w:rsidRPr="00C6295C">
        <w:rPr>
          <w:rFonts w:ascii="Times New Roman" w:hAnsi="Times New Roman" w:cs="Times New Roman"/>
          <w:kern w:val="1"/>
          <w:sz w:val="28"/>
          <w:szCs w:val="28"/>
          <w:lang w:val="ru-RU" w:eastAsia="ru-RU"/>
        </w:rPr>
        <w:t>ыразительн</w:t>
      </w:r>
      <w:r>
        <w:rPr>
          <w:rFonts w:ascii="Times New Roman" w:hAnsi="Times New Roman" w:cs="Times New Roman"/>
          <w:kern w:val="1"/>
          <w:sz w:val="28"/>
          <w:szCs w:val="28"/>
          <w:lang w:val="ru-RU" w:eastAsia="ru-RU"/>
        </w:rPr>
        <w:t>ая</w:t>
      </w:r>
      <w:r w:rsidRPr="00C6295C">
        <w:rPr>
          <w:rFonts w:ascii="Times New Roman" w:hAnsi="Times New Roman" w:cs="Times New Roman"/>
          <w:kern w:val="1"/>
          <w:sz w:val="28"/>
          <w:szCs w:val="28"/>
          <w:lang w:val="ru-RU" w:eastAsia="ru-RU"/>
        </w:rPr>
        <w:t xml:space="preserve"> декламаци</w:t>
      </w:r>
      <w:r>
        <w:rPr>
          <w:rFonts w:ascii="Times New Roman" w:hAnsi="Times New Roman" w:cs="Times New Roman"/>
          <w:kern w:val="1"/>
          <w:sz w:val="28"/>
          <w:szCs w:val="28"/>
          <w:lang w:val="ru-RU" w:eastAsia="ru-RU"/>
        </w:rPr>
        <w:t>я</w:t>
      </w:r>
      <w:r w:rsidRPr="00C6295C">
        <w:rPr>
          <w:rFonts w:ascii="Times New Roman" w:hAnsi="Times New Roman" w:cs="Times New Roman"/>
          <w:kern w:val="1"/>
          <w:sz w:val="28"/>
          <w:szCs w:val="28"/>
          <w:lang w:val="ru-RU" w:eastAsia="ru-RU"/>
        </w:rPr>
        <w:t xml:space="preserve"> песен </w:t>
      </w:r>
      <w:r>
        <w:rPr>
          <w:rFonts w:ascii="Times New Roman" w:hAnsi="Times New Roman" w:cs="Times New Roman"/>
          <w:kern w:val="1"/>
          <w:sz w:val="28"/>
          <w:szCs w:val="28"/>
          <w:lang w:val="ru-RU" w:eastAsia="ru-RU"/>
        </w:rPr>
        <w:t xml:space="preserve"> </w:t>
      </w:r>
      <w:r w:rsidRPr="00C6295C">
        <w:rPr>
          <w:rFonts w:ascii="Times New Roman" w:hAnsi="Times New Roman" w:cs="Times New Roman"/>
          <w:kern w:val="1"/>
          <w:sz w:val="28"/>
          <w:szCs w:val="28"/>
          <w:lang w:val="ru-RU" w:eastAsia="ru-RU"/>
        </w:rPr>
        <w:t>под музыкальн</w:t>
      </w:r>
      <w:r>
        <w:rPr>
          <w:rFonts w:ascii="Times New Roman" w:hAnsi="Times New Roman" w:cs="Times New Roman"/>
          <w:kern w:val="1"/>
          <w:sz w:val="28"/>
          <w:szCs w:val="28"/>
          <w:lang w:val="ru-RU" w:eastAsia="ru-RU"/>
        </w:rPr>
        <w:t>ое</w:t>
      </w:r>
      <w:r w:rsidRPr="00C6295C">
        <w:rPr>
          <w:rFonts w:ascii="Times New Roman" w:hAnsi="Times New Roman" w:cs="Times New Roman"/>
          <w:kern w:val="1"/>
          <w:sz w:val="28"/>
          <w:szCs w:val="28"/>
          <w:lang w:val="ru-RU" w:eastAsia="ru-RU"/>
        </w:rPr>
        <w:t xml:space="preserve"> сопровождение и управление </w:t>
      </w:r>
      <w:r>
        <w:rPr>
          <w:rFonts w:ascii="Times New Roman" w:hAnsi="Times New Roman" w:cs="Times New Roman"/>
          <w:kern w:val="1"/>
          <w:sz w:val="28"/>
          <w:szCs w:val="28"/>
          <w:lang w:val="ru-RU" w:eastAsia="ru-RU"/>
        </w:rPr>
        <w:t>педагога</w:t>
      </w:r>
      <w:r w:rsidRPr="00C6295C">
        <w:rPr>
          <w:rFonts w:ascii="Times New Roman" w:hAnsi="Times New Roman" w:cs="Times New Roman"/>
          <w:kern w:val="1"/>
          <w:sz w:val="28"/>
          <w:szCs w:val="28"/>
          <w:lang w:val="ru-RU" w:eastAsia="ru-RU"/>
        </w:rPr>
        <w:t>, воспроизведени</w:t>
      </w:r>
      <w:r>
        <w:rPr>
          <w:rFonts w:ascii="Times New Roman" w:hAnsi="Times New Roman" w:cs="Times New Roman"/>
          <w:kern w:val="1"/>
          <w:sz w:val="28"/>
          <w:szCs w:val="28"/>
          <w:lang w:val="ru-RU" w:eastAsia="ru-RU"/>
        </w:rPr>
        <w:t>е</w:t>
      </w:r>
      <w:r w:rsidRPr="00C6295C">
        <w:rPr>
          <w:rFonts w:ascii="Times New Roman" w:hAnsi="Times New Roman" w:cs="Times New Roman"/>
          <w:kern w:val="1"/>
          <w:sz w:val="28"/>
          <w:szCs w:val="28"/>
          <w:lang w:val="ru-RU" w:eastAsia="ru-RU"/>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Pr>
          <w:rFonts w:ascii="Times New Roman" w:hAnsi="Times New Roman" w:cs="Times New Roman"/>
          <w:kern w:val="1"/>
          <w:sz w:val="28"/>
          <w:szCs w:val="28"/>
          <w:lang w:val="ru-RU" w:eastAsia="ru-RU"/>
        </w:rPr>
        <w:t>.</w:t>
      </w:r>
    </w:p>
    <w:p w:rsidR="00B81FB0" w:rsidRPr="008C678B" w:rsidRDefault="00B81FB0" w:rsidP="00C66184">
      <w:pPr>
        <w:pStyle w:val="ListParagraph"/>
        <w:shd w:val="clear" w:color="auto" w:fill="FFFFFF"/>
        <w:ind w:left="0" w:firstLine="709"/>
        <w:jc w:val="both"/>
        <w:rPr>
          <w:caps w:val="0"/>
          <w:sz w:val="28"/>
          <w:szCs w:val="28"/>
        </w:rPr>
      </w:pPr>
      <w:r w:rsidRPr="008C678B">
        <w:rPr>
          <w:caps w:val="0"/>
          <w:sz w:val="28"/>
          <w:szCs w:val="28"/>
        </w:rPr>
        <w:t xml:space="preserve">Содержание </w:t>
      </w:r>
      <w:r>
        <w:rPr>
          <w:caps w:val="0"/>
          <w:sz w:val="28"/>
          <w:szCs w:val="28"/>
        </w:rPr>
        <w:t>коррекционно-развивающей</w:t>
      </w:r>
      <w:r w:rsidRPr="008C678B">
        <w:rPr>
          <w:caps w:val="0"/>
          <w:sz w:val="28"/>
          <w:szCs w:val="28"/>
        </w:rPr>
        <w:t xml:space="preserve"> 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B81FB0" w:rsidRPr="008C678B" w:rsidRDefault="00B81FB0" w:rsidP="00C66184">
      <w:pPr>
        <w:pStyle w:val="ListParagraph"/>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B81FB0" w:rsidRPr="00F63254" w:rsidRDefault="00B81FB0"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bCs/>
          <w:color w:val="auto"/>
          <w:spacing w:val="2"/>
          <w:sz w:val="28"/>
          <w:szCs w:val="28"/>
        </w:rPr>
        <w:t>3</w:t>
      </w:r>
      <w:r w:rsidRPr="00F63254">
        <w:rPr>
          <w:rFonts w:ascii="Times New Roman" w:hAnsi="Times New Roman" w:cs="Times New Roman"/>
          <w:b/>
          <w:bCs/>
          <w:color w:val="auto"/>
          <w:spacing w:val="2"/>
          <w:sz w:val="28"/>
          <w:szCs w:val="28"/>
        </w:rPr>
        <w:t>.</w:t>
      </w:r>
      <w:r>
        <w:rPr>
          <w:rFonts w:ascii="Times New Roman" w:hAnsi="Times New Roman" w:cs="Times New Roman"/>
          <w:b/>
          <w:bCs/>
          <w:color w:val="auto"/>
          <w:spacing w:val="2"/>
          <w:sz w:val="28"/>
          <w:szCs w:val="28"/>
        </w:rPr>
        <w:t>2</w:t>
      </w:r>
      <w:r w:rsidRPr="00F63254">
        <w:rPr>
          <w:rFonts w:ascii="Times New Roman" w:hAnsi="Times New Roman" w:cs="Times New Roman"/>
          <w:b/>
          <w:bCs/>
          <w:color w:val="auto"/>
          <w:spacing w:val="2"/>
          <w:sz w:val="28"/>
          <w:szCs w:val="28"/>
        </w:rPr>
        <w:t>.</w:t>
      </w:r>
      <w:r>
        <w:rPr>
          <w:rFonts w:ascii="Times New Roman" w:hAnsi="Times New Roman" w:cs="Times New Roman"/>
          <w:b/>
          <w:bCs/>
          <w:color w:val="auto"/>
          <w:spacing w:val="2"/>
          <w:sz w:val="28"/>
          <w:szCs w:val="28"/>
        </w:rPr>
        <w:t>3</w:t>
      </w:r>
      <w:r w:rsidRPr="00F63254">
        <w:rPr>
          <w:rFonts w:ascii="Times New Roman" w:hAnsi="Times New Roman" w:cs="Times New Roman"/>
          <w:b/>
          <w:bCs/>
          <w:color w:val="auto"/>
          <w:spacing w:val="2"/>
          <w:sz w:val="28"/>
          <w:szCs w:val="28"/>
        </w:rPr>
        <w:t>. Программа духовно-нравственного развития</w:t>
      </w:r>
      <w:r>
        <w:rPr>
          <w:rFonts w:ascii="Times New Roman" w:hAnsi="Times New Roman" w:cs="Times New Roman"/>
          <w:b/>
          <w:bCs/>
          <w:color w:val="auto"/>
          <w:spacing w:val="2"/>
          <w:sz w:val="28"/>
          <w:szCs w:val="28"/>
        </w:rPr>
        <w:t>, воспитания</w:t>
      </w:r>
      <w:bookmarkEnd w:id="23"/>
    </w:p>
    <w:p w:rsidR="00B81FB0" w:rsidRDefault="00B81FB0" w:rsidP="00AB6A10">
      <w:pPr>
        <w:pStyle w:val="BodyText"/>
        <w:spacing w:after="0" w:line="360" w:lineRule="auto"/>
        <w:ind w:firstLine="709"/>
        <w:jc w:val="both"/>
        <w:rPr>
          <w:rFonts w:ascii="Times New Roman" w:hAnsi="Times New Roman" w:cs="Times New Roman"/>
          <w:sz w:val="28"/>
          <w:szCs w:val="28"/>
        </w:rPr>
      </w:pPr>
      <w:r w:rsidRPr="00395F2A">
        <w:rPr>
          <w:rFonts w:ascii="Times New Roman" w:hAnsi="Times New Roman" w:cs="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cs="Times New Roman"/>
          <w:sz w:val="28"/>
          <w:szCs w:val="28"/>
        </w:rPr>
        <w:t xml:space="preserve"> с ЗПР</w:t>
      </w:r>
      <w:r w:rsidRPr="00395F2A">
        <w:rPr>
          <w:rFonts w:ascii="Times New Roman" w:hAnsi="Times New Roman" w:cs="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B81FB0" w:rsidRDefault="00B81FB0" w:rsidP="00AB6A10">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F63254">
        <w:rPr>
          <w:rFonts w:ascii="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hAnsi="Times New Roman" w:cs="Times New Roman"/>
          <w:color w:val="auto"/>
          <w:kern w:val="0"/>
          <w:sz w:val="28"/>
          <w:szCs w:val="28"/>
          <w:lang w:eastAsia="ru-RU"/>
        </w:rPr>
        <w:t>ОВЗ</w:t>
      </w:r>
      <w:r w:rsidRPr="00F63254">
        <w:rPr>
          <w:rFonts w:ascii="Times New Roman" w:hAnsi="Times New Roman" w:cs="Times New Roman"/>
          <w:color w:val="auto"/>
          <w:kern w:val="0"/>
          <w:sz w:val="28"/>
          <w:szCs w:val="28"/>
          <w:lang w:eastAsia="ru-RU"/>
        </w:rPr>
        <w:t>, ФГОС НОО, Концепция духовно-нравственного развития и воспитания личности гражданина России.</w:t>
      </w:r>
    </w:p>
    <w:p w:rsidR="00B81FB0" w:rsidRDefault="00B81FB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B81FB0" w:rsidRDefault="00B81FB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bCs/>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B81FB0" w:rsidRPr="00F63254" w:rsidRDefault="00B81FB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B81FB0" w:rsidRPr="00F63254" w:rsidRDefault="00B81FB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B81FB0" w:rsidRDefault="00B81FB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B81FB0" w:rsidRDefault="00B81FB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B81FB0" w:rsidRDefault="00B81FB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B81FB0" w:rsidRDefault="00B81FB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B81FB0" w:rsidRDefault="00B81FB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B81FB0" w:rsidRDefault="00B81FB0"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B81FB0" w:rsidRDefault="00B81FB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B81FB0" w:rsidRDefault="00B81FB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B81FB0" w:rsidRPr="00F63254" w:rsidRDefault="00B81FB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B81FB0" w:rsidRDefault="00B81FB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B81FB0" w:rsidRDefault="00B81FB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B81FB0" w:rsidRPr="00F63254" w:rsidRDefault="00B81FB0" w:rsidP="00AB6A10">
      <w:pPr>
        <w:pStyle w:val="a1"/>
        <w:spacing w:line="360" w:lineRule="auto"/>
        <w:ind w:firstLine="709"/>
        <w:rPr>
          <w:rFonts w:ascii="Times New Roman" w:hAnsi="Times New Roman" w:cs="Times New Roman"/>
          <w:sz w:val="28"/>
          <w:szCs w:val="28"/>
        </w:rPr>
      </w:pPr>
      <w:r w:rsidRPr="00F63254">
        <w:rPr>
          <w:rFonts w:ascii="Times New Roman" w:hAnsi="Times New Roman" w:cs="Times New Roman"/>
          <w:i/>
          <w:iCs/>
          <w:sz w:val="28"/>
          <w:szCs w:val="28"/>
        </w:rPr>
        <w:t>в области формирования социальной культуры:</w:t>
      </w:r>
    </w:p>
    <w:p w:rsidR="00B81FB0" w:rsidRDefault="00B81FB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B81FB0" w:rsidRPr="00F63254" w:rsidRDefault="00B81FB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Pr>
          <w:rFonts w:ascii="Times New Roman" w:hAnsi="Times New Roman" w:cs="Times New Roman"/>
          <w:color w:val="auto"/>
          <w:sz w:val="28"/>
          <w:szCs w:val="28"/>
        </w:rPr>
        <w:t>г</w:t>
      </w:r>
      <w:r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B81FB0" w:rsidRPr="00F63254" w:rsidRDefault="00B81FB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воспитание положительного отношения к своему национальному языку и культуре; </w:t>
      </w:r>
    </w:p>
    <w:p w:rsidR="00B81FB0" w:rsidRPr="00F63254" w:rsidRDefault="00B81FB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B81FB0" w:rsidRPr="00F63254" w:rsidRDefault="00B81FB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развитие навыков сотрудничества со взрослыми и сверстниками в разных социальных ситуациях;</w:t>
      </w:r>
    </w:p>
    <w:p w:rsidR="00B81FB0" w:rsidRPr="00F63254" w:rsidRDefault="00B81FB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B81FB0" w:rsidRPr="00F63254" w:rsidRDefault="00B81FB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81FB0" w:rsidRPr="00F63254" w:rsidRDefault="00B81FB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B81FB0" w:rsidRDefault="00B81FB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формирование уважительного отношения к иному мнению, истории и культуре других народов</w:t>
      </w:r>
      <w:r w:rsidRPr="00F63254">
        <w:rPr>
          <w:rFonts w:ascii="Times New Roman" w:hAnsi="Times New Roman" w:cs="Times New Roman"/>
          <w:color w:val="auto"/>
          <w:sz w:val="28"/>
          <w:szCs w:val="28"/>
        </w:rPr>
        <w:t xml:space="preserve">. </w:t>
      </w:r>
    </w:p>
    <w:p w:rsidR="00B81FB0" w:rsidRPr="00F63254" w:rsidRDefault="00B81FB0" w:rsidP="00AB6A10">
      <w:pPr>
        <w:pStyle w:val="a1"/>
        <w:spacing w:line="360" w:lineRule="auto"/>
        <w:ind w:firstLine="709"/>
        <w:rPr>
          <w:rFonts w:ascii="Times New Roman" w:hAnsi="Times New Roman" w:cs="Times New Roman"/>
          <w:sz w:val="28"/>
          <w:szCs w:val="28"/>
        </w:rPr>
      </w:pPr>
      <w:r w:rsidRPr="00F63254">
        <w:rPr>
          <w:rFonts w:ascii="Times New Roman" w:hAnsi="Times New Roman" w:cs="Times New Roman"/>
          <w:i/>
          <w:iCs/>
          <w:sz w:val="28"/>
          <w:szCs w:val="28"/>
        </w:rPr>
        <w:t>в области формирования семейной культуры:</w:t>
      </w:r>
    </w:p>
    <w:p w:rsidR="00B81FB0" w:rsidRPr="00F63254" w:rsidRDefault="00B81FB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B81FB0" w:rsidRPr="00F63254" w:rsidRDefault="00B81FB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B81FB0" w:rsidRPr="00F63254" w:rsidRDefault="00B81FB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B81FB0" w:rsidRPr="00F63254" w:rsidRDefault="00B81FB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B81FB0" w:rsidRPr="00E35BB0" w:rsidRDefault="00B81FB0"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B81FB0" w:rsidRPr="00F63254" w:rsidRDefault="00B81FB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B81FB0" w:rsidRDefault="00B81FB0"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B81FB0" w:rsidRDefault="00B81FB0"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B81FB0" w:rsidRDefault="00B81FB0"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B81FB0" w:rsidRDefault="00B81FB0"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w:t>
      </w:r>
      <w:r w:rsidRPr="007A3ABE">
        <w:rPr>
          <w:rFonts w:ascii="Times New Roman" w:hAnsi="Times New Roman" w:cs="Times New Roman"/>
          <w:color w:val="auto"/>
          <w:sz w:val="28"/>
          <w:szCs w:val="28"/>
        </w:rPr>
        <w:t>ормирование ценностного отношения к семье, здоровью и здоровому образу жизни</w:t>
      </w:r>
      <w:r>
        <w:rPr>
          <w:rFonts w:ascii="Times New Roman" w:hAnsi="Times New Roman" w:cs="Times New Roman"/>
          <w:color w:val="auto"/>
          <w:sz w:val="28"/>
          <w:szCs w:val="28"/>
        </w:rPr>
        <w:t>;</w:t>
      </w:r>
    </w:p>
    <w:p w:rsidR="00B81FB0" w:rsidRDefault="00B81FB0"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B81FB0" w:rsidRDefault="00B81FB0"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B81FB0" w:rsidRDefault="00B81FB0" w:rsidP="00CC6FB5">
      <w:pPr>
        <w:spacing w:after="0" w:line="360" w:lineRule="auto"/>
        <w:ind w:firstLine="709"/>
        <w:jc w:val="both"/>
        <w:rPr>
          <w:rFonts w:ascii="Times New Roman" w:hAnsi="Times New Roman" w:cs="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B81FB0" w:rsidRDefault="00B81FB0" w:rsidP="00CC6FB5">
      <w:pPr>
        <w:spacing w:after="0" w:line="360" w:lineRule="auto"/>
        <w:ind w:firstLine="709"/>
        <w:jc w:val="both"/>
        <w:rPr>
          <w:rFonts w:ascii="Times New Roman" w:hAnsi="Times New Roman" w:cs="Times New Roman"/>
          <w:kern w:val="22"/>
          <w:sz w:val="28"/>
          <w:szCs w:val="28"/>
        </w:rPr>
      </w:pPr>
      <w:r w:rsidRPr="000D5526">
        <w:rPr>
          <w:rFonts w:ascii="Times New Roman" w:hAnsi="Times New Roman" w:cs="Times New Roman"/>
          <w:sz w:val="28"/>
          <w:szCs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B81FB0" w:rsidRPr="000A2E03" w:rsidRDefault="00B81FB0" w:rsidP="00CC6FB5">
      <w:pPr>
        <w:spacing w:after="0" w:line="360" w:lineRule="auto"/>
        <w:ind w:firstLine="709"/>
        <w:jc w:val="both"/>
        <w:rPr>
          <w:rFonts w:ascii="Times New Roman" w:hAnsi="Times New Roman" w:cs="Times New Roman"/>
          <w:kern w:val="22"/>
          <w:sz w:val="28"/>
          <w:szCs w:val="28"/>
        </w:rPr>
      </w:pPr>
      <w:r w:rsidRPr="000A2E03">
        <w:rPr>
          <w:rFonts w:ascii="Times New Roman" w:hAnsi="Times New Roman" w:cs="Times New Roman"/>
          <w:kern w:val="22"/>
          <w:sz w:val="28"/>
          <w:szCs w:val="28"/>
        </w:rPr>
        <w:t>Программа духовно-нравственного развития</w:t>
      </w:r>
      <w:r>
        <w:rPr>
          <w:rFonts w:ascii="Times New Roman" w:hAnsi="Times New Roman" w:cs="Times New Roman"/>
          <w:kern w:val="22"/>
          <w:sz w:val="28"/>
          <w:szCs w:val="28"/>
        </w:rPr>
        <w:t>, воспитания</w:t>
      </w:r>
      <w:r w:rsidRPr="000A2E03">
        <w:rPr>
          <w:rFonts w:ascii="Times New Roman" w:hAnsi="Times New Roman" w:cs="Times New Roman"/>
          <w:kern w:val="22"/>
          <w:sz w:val="28"/>
          <w:szCs w:val="28"/>
        </w:rPr>
        <w:t xml:space="preserve"> обучающихся с </w:t>
      </w:r>
      <w:r>
        <w:rPr>
          <w:rFonts w:ascii="Times New Roman" w:hAnsi="Times New Roman" w:cs="Times New Roman"/>
          <w:kern w:val="22"/>
          <w:sz w:val="28"/>
          <w:szCs w:val="28"/>
        </w:rPr>
        <w:t>ЗПР</w:t>
      </w:r>
      <w:r w:rsidRPr="000A2E03">
        <w:rPr>
          <w:rFonts w:ascii="Times New Roman" w:hAnsi="Times New Roman" w:cs="Times New Roman"/>
          <w:kern w:val="22"/>
          <w:sz w:val="28"/>
          <w:szCs w:val="28"/>
        </w:rPr>
        <w:t xml:space="preserve"> реализуется посредством:</w:t>
      </w:r>
    </w:p>
    <w:p w:rsidR="00B81FB0" w:rsidRPr="00611D24" w:rsidRDefault="00B81FB0" w:rsidP="00CC6FB5">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духовно-нравственного</w:t>
      </w:r>
      <w:r w:rsidRPr="00764F4F">
        <w:rPr>
          <w:rFonts w:ascii="Times New Roman" w:hAnsi="Times New Roman" w:cs="Times New Roman"/>
          <w:i/>
          <w:iCs/>
          <w:sz w:val="28"/>
          <w:szCs w:val="28"/>
        </w:rPr>
        <w:t xml:space="preserve"> воспитани</w:t>
      </w:r>
      <w:r>
        <w:rPr>
          <w:rFonts w:ascii="Times New Roman" w:hAnsi="Times New Roman" w:cs="Times New Roman"/>
          <w:i/>
          <w:iCs/>
          <w:sz w:val="28"/>
          <w:szCs w:val="28"/>
        </w:rPr>
        <w:t>я</w:t>
      </w:r>
      <w:r>
        <w:rPr>
          <w:rFonts w:ascii="Times New Roman" w:hAnsi="Times New Roman" w:cs="Times New Roman"/>
          <w:sz w:val="28"/>
          <w:szCs w:val="28"/>
        </w:rPr>
        <w:t xml:space="preserve"> -</w:t>
      </w:r>
      <w:r w:rsidRPr="00611D24">
        <w:rPr>
          <w:rFonts w:ascii="Times New Roman" w:hAnsi="Times New Roman" w:cs="Times New Roman"/>
          <w:sz w:val="28"/>
          <w:szCs w:val="28"/>
        </w:rPr>
        <w:t xml:space="preserve"> педа</w:t>
      </w:r>
      <w:r>
        <w:rPr>
          <w:rFonts w:ascii="Times New Roman" w:hAnsi="Times New Roman" w:cs="Times New Roman"/>
          <w:sz w:val="28"/>
          <w:szCs w:val="28"/>
        </w:rPr>
        <w:t>гогически организованного</w:t>
      </w:r>
      <w:r w:rsidRPr="00611D24">
        <w:rPr>
          <w:rFonts w:ascii="Times New Roman" w:hAnsi="Times New Roman" w:cs="Times New Roman"/>
          <w:sz w:val="28"/>
          <w:szCs w:val="28"/>
        </w:rPr>
        <w:t xml:space="preserve"> процесс</w:t>
      </w:r>
      <w:r>
        <w:rPr>
          <w:rFonts w:ascii="Times New Roman" w:hAnsi="Times New Roman" w:cs="Times New Roman"/>
          <w:sz w:val="28"/>
          <w:szCs w:val="28"/>
        </w:rPr>
        <w:t>а</w:t>
      </w:r>
      <w:r w:rsidRPr="00611D24">
        <w:rPr>
          <w:rFonts w:ascii="Times New Roman" w:hAnsi="Times New Roman" w:cs="Times New Roman"/>
          <w:sz w:val="28"/>
          <w:szCs w:val="28"/>
        </w:rPr>
        <w:t xml:space="preserve"> усвоения и принятия обучающим</w:t>
      </w:r>
      <w:r>
        <w:rPr>
          <w:rFonts w:ascii="Times New Roman" w:hAnsi="Times New Roman" w:cs="Times New Roman"/>
          <w:sz w:val="28"/>
          <w:szCs w:val="28"/>
        </w:rPr>
        <w:t>и</w:t>
      </w:r>
      <w:r w:rsidRPr="00611D24">
        <w:rPr>
          <w:rFonts w:ascii="Times New Roman" w:hAnsi="Times New Roman" w:cs="Times New Roman"/>
          <w:sz w:val="28"/>
          <w:szCs w:val="28"/>
        </w:rPr>
        <w:t>ся базовых национальных ценностей, освоение</w:t>
      </w:r>
      <w:r>
        <w:rPr>
          <w:rFonts w:ascii="Times New Roman" w:hAnsi="Times New Roman" w:cs="Times New Roman"/>
          <w:sz w:val="28"/>
          <w:szCs w:val="28"/>
        </w:rPr>
        <w:t xml:space="preserve"> ими</w:t>
      </w:r>
      <w:r w:rsidRPr="00611D24">
        <w:rPr>
          <w:rFonts w:ascii="Times New Roman" w:hAnsi="Times New Roman" w:cs="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cs="Times New Roman"/>
          <w:sz w:val="28"/>
          <w:szCs w:val="28"/>
        </w:rPr>
        <w:t>ого народа Российской Федерации;</w:t>
      </w:r>
      <w:r w:rsidRPr="00611D24">
        <w:rPr>
          <w:rFonts w:ascii="Times New Roman" w:hAnsi="Times New Roman" w:cs="Times New Roman"/>
          <w:sz w:val="28"/>
          <w:szCs w:val="28"/>
        </w:rPr>
        <w:t xml:space="preserve"> </w:t>
      </w:r>
    </w:p>
    <w:p w:rsidR="00B81FB0" w:rsidRPr="00611D24" w:rsidRDefault="00B81FB0" w:rsidP="00CC6FB5">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д</w:t>
      </w:r>
      <w:r w:rsidRPr="001D7DA7">
        <w:rPr>
          <w:rFonts w:ascii="Times New Roman" w:hAnsi="Times New Roman" w:cs="Times New Roman"/>
          <w:i/>
          <w:iCs/>
          <w:sz w:val="28"/>
          <w:szCs w:val="28"/>
        </w:rPr>
        <w:t>уховно-нравственн</w:t>
      </w:r>
      <w:r>
        <w:rPr>
          <w:rFonts w:ascii="Times New Roman" w:hAnsi="Times New Roman" w:cs="Times New Roman"/>
          <w:i/>
          <w:iCs/>
          <w:sz w:val="28"/>
          <w:szCs w:val="28"/>
        </w:rPr>
        <w:t>ого</w:t>
      </w:r>
      <w:r w:rsidRPr="001D7DA7">
        <w:rPr>
          <w:rFonts w:ascii="Times New Roman" w:hAnsi="Times New Roman" w:cs="Times New Roman"/>
          <w:i/>
          <w:iCs/>
          <w:sz w:val="28"/>
          <w:szCs w:val="28"/>
        </w:rPr>
        <w:t xml:space="preserve"> развити</w:t>
      </w:r>
      <w:r>
        <w:rPr>
          <w:rFonts w:ascii="Times New Roman" w:hAnsi="Times New Roman" w:cs="Times New Roman"/>
          <w:i/>
          <w:iCs/>
          <w:sz w:val="28"/>
          <w:szCs w:val="28"/>
        </w:rPr>
        <w:t>я</w:t>
      </w:r>
      <w:r>
        <w:rPr>
          <w:rFonts w:ascii="Times New Roman" w:hAnsi="Times New Roman" w:cs="Times New Roman"/>
          <w:sz w:val="28"/>
          <w:szCs w:val="28"/>
        </w:rPr>
        <w:t xml:space="preserve"> - осуществления</w:t>
      </w:r>
      <w:r w:rsidRPr="00611D24">
        <w:rPr>
          <w:rFonts w:ascii="Times New Roman" w:hAnsi="Times New Roman" w:cs="Times New Roman"/>
          <w:sz w:val="28"/>
          <w:szCs w:val="28"/>
        </w:rPr>
        <w:t xml:space="preserve"> в процес</w:t>
      </w:r>
      <w:r>
        <w:rPr>
          <w:rFonts w:ascii="Times New Roman" w:hAnsi="Times New Roman" w:cs="Times New Roman"/>
          <w:sz w:val="28"/>
          <w:szCs w:val="28"/>
        </w:rPr>
        <w:t>се социализации последовательного расширения и укрепления</w:t>
      </w:r>
      <w:r w:rsidRPr="00611D24">
        <w:rPr>
          <w:rFonts w:ascii="Times New Roman" w:hAnsi="Times New Roman" w:cs="Times New Roman"/>
          <w:sz w:val="28"/>
          <w:szCs w:val="28"/>
        </w:rPr>
        <w:t xml:space="preserve"> ценностно-смысловой сферы личности, </w:t>
      </w:r>
      <w:r>
        <w:rPr>
          <w:rFonts w:ascii="Times New Roman" w:hAnsi="Times New Roman" w:cs="Times New Roman"/>
          <w:sz w:val="28"/>
          <w:szCs w:val="28"/>
        </w:rPr>
        <w:t>формирования способности обучающихся</w:t>
      </w:r>
      <w:r w:rsidRPr="00611D24">
        <w:rPr>
          <w:rFonts w:ascii="Times New Roman" w:hAnsi="Times New Roman" w:cs="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cs="Times New Roman"/>
          <w:sz w:val="28"/>
          <w:szCs w:val="28"/>
        </w:rPr>
        <w:t>рству, Отечеству, миру в целом.</w:t>
      </w:r>
    </w:p>
    <w:p w:rsidR="00B81FB0" w:rsidRDefault="00B81FB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B81FB0" w:rsidRPr="00F63254" w:rsidRDefault="00B81FB0" w:rsidP="00AB6A1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B81FB0" w:rsidRPr="00F63254" w:rsidRDefault="00B81FB0" w:rsidP="00AB6A1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содержании и построении уроков; </w:t>
      </w:r>
    </w:p>
    <w:p w:rsidR="00B81FB0" w:rsidRPr="00F63254" w:rsidRDefault="00B81FB0" w:rsidP="00AB6A1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B81FB0" w:rsidRPr="00F63254" w:rsidRDefault="00B81FB0" w:rsidP="00AB6A1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 характере общения и сотрудничества взрослого и ребенка;</w:t>
      </w:r>
    </w:p>
    <w:p w:rsidR="00B81FB0" w:rsidRPr="00F63254" w:rsidRDefault="00B81FB0" w:rsidP="00AB6A1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 опыте организации индивидуальной, групповой, коллективной деятельности обучающихся;</w:t>
      </w:r>
    </w:p>
    <w:p w:rsidR="00B81FB0" w:rsidRPr="00F63254" w:rsidRDefault="00B81FB0" w:rsidP="00AB6A1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 специальных событиях, спроектированных с учетом определенной ценности и смысла;</w:t>
      </w:r>
    </w:p>
    <w:p w:rsidR="00B81FB0" w:rsidRPr="00F63254" w:rsidRDefault="00B81FB0" w:rsidP="00AB6A1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личном примере ученикам. </w:t>
      </w:r>
    </w:p>
    <w:p w:rsidR="00B81FB0" w:rsidRPr="00F63254" w:rsidRDefault="00B81FB0" w:rsidP="00AB6A1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hAnsi="Times New Roman" w:cs="Times New Roman"/>
          <w:color w:val="000000"/>
          <w:sz w:val="28"/>
          <w:szCs w:val="28"/>
        </w:rPr>
        <w:t>всех социальных субъектов - участников воспитания: семьи, общественн</w:t>
      </w:r>
      <w:r w:rsidRPr="00F63254">
        <w:rPr>
          <w:rFonts w:ascii="Times New Roman"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B81FB0" w:rsidRPr="00F63254" w:rsidRDefault="00B81FB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B81FB0" w:rsidRPr="00F63254" w:rsidRDefault="00B81FB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B81FB0" w:rsidRPr="00F63254" w:rsidRDefault="00B81FB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B81FB0" w:rsidRPr="00F63254" w:rsidRDefault="00B81FB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B81FB0" w:rsidRPr="00F63254" w:rsidRDefault="00B81FB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Pr>
          <w:rFonts w:ascii="Times New Roman" w:hAnsi="Times New Roman" w:cs="Times New Roman"/>
          <w:color w:val="auto"/>
          <w:spacing w:val="2"/>
          <w:sz w:val="28"/>
          <w:szCs w:val="28"/>
        </w:rPr>
        <w:t>ПрАООП НОО обучающихся с ЗПР</w:t>
      </w:r>
      <w:r>
        <w:rPr>
          <w:rFonts w:ascii="Times New Roman" w:hAnsi="Times New Roman" w:cs="Times New Roman"/>
          <w:sz w:val="28"/>
          <w:szCs w:val="28"/>
        </w:rPr>
        <w:t>, ПрООП НОО</w:t>
      </w:r>
      <w:r>
        <w:rPr>
          <w:rStyle w:val="FootnoteReference"/>
          <w:rFonts w:ascii="Times New Roman" w:hAnsi="Times New Roman" w:cs="Times New Roman"/>
          <w:sz w:val="28"/>
          <w:szCs w:val="28"/>
        </w:rPr>
        <w:footnoteReference w:id="21"/>
      </w:r>
      <w:r w:rsidRPr="00D6465D">
        <w:rPr>
          <w:rFonts w:ascii="Times New Roman" w:hAnsi="Times New Roman" w:cs="Times New Roman"/>
          <w:color w:val="auto"/>
          <w:spacing w:val="2"/>
          <w:sz w:val="28"/>
          <w:szCs w:val="28"/>
        </w:rPr>
        <w:t>,</w:t>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B81FB0" w:rsidRPr="00F63254" w:rsidRDefault="00B81FB0"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bCs/>
          <w:sz w:val="28"/>
          <w:szCs w:val="28"/>
        </w:rPr>
        <w:t>3</w:t>
      </w:r>
      <w:r w:rsidRPr="00F63254">
        <w:rPr>
          <w:rFonts w:ascii="Times New Roman" w:hAnsi="Times New Roman" w:cs="Times New Roman"/>
          <w:b/>
          <w:bCs/>
          <w:sz w:val="28"/>
          <w:szCs w:val="28"/>
        </w:rPr>
        <w:t>.</w:t>
      </w:r>
      <w:r>
        <w:rPr>
          <w:rFonts w:ascii="Times New Roman" w:hAnsi="Times New Roman" w:cs="Times New Roman"/>
          <w:b/>
          <w:bCs/>
          <w:sz w:val="28"/>
          <w:szCs w:val="28"/>
        </w:rPr>
        <w:t>2</w:t>
      </w:r>
      <w:r w:rsidRPr="00F63254">
        <w:rPr>
          <w:rFonts w:ascii="Times New Roman" w:hAnsi="Times New Roman" w:cs="Times New Roman"/>
          <w:b/>
          <w:bCs/>
          <w:sz w:val="28"/>
          <w:szCs w:val="28"/>
        </w:rPr>
        <w:t>.</w:t>
      </w:r>
      <w:r>
        <w:rPr>
          <w:rFonts w:ascii="Times New Roman" w:hAnsi="Times New Roman" w:cs="Times New Roman"/>
          <w:b/>
          <w:bCs/>
          <w:sz w:val="28"/>
          <w:szCs w:val="28"/>
        </w:rPr>
        <w:t>4</w:t>
      </w:r>
      <w:r w:rsidRPr="00F63254">
        <w:rPr>
          <w:rFonts w:ascii="Times New Roman" w:hAnsi="Times New Roman" w:cs="Times New Roman"/>
          <w:b/>
          <w:bCs/>
          <w:sz w:val="28"/>
          <w:szCs w:val="28"/>
        </w:rPr>
        <w:t>.</w:t>
      </w:r>
      <w:r w:rsidRPr="00F63254">
        <w:rPr>
          <w:b/>
          <w:bCs/>
          <w:sz w:val="28"/>
          <w:szCs w:val="28"/>
        </w:rPr>
        <w:t xml:space="preserve"> </w:t>
      </w:r>
      <w:r w:rsidRPr="00F63254">
        <w:rPr>
          <w:rFonts w:ascii="Times New Roman" w:hAnsi="Times New Roman" w:cs="Times New Roman"/>
          <w:b/>
          <w:bCs/>
          <w:sz w:val="28"/>
          <w:szCs w:val="28"/>
        </w:rPr>
        <w:t xml:space="preserve">Программа формирования экологической культуры, здорового </w:t>
      </w:r>
      <w:r w:rsidRPr="00F63254">
        <w:rPr>
          <w:rFonts w:ascii="Times New Roman" w:hAnsi="Times New Roman" w:cs="Times New Roman"/>
          <w:b/>
          <w:bCs/>
          <w:sz w:val="28"/>
          <w:szCs w:val="28"/>
        </w:rPr>
        <w:br/>
        <w:t>и безопасного образа жизни</w:t>
      </w:r>
      <w:bookmarkEnd w:id="24"/>
    </w:p>
    <w:p w:rsidR="00B81FB0" w:rsidRPr="00311148" w:rsidRDefault="00B81FB0" w:rsidP="004F7B55">
      <w:pPr>
        <w:pStyle w:val="BodyText"/>
        <w:spacing w:after="0" w:line="360" w:lineRule="auto"/>
        <w:ind w:firstLine="709"/>
        <w:jc w:val="both"/>
        <w:rPr>
          <w:rFonts w:ascii="Times New Roman" w:hAnsi="Times New Roman" w:cs="Times New Roman"/>
          <w:sz w:val="28"/>
          <w:szCs w:val="28"/>
        </w:rPr>
      </w:pPr>
      <w:r w:rsidRPr="00311148">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Pr>
          <w:rFonts w:ascii="Times New Roman" w:hAnsi="Times New Roman" w:cs="Times New Roman"/>
          <w:sz w:val="28"/>
          <w:szCs w:val="28"/>
        </w:rPr>
        <w:t>ФГОС НОО обучающихся с ОВЗ</w:t>
      </w:r>
      <w:r w:rsidRPr="00311148">
        <w:rPr>
          <w:rFonts w:ascii="Times New Roman" w:hAnsi="Times New Roman" w:cs="Times New Roman"/>
          <w:sz w:val="28"/>
          <w:szCs w:val="28"/>
        </w:rPr>
        <w:t xml:space="preserve"> — комплексная программа формирования у обучающихся </w:t>
      </w:r>
      <w:r>
        <w:rPr>
          <w:rFonts w:ascii="Times New Roman" w:hAnsi="Times New Roman" w:cs="Times New Roman"/>
          <w:sz w:val="28"/>
          <w:szCs w:val="28"/>
        </w:rPr>
        <w:t xml:space="preserve">с ЗПР </w:t>
      </w:r>
      <w:r w:rsidRPr="00311148">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B81FB0" w:rsidRDefault="00B81FB0"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B81FB0" w:rsidRDefault="00B81FB0" w:rsidP="00047416">
      <w:pPr>
        <w:pStyle w:val="14TexstOSNOVA1012"/>
        <w:spacing w:line="360" w:lineRule="auto"/>
        <w:ind w:firstLine="709"/>
        <w:rPr>
          <w:rFonts w:ascii="Times New Roman" w:hAnsi="Times New Roman" w:cs="Times New Roman"/>
          <w:spacing w:val="-4"/>
          <w:sz w:val="28"/>
          <w:szCs w:val="28"/>
        </w:rPr>
      </w:pPr>
      <w:r w:rsidRPr="00F63254">
        <w:rPr>
          <w:rFonts w:ascii="Times New Roman" w:hAnsi="Times New Roman" w:cs="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cs="Times New Roman"/>
          <w:spacing w:val="-4"/>
          <w:sz w:val="28"/>
          <w:szCs w:val="28"/>
        </w:rPr>
        <w:t xml:space="preserve"> НОО обучающихся с ЗПР</w:t>
      </w:r>
      <w:r w:rsidRPr="00F63254">
        <w:rPr>
          <w:rFonts w:ascii="Times New Roman" w:hAnsi="Times New Roman" w:cs="Times New Roman"/>
          <w:spacing w:val="-4"/>
          <w:sz w:val="28"/>
          <w:szCs w:val="28"/>
        </w:rPr>
        <w:t xml:space="preserve">: </w:t>
      </w:r>
      <w:r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cs="Times New Roman"/>
          <w:spacing w:val="-4"/>
          <w:sz w:val="28"/>
          <w:szCs w:val="28"/>
        </w:rPr>
        <w:t>в его органичном единстве и разнообразии природы, народов, культур и религий</w:t>
      </w:r>
      <w:r>
        <w:rPr>
          <w:rFonts w:ascii="Times New Roman" w:hAnsi="Times New Roman" w:cs="Times New Roman"/>
          <w:spacing w:val="-4"/>
          <w:sz w:val="28"/>
          <w:szCs w:val="28"/>
        </w:rPr>
        <w:t>;</w:t>
      </w:r>
      <w:r w:rsidRPr="00F63254">
        <w:rPr>
          <w:rFonts w:ascii="Times New Roman" w:hAnsi="Times New Roman" w:cs="Times New Roman"/>
          <w:spacing w:val="-4"/>
          <w:sz w:val="28"/>
          <w:szCs w:val="28"/>
        </w:rPr>
        <w:t xml:space="preserve"> овладение начальными навыками адаптации </w:t>
      </w:r>
      <w:r w:rsidRPr="00FF366B">
        <w:rPr>
          <w:rFonts w:ascii="Times New Roman" w:hAnsi="Times New Roman" w:cs="Times New Roman"/>
          <w:sz w:val="28"/>
          <w:szCs w:val="28"/>
        </w:rPr>
        <w:t>в окружающем мире</w:t>
      </w:r>
      <w:r w:rsidRPr="00F63254">
        <w:rPr>
          <w:rFonts w:ascii="Times New Roman" w:hAnsi="Times New Roman" w:cs="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81FB0" w:rsidRDefault="00B81FB0" w:rsidP="00E80E2B">
      <w:pPr>
        <w:pStyle w:val="BodyText"/>
        <w:spacing w:after="0" w:line="360" w:lineRule="auto"/>
        <w:ind w:firstLine="709"/>
        <w:jc w:val="both"/>
        <w:rPr>
          <w:rFonts w:ascii="Times New Roman" w:hAnsi="Times New Roman" w:cs="Times New Roman"/>
          <w:sz w:val="28"/>
          <w:szCs w:val="28"/>
        </w:rPr>
      </w:pPr>
      <w:r w:rsidRPr="00FF366B">
        <w:rPr>
          <w:rFonts w:ascii="Times New Roman" w:hAnsi="Times New Roman" w:cs="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cs="Times New Roman"/>
          <w:sz w:val="28"/>
          <w:szCs w:val="28"/>
        </w:rPr>
        <w:t xml:space="preserve"> Она направлена на развитие мотивации и готовности обучающихся с </w:t>
      </w:r>
      <w:r>
        <w:rPr>
          <w:rFonts w:ascii="Times New Roman" w:hAnsi="Times New Roman" w:cs="Times New Roman"/>
          <w:sz w:val="28"/>
          <w:szCs w:val="28"/>
        </w:rPr>
        <w:t>ЗПР</w:t>
      </w:r>
      <w:r w:rsidRPr="00FF366B">
        <w:rPr>
          <w:rFonts w:ascii="Times New Roman" w:hAnsi="Times New Roman" w:cs="Times New Roman"/>
          <w:color w:val="auto"/>
          <w:sz w:val="28"/>
          <w:szCs w:val="28"/>
        </w:rPr>
        <w:t xml:space="preserve"> </w:t>
      </w:r>
      <w:r w:rsidRPr="00FF366B">
        <w:rPr>
          <w:rFonts w:ascii="Times New Roman" w:hAnsi="Times New Roman" w:cs="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B81FB0" w:rsidRPr="00675CC7" w:rsidRDefault="00B81FB0" w:rsidP="00F26F28">
      <w:pPr>
        <w:suppressAutoHyphens w:val="0"/>
        <w:spacing w:after="0" w:line="360" w:lineRule="auto"/>
        <w:ind w:firstLine="709"/>
        <w:jc w:val="both"/>
        <w:rPr>
          <w:rFonts w:ascii="Times New Roman" w:hAnsi="Times New Roman" w:cs="Times New Roman"/>
          <w:color w:val="auto"/>
          <w:kern w:val="0"/>
          <w:sz w:val="28"/>
          <w:szCs w:val="28"/>
          <w:lang w:eastAsia="ru-RU"/>
        </w:rPr>
      </w:pPr>
      <w:r w:rsidRPr="00675CC7">
        <w:rPr>
          <w:rFonts w:ascii="Times New Roman" w:hAnsi="Times New Roman" w:cs="Times New Roman"/>
          <w:color w:val="auto"/>
          <w:kern w:val="0"/>
          <w:sz w:val="28"/>
          <w:szCs w:val="28"/>
          <w:lang w:eastAsia="ru-RU"/>
        </w:rPr>
        <w:t>Программа формирования экологи</w:t>
      </w:r>
      <w:r>
        <w:rPr>
          <w:rFonts w:ascii="Times New Roman" w:hAnsi="Times New Roman" w:cs="Times New Roman"/>
          <w:color w:val="auto"/>
          <w:kern w:val="0"/>
          <w:sz w:val="28"/>
          <w:szCs w:val="28"/>
          <w:lang w:eastAsia="ru-RU"/>
        </w:rPr>
        <w:t>ческой культуры, здорового</w:t>
      </w:r>
      <w:r w:rsidRPr="00675CC7">
        <w:rPr>
          <w:rFonts w:ascii="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hAnsi="Times New Roman" w:cs="Times New Roman"/>
          <w:color w:val="auto"/>
          <w:kern w:val="0"/>
          <w:sz w:val="28"/>
          <w:szCs w:val="28"/>
          <w:lang w:eastAsia="ru-RU"/>
        </w:rPr>
        <w:t xml:space="preserve">о образования </w:t>
      </w:r>
      <w:r w:rsidRPr="00675CC7">
        <w:rPr>
          <w:rFonts w:ascii="Times New Roman" w:hAnsi="Times New Roman" w:cs="Times New Roman"/>
          <w:color w:val="auto"/>
          <w:kern w:val="0"/>
          <w:sz w:val="28"/>
          <w:szCs w:val="28"/>
          <w:lang w:eastAsia="ru-RU"/>
        </w:rPr>
        <w:t xml:space="preserve">формируется с учётом факторов, оказывающих существенное влияние на состояние здоровья обучающихся: </w:t>
      </w:r>
    </w:p>
    <w:p w:rsidR="00B81FB0" w:rsidRDefault="00B81FB0" w:rsidP="00F26F28">
      <w:pPr>
        <w:suppressAutoHyphens w:val="0"/>
        <w:spacing w:after="0" w:line="360" w:lineRule="auto"/>
        <w:ind w:firstLine="709"/>
        <w:jc w:val="both"/>
        <w:rPr>
          <w:rFonts w:ascii="Times New Roman" w:hAnsi="Times New Roman" w:cs="Times New Roman"/>
          <w:color w:val="auto"/>
          <w:kern w:val="0"/>
          <w:sz w:val="28"/>
          <w:szCs w:val="28"/>
          <w:lang w:eastAsia="ru-RU"/>
        </w:rPr>
      </w:pPr>
      <w:r w:rsidRPr="00675CC7">
        <w:rPr>
          <w:rFonts w:ascii="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B81FB0" w:rsidRPr="00675CC7" w:rsidRDefault="00B81FB0" w:rsidP="00F26F28">
      <w:pPr>
        <w:suppressAutoHyphens w:val="0"/>
        <w:spacing w:after="0" w:line="360" w:lineRule="auto"/>
        <w:ind w:firstLine="709"/>
        <w:jc w:val="both"/>
        <w:rPr>
          <w:rFonts w:ascii="Times New Roman" w:hAnsi="Times New Roman" w:cs="Times New Roman"/>
          <w:color w:val="auto"/>
          <w:kern w:val="0"/>
          <w:sz w:val="28"/>
          <w:szCs w:val="28"/>
          <w:lang w:eastAsia="ru-RU"/>
        </w:rPr>
      </w:pPr>
      <w:r w:rsidRPr="00675CC7">
        <w:rPr>
          <w:rFonts w:ascii="Times New Roman" w:hAnsi="Times New Roman" w:cs="Times New Roman"/>
          <w:color w:val="auto"/>
          <w:kern w:val="0"/>
          <w:sz w:val="28"/>
          <w:szCs w:val="28"/>
          <w:lang w:eastAsia="ru-RU"/>
        </w:rPr>
        <w:t>- факторы риска, имеющие место в образовательны</w:t>
      </w:r>
      <w:r>
        <w:rPr>
          <w:rFonts w:ascii="Times New Roman" w:hAnsi="Times New Roman" w:cs="Times New Roman"/>
          <w:color w:val="auto"/>
          <w:kern w:val="0"/>
          <w:sz w:val="28"/>
          <w:szCs w:val="28"/>
          <w:lang w:eastAsia="ru-RU"/>
        </w:rPr>
        <w:t>х организациях</w:t>
      </w:r>
      <w:r w:rsidRPr="00675CC7">
        <w:rPr>
          <w:rFonts w:ascii="Times New Roman" w:hAnsi="Times New Roman" w:cs="Times New Roman"/>
          <w:color w:val="auto"/>
          <w:kern w:val="0"/>
          <w:sz w:val="28"/>
          <w:szCs w:val="28"/>
          <w:lang w:eastAsia="ru-RU"/>
        </w:rPr>
        <w:t xml:space="preserve">, которые приводят к ухудшению здоровья обучающихся; </w:t>
      </w:r>
    </w:p>
    <w:p w:rsidR="00B81FB0" w:rsidRPr="00675CC7" w:rsidRDefault="00B81FB0" w:rsidP="00F26F28">
      <w:pPr>
        <w:suppressAutoHyphens w:val="0"/>
        <w:spacing w:after="0" w:line="360" w:lineRule="auto"/>
        <w:ind w:firstLine="709"/>
        <w:jc w:val="both"/>
        <w:rPr>
          <w:rFonts w:ascii="Times New Roman" w:hAnsi="Times New Roman" w:cs="Times New Roman"/>
          <w:color w:val="auto"/>
          <w:kern w:val="0"/>
          <w:sz w:val="28"/>
          <w:szCs w:val="28"/>
          <w:lang w:eastAsia="ru-RU"/>
        </w:rPr>
      </w:pPr>
      <w:r w:rsidRPr="00675CC7">
        <w:rPr>
          <w:rFonts w:ascii="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B81FB0" w:rsidRPr="00675CC7" w:rsidRDefault="00B81FB0" w:rsidP="00F26F28">
      <w:pPr>
        <w:suppressAutoHyphens w:val="0"/>
        <w:spacing w:after="0" w:line="360" w:lineRule="auto"/>
        <w:ind w:firstLine="709"/>
        <w:jc w:val="both"/>
        <w:rPr>
          <w:rFonts w:ascii="Times New Roman" w:hAnsi="Times New Roman" w:cs="Times New Roman"/>
          <w:color w:val="auto"/>
          <w:kern w:val="0"/>
          <w:sz w:val="28"/>
          <w:szCs w:val="28"/>
          <w:lang w:eastAsia="ru-RU"/>
        </w:rPr>
      </w:pPr>
      <w:r w:rsidRPr="00675CC7">
        <w:rPr>
          <w:rFonts w:ascii="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B81FB0" w:rsidRPr="00675CC7" w:rsidRDefault="00B81FB0" w:rsidP="00F26F28">
      <w:pPr>
        <w:suppressAutoHyphens w:val="0"/>
        <w:spacing w:after="0" w:line="360" w:lineRule="auto"/>
        <w:ind w:firstLine="709"/>
        <w:jc w:val="both"/>
        <w:rPr>
          <w:rFonts w:ascii="Times New Roman" w:hAnsi="Times New Roman" w:cs="Times New Roman"/>
          <w:color w:val="auto"/>
          <w:kern w:val="0"/>
          <w:sz w:val="28"/>
          <w:szCs w:val="28"/>
          <w:lang w:eastAsia="ru-RU"/>
        </w:rPr>
      </w:pPr>
      <w:r w:rsidRPr="00675CC7">
        <w:rPr>
          <w:rFonts w:ascii="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hAnsi="Times New Roman" w:cs="Times New Roman"/>
          <w:color w:val="auto"/>
          <w:kern w:val="0"/>
          <w:sz w:val="28"/>
          <w:szCs w:val="28"/>
          <w:lang w:eastAsia="ru-RU"/>
        </w:rPr>
        <w:t>то связано с отсутствием у обучающихся</w:t>
      </w:r>
      <w:r w:rsidRPr="00675CC7">
        <w:rPr>
          <w:rFonts w:ascii="Times New Roman" w:hAnsi="Times New Roman" w:cs="Times New Roman"/>
          <w:color w:val="auto"/>
          <w:kern w:val="0"/>
          <w:sz w:val="28"/>
          <w:szCs w:val="28"/>
          <w:lang w:eastAsia="ru-RU"/>
        </w:rPr>
        <w:t xml:space="preserve"> опыта «н</w:t>
      </w:r>
      <w:r>
        <w:rPr>
          <w:rFonts w:ascii="Times New Roman" w:hAnsi="Times New Roman" w:cs="Times New Roman"/>
          <w:color w:val="auto"/>
          <w:kern w:val="0"/>
          <w:sz w:val="28"/>
          <w:szCs w:val="28"/>
          <w:lang w:eastAsia="ru-RU"/>
        </w:rPr>
        <w:t>ездоровья» (за исключением обучающихся</w:t>
      </w:r>
      <w:r w:rsidRPr="00675CC7">
        <w:rPr>
          <w:rFonts w:ascii="Times New Roman" w:hAnsi="Times New Roman" w:cs="Times New Roman"/>
          <w:color w:val="auto"/>
          <w:kern w:val="0"/>
          <w:sz w:val="28"/>
          <w:szCs w:val="28"/>
          <w:lang w:eastAsia="ru-RU"/>
        </w:rPr>
        <w:t xml:space="preserve"> с серьёзными хроническими забол</w:t>
      </w:r>
      <w:r>
        <w:rPr>
          <w:rFonts w:ascii="Times New Roman" w:hAnsi="Times New Roman" w:cs="Times New Roman"/>
          <w:color w:val="auto"/>
          <w:kern w:val="0"/>
          <w:sz w:val="28"/>
          <w:szCs w:val="28"/>
          <w:lang w:eastAsia="ru-RU"/>
        </w:rPr>
        <w:t>еваниями) и восприятием обучающимся</w:t>
      </w:r>
      <w:r w:rsidRPr="00675CC7">
        <w:rPr>
          <w:rFonts w:ascii="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B81FB0" w:rsidRPr="00675CC7" w:rsidRDefault="00B81FB0" w:rsidP="00F26F28">
      <w:pPr>
        <w:suppressAutoHyphens w:val="0"/>
        <w:spacing w:after="0" w:line="360" w:lineRule="auto"/>
        <w:ind w:firstLine="709"/>
        <w:jc w:val="both"/>
        <w:rPr>
          <w:rFonts w:ascii="Times New Roman" w:hAnsi="Times New Roman" w:cs="Times New Roman"/>
          <w:color w:val="auto"/>
          <w:kern w:val="0"/>
          <w:sz w:val="28"/>
          <w:szCs w:val="28"/>
          <w:lang w:eastAsia="ru-RU"/>
        </w:rPr>
      </w:pPr>
      <w:r w:rsidRPr="00675CC7">
        <w:rPr>
          <w:rFonts w:ascii="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B81FB0" w:rsidRPr="00FF366B" w:rsidRDefault="00B81FB0" w:rsidP="009D4048">
      <w:pPr>
        <w:pStyle w:val="BodyText"/>
        <w:spacing w:after="0" w:line="360" w:lineRule="auto"/>
        <w:ind w:firstLine="709"/>
        <w:jc w:val="both"/>
        <w:rPr>
          <w:rFonts w:ascii="Times New Roman" w:hAnsi="Times New Roman" w:cs="Times New Roman"/>
          <w:sz w:val="28"/>
          <w:szCs w:val="28"/>
        </w:rPr>
      </w:pPr>
      <w:r w:rsidRPr="00FF366B">
        <w:rPr>
          <w:rFonts w:ascii="Times New Roman" w:hAnsi="Times New Roman" w:cs="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B81FB0" w:rsidRPr="00F63254" w:rsidRDefault="00B81FB0"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B81FB0" w:rsidRPr="00F63254" w:rsidRDefault="00B81FB0"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B81FB0" w:rsidRPr="00F63254" w:rsidRDefault="00B81FB0"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B81FB0" w:rsidRDefault="00B81FB0"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B81FB0" w:rsidRPr="00F63254" w:rsidRDefault="00B81FB0"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B81FB0" w:rsidRDefault="00B81FB0"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B81FB0" w:rsidRPr="00F63254" w:rsidRDefault="00B81FB0"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B81FB0" w:rsidRPr="00F63254" w:rsidRDefault="00B81FB0"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B81FB0" w:rsidRPr="00F63254" w:rsidRDefault="00B81FB0"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B81FB0" w:rsidRPr="00F63254" w:rsidRDefault="00B81FB0"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B81FB0" w:rsidRPr="00F63254" w:rsidRDefault="00B81FB0"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B81FB0" w:rsidRPr="00F63254" w:rsidRDefault="00B81FB0"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p>
    <w:p w:rsidR="00B81FB0" w:rsidRPr="00F63254" w:rsidRDefault="00B81FB0"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B81FB0" w:rsidRPr="00F63254" w:rsidRDefault="00B81FB0"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B81FB0" w:rsidRPr="00F63254" w:rsidRDefault="00B81FB0"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B81FB0" w:rsidRPr="00F63254" w:rsidRDefault="00B81FB0" w:rsidP="00047416">
      <w:pPr>
        <w:spacing w:after="0" w:line="360" w:lineRule="auto"/>
        <w:ind w:firstLine="709"/>
        <w:jc w:val="both"/>
        <w:rPr>
          <w:rFonts w:ascii="Times New Roman" w:hAnsi="Times New Roman" w:cs="Times New Roman"/>
          <w:color w:val="000000"/>
          <w:sz w:val="28"/>
          <w:szCs w:val="28"/>
        </w:rPr>
      </w:pPr>
      <w:r w:rsidRPr="00F63254">
        <w:rPr>
          <w:rFonts w:ascii="Times New Roman"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B81FB0" w:rsidRPr="00F63254" w:rsidRDefault="00B81FB0" w:rsidP="00047416">
      <w:pPr>
        <w:spacing w:after="0" w:line="360" w:lineRule="auto"/>
        <w:ind w:firstLine="709"/>
        <w:jc w:val="both"/>
        <w:rPr>
          <w:rFonts w:ascii="Times New Roman" w:hAnsi="Times New Roman" w:cs="Times New Roman"/>
          <w:color w:val="000000"/>
          <w:sz w:val="28"/>
          <w:szCs w:val="28"/>
        </w:rPr>
      </w:pPr>
      <w:r w:rsidRPr="00F63254">
        <w:rPr>
          <w:rFonts w:ascii="Times New Roman"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B81FB0" w:rsidRDefault="00B81FB0"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cs="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cs="Times New Roman"/>
          <w:sz w:val="28"/>
          <w:szCs w:val="28"/>
        </w:rPr>
        <w:t>обучающихся с ЗПР</w:t>
      </w:r>
      <w:r w:rsidRPr="00C10C0A">
        <w:rPr>
          <w:rFonts w:ascii="Times New Roman" w:hAnsi="Times New Roman" w:cs="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B81FB0" w:rsidRDefault="00B81FB0"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B81FB0" w:rsidRDefault="00B81FB0"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Pr>
          <w:rFonts w:ascii="Times New Roman" w:hAnsi="Times New Roman" w:cs="Times New Roman"/>
          <w:color w:val="auto"/>
          <w:spacing w:val="2"/>
          <w:sz w:val="28"/>
          <w:szCs w:val="28"/>
        </w:rPr>
        <w:t>ПрАООП НОО обучающихся с ЗПР, ПрООП НОО</w:t>
      </w:r>
      <w:r>
        <w:rPr>
          <w:rStyle w:val="FootnoteReference"/>
          <w:rFonts w:ascii="Times New Roman" w:hAnsi="Times New Roman" w:cs="Times New Roman"/>
          <w:color w:val="auto"/>
          <w:spacing w:val="2"/>
          <w:sz w:val="28"/>
          <w:szCs w:val="28"/>
        </w:rPr>
        <w:footnoteReference w:id="22"/>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B81FB0" w:rsidRPr="00F63254" w:rsidRDefault="00B81FB0"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bCs/>
          <w:spacing w:val="2"/>
          <w:sz w:val="28"/>
          <w:szCs w:val="28"/>
        </w:rPr>
        <w:t>3</w:t>
      </w:r>
      <w:r w:rsidRPr="00F63254">
        <w:rPr>
          <w:rFonts w:ascii="Times New Roman" w:hAnsi="Times New Roman" w:cs="Times New Roman"/>
          <w:b/>
          <w:bCs/>
          <w:spacing w:val="2"/>
          <w:sz w:val="28"/>
          <w:szCs w:val="28"/>
        </w:rPr>
        <w:t>.</w:t>
      </w:r>
      <w:r>
        <w:rPr>
          <w:rFonts w:ascii="Times New Roman" w:hAnsi="Times New Roman" w:cs="Times New Roman"/>
          <w:b/>
          <w:bCs/>
          <w:spacing w:val="2"/>
          <w:sz w:val="28"/>
          <w:szCs w:val="28"/>
        </w:rPr>
        <w:t>2</w:t>
      </w:r>
      <w:r w:rsidRPr="00F63254">
        <w:rPr>
          <w:rFonts w:ascii="Times New Roman" w:hAnsi="Times New Roman" w:cs="Times New Roman"/>
          <w:b/>
          <w:bCs/>
          <w:spacing w:val="2"/>
          <w:sz w:val="28"/>
          <w:szCs w:val="28"/>
        </w:rPr>
        <w:t>.</w:t>
      </w:r>
      <w:r>
        <w:rPr>
          <w:rFonts w:ascii="Times New Roman" w:hAnsi="Times New Roman" w:cs="Times New Roman"/>
          <w:b/>
          <w:bCs/>
          <w:spacing w:val="2"/>
          <w:sz w:val="28"/>
          <w:szCs w:val="28"/>
        </w:rPr>
        <w:t>5</w:t>
      </w:r>
      <w:r w:rsidRPr="00F63254">
        <w:rPr>
          <w:rFonts w:ascii="Times New Roman" w:hAnsi="Times New Roman" w:cs="Times New Roman"/>
          <w:b/>
          <w:bCs/>
          <w:spacing w:val="2"/>
          <w:sz w:val="28"/>
          <w:szCs w:val="28"/>
        </w:rPr>
        <w:t>. Программа коррекционной работы</w:t>
      </w:r>
      <w:bookmarkEnd w:id="25"/>
    </w:p>
    <w:p w:rsidR="00B81FB0" w:rsidRPr="00311148" w:rsidRDefault="00B81FB0" w:rsidP="001E244A">
      <w:pPr>
        <w:pStyle w:val="BodyText"/>
        <w:spacing w:after="0" w:line="360" w:lineRule="auto"/>
        <w:ind w:firstLine="709"/>
        <w:jc w:val="both"/>
        <w:rPr>
          <w:rFonts w:ascii="Times New Roman" w:hAnsi="Times New Roman" w:cs="Times New Roman"/>
          <w:sz w:val="28"/>
          <w:szCs w:val="28"/>
        </w:rPr>
      </w:pPr>
      <w:r w:rsidRPr="00311148">
        <w:rPr>
          <w:rFonts w:ascii="Times New Roman" w:hAnsi="Times New Roman" w:cs="Times New Roman"/>
          <w:sz w:val="28"/>
          <w:szCs w:val="28"/>
        </w:rPr>
        <w:t xml:space="preserve">Программа коррекционной работы в соответствии с требованиями </w:t>
      </w:r>
      <w:r>
        <w:rPr>
          <w:rFonts w:ascii="Times New Roman" w:hAnsi="Times New Roman" w:cs="Times New Roman"/>
          <w:color w:val="auto"/>
          <w:kern w:val="28"/>
          <w:sz w:val="28"/>
          <w:szCs w:val="28"/>
        </w:rPr>
        <w:t>ФГОС НОО обучающихся с ОВЗ</w:t>
      </w:r>
      <w:r w:rsidRPr="00311148">
        <w:rPr>
          <w:rFonts w:ascii="Times New Roman" w:hAnsi="Times New Roman" w:cs="Times New Roman"/>
          <w:sz w:val="28"/>
          <w:szCs w:val="28"/>
        </w:rPr>
        <w:t xml:space="preserve"> направлена на создание системы комплексной помощи </w:t>
      </w:r>
      <w:r>
        <w:rPr>
          <w:rFonts w:ascii="Times New Roman" w:hAnsi="Times New Roman" w:cs="Times New Roman"/>
          <w:sz w:val="28"/>
          <w:szCs w:val="28"/>
        </w:rPr>
        <w:t>обучающимся с ЗПР</w:t>
      </w:r>
      <w:r w:rsidRPr="00311148">
        <w:rPr>
          <w:rFonts w:ascii="Times New Roman" w:hAnsi="Times New Roman" w:cs="Times New Roman"/>
          <w:sz w:val="28"/>
          <w:szCs w:val="28"/>
        </w:rPr>
        <w:t xml:space="preserve"> в освоении </w:t>
      </w:r>
      <w:r>
        <w:rPr>
          <w:rFonts w:ascii="Times New Roman" w:hAnsi="Times New Roman" w:cs="Times New Roman"/>
          <w:sz w:val="28"/>
          <w:szCs w:val="28"/>
        </w:rPr>
        <w:t>АООП НОО</w:t>
      </w:r>
      <w:r w:rsidRPr="00311148">
        <w:rPr>
          <w:rFonts w:ascii="Times New Roman" w:hAnsi="Times New Roman" w:cs="Times New Roman"/>
          <w:sz w:val="28"/>
          <w:szCs w:val="28"/>
        </w:rPr>
        <w:t>, коррекцию недостатков в физическом и (или) психическом развитии обучающихся, их социальную адаптацию.</w:t>
      </w:r>
    </w:p>
    <w:p w:rsidR="00B81FB0" w:rsidRPr="00F63254" w:rsidRDefault="00B81FB0"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B81FB0" w:rsidRPr="00F63254" w:rsidRDefault="00B81FB0"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B81FB0" w:rsidRPr="00065F28" w:rsidRDefault="00B81FB0"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B81FB0" w:rsidRDefault="00B81FB0"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B81FB0" w:rsidRPr="00F63254" w:rsidRDefault="00B81FB0"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B81FB0" w:rsidRPr="00F63254" w:rsidRDefault="00B81FB0"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B81FB0" w:rsidRDefault="00B81FB0"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B81FB0" w:rsidRPr="00E123CD" w:rsidRDefault="00B81FB0"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B81FB0" w:rsidRDefault="00B81FB0"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B81FB0" w:rsidRPr="005E76D0" w:rsidRDefault="00B81FB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B81FB0" w:rsidRPr="00FC2E21" w:rsidRDefault="00B81FB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B81FB0" w:rsidRPr="00FC2E21" w:rsidRDefault="00B81FB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B81FB0" w:rsidRPr="00FC2E21" w:rsidRDefault="00B81FB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B81FB0" w:rsidRPr="00FC2E21" w:rsidRDefault="00B81FB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B81FB0" w:rsidRPr="00FC2E21" w:rsidRDefault="00B81FB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B81FB0" w:rsidRPr="00F63254" w:rsidRDefault="00B81FB0"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B81FB0" w:rsidRDefault="00B81FB0"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B81FB0" w:rsidRDefault="00B81FB0"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B81FB0" w:rsidRPr="003212D7" w:rsidRDefault="00B81FB0"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B81FB0" w:rsidRPr="00F63254" w:rsidRDefault="00B81FB0"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B81FB0" w:rsidRDefault="00B81FB0" w:rsidP="001E244A">
      <w:pPr>
        <w:pStyle w:val="a6"/>
        <w:ind w:firstLine="709"/>
        <w:rPr>
          <w:caps w:val="0"/>
          <w:color w:val="auto"/>
          <w:kern w:val="28"/>
        </w:rPr>
      </w:pPr>
      <w:bookmarkStart w:id="2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B81FB0" w:rsidRPr="00F63254" w:rsidRDefault="00B81FB0" w:rsidP="001E244A">
      <w:pPr>
        <w:pStyle w:val="a6"/>
        <w:ind w:firstLine="709"/>
        <w:rPr>
          <w:i/>
          <w:iCs/>
          <w:caps w:val="0"/>
          <w:color w:val="auto"/>
          <w:kern w:val="28"/>
        </w:rPr>
      </w:pPr>
      <w:r w:rsidRPr="00F63254">
        <w:rPr>
          <w:i/>
          <w:iCs/>
          <w:caps w:val="0"/>
          <w:color w:val="auto"/>
        </w:rPr>
        <w:t xml:space="preserve">Принципы </w:t>
      </w:r>
      <w:bookmarkEnd w:id="26"/>
      <w:r w:rsidRPr="00F63254">
        <w:rPr>
          <w:i/>
          <w:iCs/>
          <w:caps w:val="0"/>
          <w:color w:val="auto"/>
          <w:kern w:val="28"/>
        </w:rPr>
        <w:t>коррекционной работы:</w:t>
      </w:r>
    </w:p>
    <w:p w:rsidR="00B81FB0" w:rsidRDefault="00B81FB0" w:rsidP="001E244A">
      <w:pPr>
        <w:pStyle w:val="BodyText"/>
        <w:spacing w:after="0" w:line="360" w:lineRule="auto"/>
        <w:ind w:firstLine="720"/>
        <w:jc w:val="both"/>
        <w:rPr>
          <w:rFonts w:ascii="Times New Roman" w:hAnsi="Times New Roman" w:cs="Times New Roman"/>
          <w:caps/>
          <w:color w:val="auto"/>
          <w:sz w:val="28"/>
          <w:szCs w:val="28"/>
        </w:rPr>
      </w:pPr>
      <w:r w:rsidRPr="00F63254">
        <w:rPr>
          <w:rFonts w:ascii="Times New Roman" w:hAnsi="Times New Roman" w:cs="Times New Roman"/>
          <w:color w:val="auto"/>
          <w:sz w:val="28"/>
          <w:szCs w:val="28"/>
        </w:rPr>
        <w:t xml:space="preserve">Принцип </w:t>
      </w:r>
      <w:r w:rsidRPr="00F63254">
        <w:rPr>
          <w:rFonts w:ascii="Times New Roman" w:hAnsi="Times New Roman" w:cs="Times New Roman"/>
          <w:i/>
          <w:iCs/>
          <w:color w:val="auto"/>
          <w:sz w:val="28"/>
          <w:szCs w:val="28"/>
        </w:rPr>
        <w:t>приоритетности интересов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обучающегося</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определяет отношение работников организации, которые призваны</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оказывать каждому обучающемуся</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s="Times New Roman"/>
          <w:caps/>
          <w:color w:val="auto"/>
          <w:sz w:val="28"/>
          <w:szCs w:val="28"/>
        </w:rPr>
        <w:t>.</w:t>
      </w:r>
    </w:p>
    <w:p w:rsidR="00B81FB0" w:rsidRDefault="00B81FB0" w:rsidP="001E244A">
      <w:pPr>
        <w:pStyle w:val="BodyText"/>
        <w:spacing w:after="0" w:line="360" w:lineRule="auto"/>
        <w:ind w:firstLine="720"/>
        <w:jc w:val="both"/>
        <w:rPr>
          <w:rFonts w:ascii="Times New Roman" w:hAnsi="Times New Roman" w:cs="Times New Roman"/>
          <w:caps/>
          <w:color w:val="auto"/>
          <w:sz w:val="28"/>
          <w:szCs w:val="28"/>
        </w:rPr>
      </w:pPr>
      <w:r w:rsidRPr="00F63254">
        <w:rPr>
          <w:rFonts w:ascii="Times New Roman" w:hAnsi="Times New Roman" w:cs="Times New Roman"/>
          <w:color w:val="auto"/>
          <w:sz w:val="28"/>
          <w:szCs w:val="28"/>
        </w:rPr>
        <w:t>Принцип</w:t>
      </w:r>
      <w:r w:rsidRPr="00F63254">
        <w:rPr>
          <w:rStyle w:val="14"/>
          <w:caps w:val="0"/>
          <w:color w:val="auto"/>
          <w:sz w:val="28"/>
          <w:szCs w:val="28"/>
        </w:rPr>
        <w:t xml:space="preserve"> системности -</w:t>
      </w:r>
      <w:r w:rsidRPr="00F63254">
        <w:rPr>
          <w:rFonts w:ascii="Times New Roman" w:hAnsi="Times New Roman" w:cs="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s="Times New Roman"/>
          <w:caps/>
          <w:color w:val="auto"/>
          <w:sz w:val="28"/>
          <w:szCs w:val="28"/>
        </w:rPr>
        <w:t xml:space="preserve"> </w:t>
      </w:r>
    </w:p>
    <w:p w:rsidR="00B81FB0" w:rsidRDefault="00B81FB0" w:rsidP="001E244A">
      <w:pPr>
        <w:pStyle w:val="BodyText"/>
        <w:spacing w:after="0" w:line="360" w:lineRule="auto"/>
        <w:ind w:firstLine="720"/>
        <w:jc w:val="both"/>
        <w:rPr>
          <w:rFonts w:ascii="Times New Roman" w:hAnsi="Times New Roman" w:cs="Times New Roman"/>
          <w:caps/>
          <w:color w:val="auto"/>
          <w:sz w:val="28"/>
          <w:szCs w:val="28"/>
        </w:rPr>
      </w:pPr>
      <w:r w:rsidRPr="00F63254">
        <w:rPr>
          <w:rFonts w:ascii="Times New Roman" w:hAnsi="Times New Roman" w:cs="Times New Roman"/>
          <w:color w:val="auto"/>
          <w:sz w:val="28"/>
          <w:szCs w:val="28"/>
        </w:rPr>
        <w:t>Принцип</w:t>
      </w:r>
      <w:r w:rsidRPr="00F63254">
        <w:rPr>
          <w:rStyle w:val="14"/>
          <w:caps w:val="0"/>
          <w:color w:val="auto"/>
          <w:sz w:val="28"/>
          <w:szCs w:val="28"/>
        </w:rPr>
        <w:t xml:space="preserve"> непрерывности </w:t>
      </w:r>
      <w:r w:rsidRPr="00F63254">
        <w:rPr>
          <w:rStyle w:val="14"/>
          <w:i w:val="0"/>
          <w:iCs w:val="0"/>
          <w:caps w:val="0"/>
          <w:color w:val="auto"/>
          <w:sz w:val="28"/>
          <w:szCs w:val="28"/>
        </w:rPr>
        <w:t>обеспечивает проведение коррекционной работы на всем протяжении обучения школьник</w:t>
      </w:r>
      <w:r>
        <w:rPr>
          <w:rStyle w:val="14"/>
          <w:i w:val="0"/>
          <w:iCs w:val="0"/>
          <w:caps w:val="0"/>
          <w:color w:val="auto"/>
          <w:sz w:val="28"/>
          <w:szCs w:val="28"/>
        </w:rPr>
        <w:t>ов</w:t>
      </w:r>
      <w:r w:rsidRPr="00F63254">
        <w:rPr>
          <w:rStyle w:val="14"/>
          <w:i w:val="0"/>
          <w:iCs w:val="0"/>
          <w:caps w:val="0"/>
          <w:color w:val="auto"/>
          <w:sz w:val="28"/>
          <w:szCs w:val="28"/>
        </w:rPr>
        <w:t xml:space="preserve"> с учетом изменений в их личности</w:t>
      </w:r>
      <w:r w:rsidRPr="00F63254">
        <w:rPr>
          <w:rFonts w:ascii="Times New Roman" w:hAnsi="Times New Roman" w:cs="Times New Roman"/>
          <w:caps/>
          <w:color w:val="auto"/>
          <w:sz w:val="28"/>
          <w:szCs w:val="28"/>
        </w:rPr>
        <w:t>.</w:t>
      </w:r>
    </w:p>
    <w:p w:rsidR="00B81FB0" w:rsidRDefault="00B81FB0"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4"/>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B81FB0" w:rsidRPr="00727ED5" w:rsidRDefault="00B81FB0"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iCs/>
          <w:color w:val="auto"/>
          <w:kern w:val="28"/>
          <w:sz w:val="28"/>
          <w:szCs w:val="28"/>
        </w:rPr>
        <w:t>комплексности</w:t>
      </w:r>
      <w:r w:rsidRPr="00727ED5">
        <w:rPr>
          <w:rFonts w:ascii="Times New Roman" w:hAnsi="Times New Roman" w:cs="Times New Roman"/>
          <w:color w:val="auto"/>
          <w:kern w:val="28"/>
          <w:sz w:val="28"/>
          <w:szCs w:val="28"/>
        </w:rPr>
        <w:t xml:space="preserve"> коррекционного воздействия предполагает необходимость </w:t>
      </w:r>
      <w:r w:rsidRPr="00727ED5">
        <w:rPr>
          <w:rFonts w:ascii="Times New Roman" w:hAnsi="Times New Roman" w:cs="Times New Roman"/>
          <w:sz w:val="28"/>
          <w:szCs w:val="28"/>
        </w:rPr>
        <w:t xml:space="preserve">всестороннего изучения обучающихся и предоставления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 xml:space="preserve">их особых образовательных потребностей и возможностей психофизического развития на основе </w:t>
      </w:r>
      <w:r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p>
    <w:p w:rsidR="00B81FB0" w:rsidRDefault="00B81FB0"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iCs/>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B81FB0" w:rsidRPr="00F63254" w:rsidRDefault="00B81FB0"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iCs/>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B81FB0" w:rsidRPr="00FF366B" w:rsidRDefault="00B81FB0"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B81FB0" w:rsidRPr="00FF366B" w:rsidRDefault="00B81FB0"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B81FB0" w:rsidRPr="00FF366B" w:rsidRDefault="00B81FB0"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B81FB0" w:rsidRPr="00FF366B" w:rsidRDefault="00B81FB0"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B81FB0" w:rsidRPr="00945C09" w:rsidRDefault="00B81FB0"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B81FB0" w:rsidRPr="00F63254" w:rsidRDefault="00B81FB0"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B81FB0" w:rsidRPr="00417E9F" w:rsidRDefault="00B81FB0"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Д</w:t>
      </w:r>
      <w:r w:rsidRPr="00F63254">
        <w:rPr>
          <w:rFonts w:ascii="Times New Roman" w:hAnsi="Times New Roman" w:cs="Times New Roman"/>
          <w:i/>
          <w:iCs/>
          <w:sz w:val="28"/>
          <w:szCs w:val="28"/>
        </w:rPr>
        <w:t>иагностическая работа</w:t>
      </w:r>
      <w:r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B81FB0" w:rsidRPr="00FF366B" w:rsidRDefault="00B81FB0" w:rsidP="00417E9F">
      <w:pPr>
        <w:pStyle w:val="a6"/>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B81FB0" w:rsidRPr="00FF366B" w:rsidRDefault="00B81FB0" w:rsidP="00417E9F">
      <w:pPr>
        <w:pStyle w:val="a6"/>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B81FB0" w:rsidRPr="00FF366B" w:rsidRDefault="00B81FB0" w:rsidP="00417E9F">
      <w:pPr>
        <w:pStyle w:val="a6"/>
        <w:ind w:firstLine="720"/>
        <w:rPr>
          <w:caps w:val="0"/>
          <w:color w:val="auto"/>
        </w:rPr>
      </w:pPr>
      <w:r w:rsidRPr="00FF366B">
        <w:rPr>
          <w:rFonts w:ascii="Times New Roman" w:hAnsi="Times New Roman"/>
          <w:caps w:val="0"/>
          <w:color w:val="auto"/>
        </w:rPr>
        <w:t>― </w:t>
      </w:r>
      <w:r w:rsidRPr="00FF366B">
        <w:rPr>
          <w:caps w:val="0"/>
          <w:color w:val="auto"/>
        </w:rPr>
        <w:t>развития познавательной сферы, специфических трудностей в овладении содержанием образования и потенциальных возможностей;</w:t>
      </w:r>
    </w:p>
    <w:p w:rsidR="00B81FB0" w:rsidRPr="00FF366B" w:rsidRDefault="00B81FB0" w:rsidP="00417E9F">
      <w:pPr>
        <w:pStyle w:val="a6"/>
        <w:ind w:firstLine="720"/>
        <w:rPr>
          <w:caps w:val="0"/>
          <w:color w:val="auto"/>
        </w:rPr>
      </w:pPr>
      <w:r w:rsidRPr="00FF366B">
        <w:rPr>
          <w:rFonts w:ascii="Times New Roman" w:hAnsi="Times New Roman"/>
          <w:caps w:val="0"/>
          <w:color w:val="auto"/>
        </w:rPr>
        <w:t>― </w:t>
      </w:r>
      <w:r w:rsidRPr="00FF366B">
        <w:rPr>
          <w:caps w:val="0"/>
          <w:color w:val="auto"/>
        </w:rPr>
        <w:t>развития эмоционально-волевой сферы и личностных особенностей обучающихся;</w:t>
      </w:r>
    </w:p>
    <w:p w:rsidR="00B81FB0" w:rsidRPr="00FF366B" w:rsidRDefault="00B81FB0" w:rsidP="00417E9F">
      <w:pPr>
        <w:pStyle w:val="a6"/>
        <w:ind w:firstLine="720"/>
        <w:rPr>
          <w:caps w:val="0"/>
          <w:color w:val="auto"/>
          <w:kern w:val="28"/>
        </w:rPr>
      </w:pPr>
      <w:r w:rsidRPr="00FF366B">
        <w:rPr>
          <w:rFonts w:ascii="Times New Roman" w:hAnsi="Times New Roman"/>
          <w:caps w:val="0"/>
          <w:color w:val="auto"/>
        </w:rPr>
        <w:t>― </w:t>
      </w:r>
      <w:r w:rsidRPr="00FF366B">
        <w:rPr>
          <w:caps w:val="0"/>
          <w:color w:val="auto"/>
        </w:rPr>
        <w:t xml:space="preserve">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B81FB0" w:rsidRPr="00FF366B" w:rsidRDefault="00B81FB0" w:rsidP="00417E9F">
      <w:pPr>
        <w:pStyle w:val="a6"/>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B81FB0" w:rsidRPr="00FF366B" w:rsidRDefault="00B81FB0" w:rsidP="00417E9F">
      <w:pPr>
        <w:pStyle w:val="a6"/>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B81FB0" w:rsidRPr="00B14EA5" w:rsidRDefault="00B81FB0"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iCs/>
          <w:sz w:val="28"/>
          <w:szCs w:val="28"/>
        </w:rPr>
        <w:t xml:space="preserve"> К</w:t>
      </w:r>
      <w:r w:rsidRPr="00F63254">
        <w:rPr>
          <w:rFonts w:ascii="Times New Roman" w:hAnsi="Times New Roman" w:cs="Times New Roman"/>
          <w:i/>
          <w:iCs/>
          <w:sz w:val="28"/>
          <w:szCs w:val="28"/>
        </w:rPr>
        <w:t>оррекционно-развивающая работа</w:t>
      </w:r>
      <w:r w:rsidRPr="00F63254">
        <w:rPr>
          <w:rFonts w:ascii="Times New Roman" w:hAnsi="Times New Roman" w:cs="Times New Roman"/>
          <w:sz w:val="28"/>
          <w:szCs w:val="28"/>
        </w:rPr>
        <w:t xml:space="preserve"> </w:t>
      </w:r>
      <w:r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B14EA5">
        <w:rPr>
          <w:rFonts w:ascii="Times New Roman" w:hAnsi="Times New Roman" w:cs="Times New Roman"/>
          <w:sz w:val="28"/>
          <w:szCs w:val="28"/>
        </w:rPr>
        <w:t xml:space="preserve">. </w:t>
      </w:r>
    </w:p>
    <w:p w:rsidR="00B81FB0" w:rsidRPr="00B14EA5" w:rsidRDefault="00B81FB0" w:rsidP="00B14EA5">
      <w:pPr>
        <w:pStyle w:val="a6"/>
        <w:ind w:firstLine="720"/>
        <w:rPr>
          <w:i/>
          <w:iCs/>
          <w:caps w:val="0"/>
          <w:color w:val="auto"/>
        </w:rPr>
      </w:pPr>
      <w:r w:rsidRPr="00B14EA5">
        <w:rPr>
          <w:caps w:val="0"/>
          <w:color w:val="auto"/>
        </w:rPr>
        <w:t>К</w:t>
      </w:r>
      <w:r w:rsidRPr="00B14EA5">
        <w:rPr>
          <w:rStyle w:val="14"/>
          <w:rFonts w:ascii="Calibri" w:hAnsi="Calibri"/>
          <w:i w:val="0"/>
          <w:iCs w:val="0"/>
          <w:color w:val="auto"/>
          <w:sz w:val="28"/>
          <w:szCs w:val="28"/>
        </w:rPr>
        <w:t>оррекционно-развивающая работа включает:</w:t>
      </w:r>
    </w:p>
    <w:p w:rsidR="00B81FB0" w:rsidRPr="00B14EA5" w:rsidRDefault="00B81FB0" w:rsidP="00B14EA5">
      <w:pPr>
        <w:pStyle w:val="a6"/>
        <w:ind w:firstLine="720"/>
        <w:rPr>
          <w:caps w:val="0"/>
          <w:color w:val="auto"/>
          <w:kern w:val="28"/>
        </w:rPr>
      </w:pPr>
      <w:r w:rsidRPr="00FF366B">
        <w:rPr>
          <w:rFonts w:ascii="Times New Roman" w:hAnsi="Times New Roman"/>
          <w:caps w:val="0"/>
          <w:color w:val="auto"/>
        </w:rPr>
        <w:t>― </w:t>
      </w:r>
      <w:r w:rsidRPr="00FF366B">
        <w:rPr>
          <w:caps w:val="0"/>
          <w:color w:val="auto"/>
          <w:kern w:val="28"/>
        </w:rPr>
        <w:t xml:space="preserve">составление индивидуальной программы психологического сопровождения </w:t>
      </w:r>
      <w:r>
        <w:rPr>
          <w:caps w:val="0"/>
          <w:color w:val="auto"/>
          <w:kern w:val="28"/>
        </w:rPr>
        <w:t>обучающегося</w:t>
      </w:r>
      <w:r w:rsidRPr="00FF366B">
        <w:rPr>
          <w:caps w:val="0"/>
          <w:color w:val="auto"/>
          <w:kern w:val="28"/>
        </w:rPr>
        <w:t xml:space="preserve"> (совместно с педагогами)</w:t>
      </w:r>
      <w:r>
        <w:rPr>
          <w:caps w:val="0"/>
          <w:color w:val="auto"/>
          <w:kern w:val="28"/>
        </w:rPr>
        <w:t>;</w:t>
      </w:r>
    </w:p>
    <w:p w:rsidR="00B81FB0" w:rsidRPr="00B14EA5" w:rsidRDefault="00B81FB0" w:rsidP="00B14EA5">
      <w:pPr>
        <w:pStyle w:val="a6"/>
        <w:ind w:firstLine="720"/>
        <w:rPr>
          <w:caps w:val="0"/>
          <w:color w:val="auto"/>
          <w:kern w:val="28"/>
        </w:rPr>
      </w:pPr>
      <w:r w:rsidRPr="00FF366B">
        <w:rPr>
          <w:rFonts w:ascii="Times New Roman" w:hAnsi="Times New Roman"/>
          <w:caps w:val="0"/>
          <w:color w:val="auto"/>
        </w:rPr>
        <w:t>― </w:t>
      </w:r>
      <w:r w:rsidRPr="00FF366B">
        <w:rPr>
          <w:caps w:val="0"/>
          <w:color w:val="auto"/>
          <w:kern w:val="28"/>
        </w:rPr>
        <w:t>формирование в классе психологического климата комфортного для всех обучающихся</w:t>
      </w:r>
      <w:r>
        <w:rPr>
          <w:caps w:val="0"/>
          <w:color w:val="auto"/>
          <w:kern w:val="28"/>
        </w:rPr>
        <w:t>;</w:t>
      </w:r>
    </w:p>
    <w:p w:rsidR="00B81FB0" w:rsidRPr="00B14EA5" w:rsidRDefault="00B81FB0" w:rsidP="00B14EA5">
      <w:pPr>
        <w:pStyle w:val="a6"/>
        <w:ind w:firstLine="720"/>
        <w:rPr>
          <w:caps w:val="0"/>
          <w:color w:val="auto"/>
          <w:kern w:val="28"/>
        </w:rPr>
      </w:pPr>
      <w:r w:rsidRPr="00FF366B">
        <w:rPr>
          <w:rFonts w:ascii="Times New Roman" w:hAnsi="Times New Roman"/>
          <w:caps w:val="0"/>
          <w:color w:val="auto"/>
        </w:rPr>
        <w:t>― </w:t>
      </w:r>
      <w:r w:rsidRPr="00FF366B">
        <w:rPr>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caps w:val="0"/>
          <w:color w:val="auto"/>
          <w:kern w:val="28"/>
        </w:rPr>
        <w:t>;</w:t>
      </w:r>
    </w:p>
    <w:p w:rsidR="00B81FB0" w:rsidRPr="00B14EA5" w:rsidRDefault="00B81FB0" w:rsidP="00B14EA5">
      <w:pPr>
        <w:pStyle w:val="a6"/>
        <w:ind w:firstLine="720"/>
        <w:rPr>
          <w:caps w:val="0"/>
          <w:color w:val="auto"/>
        </w:rPr>
      </w:pPr>
      <w:r w:rsidRPr="00FF366B">
        <w:rPr>
          <w:rFonts w:ascii="Times New Roman" w:hAnsi="Times New Roman"/>
          <w:caps w:val="0"/>
          <w:color w:val="auto"/>
        </w:rPr>
        <w:t>― </w:t>
      </w:r>
      <w:r w:rsidRPr="00FF366B">
        <w:rPr>
          <w:caps w:val="0"/>
          <w:color w:val="auto"/>
        </w:rPr>
        <w:t>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81FB0" w:rsidRPr="00FF366B" w:rsidRDefault="00B81FB0" w:rsidP="00B14EA5">
      <w:pPr>
        <w:pStyle w:val="a6"/>
        <w:ind w:firstLine="720"/>
        <w:rPr>
          <w:caps w:val="0"/>
          <w:color w:val="auto"/>
        </w:rPr>
      </w:pPr>
      <w:r w:rsidRPr="00FF366B">
        <w:rPr>
          <w:rFonts w:ascii="Times New Roman" w:hAnsi="Times New Roman"/>
          <w:caps w:val="0"/>
          <w:color w:val="auto"/>
        </w:rPr>
        <w:t>― </w:t>
      </w:r>
      <w:r w:rsidRPr="00FF366B">
        <w:rPr>
          <w:caps w:val="0"/>
          <w:color w:val="auto"/>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81FB0" w:rsidRPr="00B14EA5" w:rsidRDefault="00B81FB0" w:rsidP="00B14EA5">
      <w:pPr>
        <w:pStyle w:val="a6"/>
        <w:ind w:firstLine="720"/>
        <w:rPr>
          <w:caps w:val="0"/>
          <w:color w:val="auto"/>
        </w:rPr>
      </w:pPr>
      <w:r w:rsidRPr="00FF366B">
        <w:rPr>
          <w:rFonts w:ascii="Times New Roman" w:hAnsi="Times New Roman"/>
          <w:caps w:val="0"/>
          <w:color w:val="auto"/>
        </w:rPr>
        <w:t>― </w:t>
      </w:r>
      <w:r w:rsidRPr="00FF366B">
        <w:rPr>
          <w:caps w:val="0"/>
          <w:color w:val="auto"/>
        </w:rPr>
        <w:t xml:space="preserve">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81FB0" w:rsidRPr="00FF366B" w:rsidRDefault="00B81FB0" w:rsidP="00B14EA5">
      <w:pPr>
        <w:pStyle w:val="a6"/>
        <w:ind w:firstLine="720"/>
        <w:rPr>
          <w:caps w:val="0"/>
          <w:color w:val="auto"/>
        </w:rPr>
      </w:pPr>
      <w:r w:rsidRPr="00FF366B">
        <w:rPr>
          <w:rFonts w:ascii="Times New Roman" w:hAnsi="Times New Roman"/>
          <w:caps w:val="0"/>
          <w:color w:val="auto"/>
        </w:rPr>
        <w:t>― </w:t>
      </w:r>
      <w:r w:rsidRPr="00FF366B">
        <w:rPr>
          <w:caps w:val="0"/>
          <w:color w:val="auto"/>
        </w:rPr>
        <w:t xml:space="preserve">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B81FB0" w:rsidRDefault="00B81FB0"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iCs/>
          <w:sz w:val="28"/>
          <w:szCs w:val="28"/>
        </w:rPr>
        <w:t xml:space="preserve"> К</w:t>
      </w:r>
      <w:r w:rsidRPr="00F63254">
        <w:rPr>
          <w:rFonts w:ascii="Times New Roman" w:hAnsi="Times New Roman" w:cs="Times New Roman"/>
          <w:i/>
          <w:iCs/>
          <w:sz w:val="28"/>
          <w:szCs w:val="28"/>
        </w:rPr>
        <w:t>онсультативная работа</w:t>
      </w:r>
      <w:r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Pr>
          <w:rFonts w:ascii="Times New Roman" w:hAnsi="Times New Roman" w:cs="Times New Roman"/>
          <w:sz w:val="28"/>
          <w:szCs w:val="28"/>
        </w:rPr>
        <w:t>обучения</w:t>
      </w:r>
      <w:r w:rsidRPr="00F63254">
        <w:rPr>
          <w:rFonts w:ascii="Times New Roman" w:hAnsi="Times New Roman" w:cs="Times New Roman"/>
          <w:sz w:val="28"/>
          <w:szCs w:val="28"/>
        </w:rPr>
        <w:t>, воспитания, коррекции, развития и социализации обучающихся с ЗПР.</w:t>
      </w:r>
    </w:p>
    <w:p w:rsidR="00B81FB0" w:rsidRPr="004809F5" w:rsidRDefault="00B81FB0" w:rsidP="004809F5">
      <w:pPr>
        <w:pStyle w:val="a6"/>
        <w:ind w:firstLine="720"/>
        <w:rPr>
          <w:rStyle w:val="14"/>
          <w:rFonts w:ascii="Calibri" w:hAnsi="Calibri"/>
          <w:i w:val="0"/>
          <w:iCs w:val="0"/>
          <w:color w:val="auto"/>
          <w:sz w:val="28"/>
          <w:szCs w:val="28"/>
        </w:rPr>
      </w:pPr>
      <w:r w:rsidRPr="004809F5">
        <w:rPr>
          <w:caps w:val="0"/>
          <w:color w:val="auto"/>
        </w:rPr>
        <w:t>К</w:t>
      </w:r>
      <w:r w:rsidRPr="004809F5">
        <w:rPr>
          <w:rStyle w:val="14"/>
          <w:rFonts w:ascii="Calibri" w:hAnsi="Calibri"/>
          <w:i w:val="0"/>
          <w:iCs w:val="0"/>
          <w:color w:val="auto"/>
          <w:sz w:val="28"/>
          <w:szCs w:val="28"/>
        </w:rPr>
        <w:t>онсультативная работа включает:</w:t>
      </w:r>
    </w:p>
    <w:p w:rsidR="00B81FB0" w:rsidRPr="00FF366B" w:rsidRDefault="00B81FB0" w:rsidP="004809F5">
      <w:pPr>
        <w:pStyle w:val="Default"/>
        <w:spacing w:line="360" w:lineRule="auto"/>
        <w:ind w:firstLine="720"/>
        <w:jc w:val="both"/>
        <w:rPr>
          <w:color w:val="auto"/>
          <w:sz w:val="28"/>
          <w:szCs w:val="28"/>
        </w:rPr>
      </w:pPr>
      <w:r w:rsidRPr="00FF366B">
        <w:rPr>
          <w:rFonts w:ascii="Times New Roman" w:hAnsi="Times New Roman"/>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B81FB0" w:rsidRPr="00FF366B" w:rsidRDefault="00B81FB0" w:rsidP="004809F5">
      <w:pPr>
        <w:pStyle w:val="a6"/>
        <w:ind w:firstLine="720"/>
        <w:rPr>
          <w:caps w:val="0"/>
          <w:color w:val="auto"/>
        </w:rPr>
      </w:pPr>
      <w:r w:rsidRPr="00FF366B">
        <w:rPr>
          <w:rFonts w:ascii="Times New Roman" w:hAnsi="Times New Roman"/>
          <w:caps w:val="0"/>
          <w:color w:val="auto"/>
        </w:rPr>
        <w:t>― </w:t>
      </w:r>
      <w:r w:rsidRPr="00FF366B">
        <w:rPr>
          <w:caps w:val="0"/>
          <w:color w:val="auto"/>
        </w:rPr>
        <w:t xml:space="preserve">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B81FB0" w:rsidRPr="00056EBE" w:rsidRDefault="00B81FB0"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И</w:t>
      </w:r>
      <w:r w:rsidRPr="00F63254">
        <w:rPr>
          <w:rFonts w:ascii="Times New Roman" w:hAnsi="Times New Roman" w:cs="Times New Roman"/>
          <w:i/>
          <w:iCs/>
          <w:sz w:val="28"/>
          <w:szCs w:val="28"/>
        </w:rPr>
        <w:t>нформационно-просветительская работа</w:t>
      </w:r>
      <w:r w:rsidRPr="00F63254">
        <w:rPr>
          <w:rFonts w:ascii="Times New Roman" w:hAnsi="Times New Roman" w:cs="Times New Roman"/>
          <w:sz w:val="28"/>
          <w:szCs w:val="28"/>
        </w:rPr>
        <w:t xml:space="preserve"> </w:t>
      </w:r>
      <w:r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Pr="00056EBE">
        <w:rPr>
          <w:rFonts w:ascii="Times New Roman" w:hAnsi="Times New Roman" w:cs="Times New Roman"/>
          <w:sz w:val="28"/>
          <w:szCs w:val="28"/>
        </w:rPr>
        <w:t xml:space="preserve"> ЗПР, </w:t>
      </w:r>
      <w:r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B81FB0" w:rsidRPr="00056EBE" w:rsidRDefault="00B81FB0" w:rsidP="00056EBE">
      <w:pPr>
        <w:pStyle w:val="a6"/>
        <w:ind w:firstLine="720"/>
        <w:rPr>
          <w:rStyle w:val="14"/>
          <w:rFonts w:ascii="Calibri" w:hAnsi="Calibri"/>
          <w:i w:val="0"/>
          <w:iCs w:val="0"/>
          <w:color w:val="auto"/>
          <w:sz w:val="28"/>
          <w:szCs w:val="28"/>
        </w:rPr>
      </w:pPr>
      <w:r w:rsidRPr="00056EBE">
        <w:rPr>
          <w:rStyle w:val="14"/>
          <w:rFonts w:ascii="Calibri" w:hAnsi="Calibri"/>
          <w:i w:val="0"/>
          <w:iCs w:val="0"/>
          <w:color w:val="auto"/>
          <w:sz w:val="28"/>
          <w:szCs w:val="28"/>
        </w:rPr>
        <w:t>Информационно-просветительская</w:t>
      </w:r>
      <w:r w:rsidRPr="00056EBE">
        <w:rPr>
          <w:rStyle w:val="14"/>
          <w:rFonts w:ascii="Calibri" w:hAnsi="Calibri"/>
          <w:color w:val="auto"/>
          <w:sz w:val="28"/>
          <w:szCs w:val="28"/>
        </w:rPr>
        <w:t xml:space="preserve"> </w:t>
      </w:r>
      <w:r w:rsidRPr="00056EBE">
        <w:rPr>
          <w:rStyle w:val="14"/>
          <w:rFonts w:ascii="Calibri" w:hAnsi="Calibri"/>
          <w:i w:val="0"/>
          <w:iCs w:val="0"/>
          <w:color w:val="auto"/>
          <w:sz w:val="28"/>
          <w:szCs w:val="28"/>
        </w:rPr>
        <w:t xml:space="preserve">работа включает: </w:t>
      </w:r>
    </w:p>
    <w:p w:rsidR="00B81FB0" w:rsidRPr="00FF366B" w:rsidRDefault="00B81FB0" w:rsidP="00056EBE">
      <w:pPr>
        <w:pStyle w:val="a6"/>
        <w:ind w:firstLine="720"/>
        <w:rPr>
          <w:caps w:val="0"/>
          <w:color w:val="auto"/>
          <w:kern w:val="28"/>
        </w:rPr>
      </w:pPr>
      <w:r w:rsidRPr="00FF366B">
        <w:rPr>
          <w:rFonts w:ascii="Times New Roman" w:hAnsi="Times New Roman"/>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B81FB0" w:rsidRPr="00FF366B" w:rsidRDefault="00B81FB0" w:rsidP="00056EBE">
      <w:pPr>
        <w:pStyle w:val="a6"/>
        <w:ind w:firstLine="720"/>
        <w:rPr>
          <w:caps w:val="0"/>
          <w:color w:val="auto"/>
          <w:kern w:val="28"/>
        </w:rPr>
      </w:pPr>
      <w:r w:rsidRPr="00FF366B">
        <w:rPr>
          <w:rFonts w:ascii="Times New Roman" w:hAnsi="Times New Roman"/>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B81FB0" w:rsidRPr="00FF366B" w:rsidRDefault="00B81FB0" w:rsidP="00056EBE">
      <w:pPr>
        <w:pStyle w:val="a6"/>
        <w:ind w:firstLine="720"/>
        <w:rPr>
          <w:caps w:val="0"/>
          <w:color w:val="auto"/>
          <w:kern w:val="28"/>
        </w:rPr>
      </w:pPr>
      <w:r w:rsidRPr="00FF366B">
        <w:rPr>
          <w:rFonts w:ascii="Times New Roman" w:hAnsi="Times New Roman"/>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B81FB0" w:rsidRPr="00FF366B" w:rsidRDefault="00B81FB0" w:rsidP="00056EBE">
      <w:pPr>
        <w:pStyle w:val="a6"/>
        <w:ind w:firstLine="720"/>
        <w:rPr>
          <w:caps w:val="0"/>
          <w:color w:val="auto"/>
          <w:kern w:val="28"/>
        </w:rPr>
      </w:pPr>
      <w:r w:rsidRPr="00FF366B">
        <w:rPr>
          <w:rFonts w:ascii="Times New Roman" w:hAnsi="Times New Roman"/>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B81FB0" w:rsidRPr="00065F28" w:rsidRDefault="00B81FB0"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Программа коррекционной работы может предусматривать индивидуализацию специального сопровождения обучающегося с ЗПР.</w:t>
      </w:r>
    </w:p>
    <w:p w:rsidR="00B81FB0" w:rsidRDefault="00B81FB0"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B81FB0" w:rsidRPr="00334688" w:rsidRDefault="00B81FB0"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Психолого-педагогическое сопровождение</w:t>
      </w:r>
      <w:r>
        <w:rPr>
          <w:rFonts w:ascii="Times New Roman" w:hAnsi="Times New Roman" w:cs="Times New Roman"/>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B81FB0" w:rsidRPr="00F63254" w:rsidRDefault="00B81FB0"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B81FB0" w:rsidRPr="00F63254" w:rsidRDefault="00B81FB0"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B81FB0" w:rsidRPr="00F63254" w:rsidRDefault="00B81FB0"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B81FB0" w:rsidRPr="00F63254" w:rsidRDefault="00B81FB0"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B81FB0" w:rsidRPr="00F63254" w:rsidRDefault="00B81FB0"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B81FB0" w:rsidRPr="00F63254" w:rsidRDefault="00B81FB0"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B81FB0" w:rsidRPr="00F63254" w:rsidRDefault="00B81FB0"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B81FB0" w:rsidRPr="00F63254" w:rsidRDefault="00B81FB0"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B81FB0" w:rsidRPr="00334688" w:rsidRDefault="00B81FB0"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B81FB0" w:rsidRPr="00334688" w:rsidRDefault="00B81FB0"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B81FB0" w:rsidRPr="00F63254" w:rsidRDefault="00B81FB0" w:rsidP="00D87362">
      <w:pPr>
        <w:pStyle w:val="14TexstOSNOVA1012"/>
        <w:spacing w:before="120" w:after="120" w:line="240" w:lineRule="auto"/>
        <w:ind w:firstLine="0"/>
        <w:jc w:val="center"/>
        <w:outlineLvl w:val="2"/>
        <w:rPr>
          <w:rFonts w:ascii="Times New Roman" w:hAnsi="Times New Roman" w:cs="Times New Roman"/>
          <w:b/>
          <w:bCs/>
          <w:color w:val="auto"/>
          <w:spacing w:val="2"/>
          <w:sz w:val="28"/>
          <w:szCs w:val="28"/>
        </w:rPr>
      </w:pPr>
      <w:bookmarkStart w:id="27" w:name="_Toc415833134"/>
      <w:r w:rsidRPr="00F63254">
        <w:rPr>
          <w:rFonts w:ascii="Times New Roman" w:hAnsi="Times New Roman" w:cs="Times New Roman"/>
          <w:b/>
          <w:bCs/>
          <w:color w:val="auto"/>
          <w:spacing w:val="2"/>
          <w:sz w:val="28"/>
          <w:szCs w:val="28"/>
        </w:rPr>
        <w:t>2.</w:t>
      </w:r>
      <w:r>
        <w:rPr>
          <w:rFonts w:ascii="Times New Roman" w:hAnsi="Times New Roman" w:cs="Times New Roman"/>
          <w:b/>
          <w:bCs/>
          <w:color w:val="auto"/>
          <w:spacing w:val="2"/>
          <w:sz w:val="28"/>
          <w:szCs w:val="28"/>
        </w:rPr>
        <w:t>2</w:t>
      </w:r>
      <w:r w:rsidRPr="00F63254">
        <w:rPr>
          <w:rFonts w:ascii="Times New Roman" w:hAnsi="Times New Roman" w:cs="Times New Roman"/>
          <w:b/>
          <w:bCs/>
          <w:color w:val="auto"/>
          <w:spacing w:val="2"/>
          <w:sz w:val="28"/>
          <w:szCs w:val="28"/>
        </w:rPr>
        <w:t>.</w:t>
      </w:r>
      <w:r>
        <w:rPr>
          <w:rFonts w:ascii="Times New Roman" w:hAnsi="Times New Roman" w:cs="Times New Roman"/>
          <w:b/>
          <w:bCs/>
          <w:color w:val="auto"/>
          <w:spacing w:val="2"/>
          <w:sz w:val="28"/>
          <w:szCs w:val="28"/>
        </w:rPr>
        <w:t>6</w:t>
      </w:r>
      <w:r w:rsidRPr="00F63254">
        <w:rPr>
          <w:rFonts w:ascii="Times New Roman" w:hAnsi="Times New Roman" w:cs="Times New Roman"/>
          <w:b/>
          <w:bCs/>
          <w:color w:val="auto"/>
          <w:spacing w:val="2"/>
          <w:sz w:val="28"/>
          <w:szCs w:val="28"/>
        </w:rPr>
        <w:t>. Программа внеурочной деятельности</w:t>
      </w:r>
      <w:bookmarkEnd w:id="27"/>
    </w:p>
    <w:p w:rsidR="00B81FB0" w:rsidRPr="00F63254" w:rsidRDefault="00B81FB0"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B81FB0" w:rsidRPr="0090391C" w:rsidRDefault="00B81FB0" w:rsidP="00187EE7">
      <w:pPr>
        <w:pStyle w:val="BodyText"/>
        <w:spacing w:after="0" w:line="360" w:lineRule="auto"/>
        <w:ind w:firstLine="709"/>
        <w:jc w:val="both"/>
        <w:rPr>
          <w:rFonts w:ascii="Times New Roman" w:hAnsi="Times New Roman" w:cs="Times New Roman"/>
          <w:sz w:val="28"/>
          <w:szCs w:val="28"/>
        </w:rPr>
      </w:pPr>
      <w:r w:rsidRPr="003A3A54">
        <w:rPr>
          <w:rFonts w:ascii="Times New Roman" w:hAnsi="Times New Roman" w:cs="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cs="Times New Roman"/>
          <w:sz w:val="28"/>
          <w:szCs w:val="28"/>
        </w:rPr>
        <w:t>АООП НОО обучающихся с ЗПР</w:t>
      </w:r>
      <w:r w:rsidRPr="003A3A54">
        <w:rPr>
          <w:rFonts w:ascii="Times New Roman" w:hAnsi="Times New Roman" w:cs="Times New Roman"/>
          <w:sz w:val="28"/>
          <w:szCs w:val="28"/>
        </w:rPr>
        <w:t>.</w:t>
      </w:r>
      <w:r>
        <w:rPr>
          <w:rFonts w:ascii="Times New Roman" w:hAnsi="Times New Roman" w:cs="Times New Roman"/>
          <w:sz w:val="28"/>
          <w:szCs w:val="28"/>
        </w:rPr>
        <w:t xml:space="preserve"> </w:t>
      </w:r>
      <w:r w:rsidRPr="00F23301">
        <w:rPr>
          <w:rFonts w:ascii="Times New Roman" w:hAnsi="Times New Roman" w:cs="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B81FB0" w:rsidRPr="00F63254" w:rsidRDefault="00B81FB0"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B81FB0" w:rsidRDefault="00B81FB0"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sz w:val="28"/>
          <w:szCs w:val="28"/>
        </w:rPr>
        <w:t>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B81FB0" w:rsidRPr="00F63254" w:rsidRDefault="00B81FB0"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B81FB0" w:rsidRPr="00F63254" w:rsidRDefault="00B81FB0" w:rsidP="00187EE7">
      <w:pPr>
        <w:pStyle w:val="western"/>
        <w:spacing w:before="0" w:beforeAutospacing="0" w:line="360" w:lineRule="auto"/>
        <w:ind w:firstLine="709"/>
        <w:jc w:val="both"/>
        <w:rPr>
          <w:sz w:val="28"/>
          <w:szCs w:val="28"/>
        </w:rPr>
      </w:pPr>
      <w:r w:rsidRPr="006B54BD">
        <w:rPr>
          <w:i/>
          <w:iCs/>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B81FB0" w:rsidRPr="006B54BD" w:rsidRDefault="00B81FB0" w:rsidP="00187EE7">
      <w:pPr>
        <w:shd w:val="clear" w:color="auto" w:fill="FFFFFF"/>
        <w:spacing w:after="0" w:line="360" w:lineRule="auto"/>
        <w:ind w:firstLine="709"/>
        <w:jc w:val="both"/>
        <w:rPr>
          <w:rFonts w:ascii="Times New Roman" w:hAnsi="Times New Roman" w:cs="Times New Roman"/>
          <w:i/>
          <w:iCs/>
          <w:color w:val="000000"/>
          <w:sz w:val="28"/>
          <w:szCs w:val="28"/>
        </w:rPr>
      </w:pPr>
      <w:r w:rsidRPr="006B54BD">
        <w:rPr>
          <w:rFonts w:ascii="Times New Roman" w:hAnsi="Times New Roman" w:cs="Times New Roman"/>
          <w:i/>
          <w:iCs/>
          <w:color w:val="000000"/>
          <w:sz w:val="28"/>
          <w:szCs w:val="28"/>
        </w:rPr>
        <w:t>Основные задачи:</w:t>
      </w:r>
    </w:p>
    <w:p w:rsidR="00B81FB0" w:rsidRPr="00F63254" w:rsidRDefault="00B81FB0" w:rsidP="00187EE7">
      <w:pPr>
        <w:pStyle w:val="NormalWeb"/>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B81FB0" w:rsidRPr="00F63254" w:rsidRDefault="00B81FB0"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B81FB0" w:rsidRPr="00F63254" w:rsidRDefault="00B81FB0"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возможных избирательных способностей и интересов обучающегося в разных видах деятельности;</w:t>
      </w:r>
    </w:p>
    <w:p w:rsidR="00B81FB0" w:rsidRPr="00F63254" w:rsidRDefault="00B81FB0"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B81FB0" w:rsidRPr="00F63254" w:rsidRDefault="00B81FB0"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B81FB0" w:rsidRPr="00F63254" w:rsidRDefault="00B81FB0"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B81FB0" w:rsidRPr="00F63254" w:rsidRDefault="00B81FB0"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B81FB0" w:rsidRPr="00F63254" w:rsidRDefault="00B81FB0"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B81FB0" w:rsidRPr="00F63254" w:rsidRDefault="00B81FB0"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B81FB0" w:rsidRPr="00F63254" w:rsidRDefault="00B81FB0"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круга общения, выход обучающегося за пределы семьи и образовательной организации;</w:t>
      </w:r>
    </w:p>
    <w:p w:rsidR="00B81FB0" w:rsidRPr="00F63254" w:rsidRDefault="00B81FB0"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B81FB0" w:rsidRPr="00F63254" w:rsidRDefault="00B81FB0"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B81FB0" w:rsidRPr="00F63254" w:rsidRDefault="00B81FB0"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B81FB0" w:rsidRPr="00D3206F" w:rsidRDefault="00B81FB0"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B81FB0" w:rsidRDefault="00B81FB0" w:rsidP="006E651B">
      <w:pPr>
        <w:pStyle w:val="western"/>
        <w:tabs>
          <w:tab w:val="left" w:pos="709"/>
        </w:tabs>
        <w:spacing w:before="0" w:beforeAutospacing="0" w:line="360" w:lineRule="auto"/>
        <w:ind w:firstLine="709"/>
        <w:jc w:val="both"/>
        <w:rPr>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B81FB0" w:rsidRDefault="00B81FB0" w:rsidP="006E651B">
      <w:pPr>
        <w:pStyle w:val="western"/>
        <w:tabs>
          <w:tab w:val="left" w:pos="709"/>
        </w:tabs>
        <w:spacing w:before="0" w:beforeAutospacing="0" w:line="360" w:lineRule="auto"/>
        <w:ind w:firstLine="709"/>
        <w:jc w:val="both"/>
        <w:rPr>
          <w:caps/>
          <w:sz w:val="28"/>
          <w:szCs w:val="28"/>
        </w:rPr>
      </w:pPr>
      <w:r>
        <w:rPr>
          <w:sz w:val="28"/>
          <w:szCs w:val="28"/>
        </w:rPr>
        <w:t>О</w:t>
      </w:r>
      <w:r w:rsidRPr="0071117F">
        <w:rPr>
          <w:sz w:val="28"/>
          <w:szCs w:val="28"/>
        </w:rPr>
        <w:t>бязательной частью внеурочной деятельности, поддерживающей процесс освоения содержания АООП НОО</w:t>
      </w:r>
      <w:r>
        <w:rPr>
          <w:sz w:val="28"/>
          <w:szCs w:val="28"/>
        </w:rPr>
        <w:t>, является</w:t>
      </w:r>
      <w:r w:rsidRPr="00F63254">
        <w:rPr>
          <w:b/>
          <w:bCs/>
          <w:sz w:val="28"/>
          <w:szCs w:val="28"/>
        </w:rPr>
        <w:t xml:space="preserve"> </w:t>
      </w:r>
      <w:r>
        <w:rPr>
          <w:b/>
          <w:bCs/>
          <w:sz w:val="28"/>
          <w:szCs w:val="28"/>
        </w:rPr>
        <w:t>к</w:t>
      </w:r>
      <w:r w:rsidRPr="00F63254">
        <w:rPr>
          <w:b/>
          <w:bCs/>
          <w:sz w:val="28"/>
          <w:szCs w:val="28"/>
        </w:rPr>
        <w:t>оррекционно-развивающ</w:t>
      </w:r>
      <w:r>
        <w:rPr>
          <w:b/>
          <w:bCs/>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bCs/>
          <w:sz w:val="28"/>
          <w:szCs w:val="28"/>
        </w:rPr>
        <w:t>к</w:t>
      </w:r>
      <w:r w:rsidRPr="00F63254">
        <w:rPr>
          <w:b/>
          <w:bCs/>
          <w:sz w:val="28"/>
          <w:szCs w:val="28"/>
        </w:rPr>
        <w:t>оррекционно-развивающ</w:t>
      </w:r>
      <w:r>
        <w:rPr>
          <w:b/>
          <w:bCs/>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B81FB0" w:rsidRPr="006E651B" w:rsidRDefault="00B81FB0"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ФГОС НОО обучающихся с ОВЗ</w:t>
      </w:r>
      <w:r w:rsidRPr="00FF366B">
        <w:rPr>
          <w:rFonts w:ascii="Times New Roman" w:hAnsi="Times New Roman" w:cs="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rsidR="00B81FB0" w:rsidRPr="00267B0B" w:rsidRDefault="00B81FB0"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B81FB0" w:rsidRPr="00F63254" w:rsidRDefault="00B81FB0"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B81FB0" w:rsidRDefault="00B81FB0"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B81FB0" w:rsidRPr="00AA129E" w:rsidRDefault="00B81FB0" w:rsidP="003279D2">
      <w:pPr>
        <w:pStyle w:val="14TexstOSNOVA1012"/>
        <w:tabs>
          <w:tab w:val="left" w:pos="-180"/>
        </w:tabs>
        <w:spacing w:before="240" w:after="120" w:line="240" w:lineRule="auto"/>
        <w:ind w:firstLine="0"/>
        <w:jc w:val="center"/>
        <w:outlineLvl w:val="1"/>
        <w:rPr>
          <w:rFonts w:ascii="Times New Roman" w:hAnsi="Times New Roman" w:cs="Times New Roman"/>
          <w:b/>
          <w:bCs/>
          <w:color w:val="auto"/>
          <w:sz w:val="28"/>
          <w:szCs w:val="28"/>
        </w:rPr>
      </w:pPr>
      <w:bookmarkStart w:id="28" w:name="_Toc415833135"/>
      <w:r>
        <w:rPr>
          <w:rFonts w:ascii="Times New Roman" w:hAnsi="Times New Roman" w:cs="Times New Roman"/>
          <w:b/>
          <w:bCs/>
          <w:color w:val="auto"/>
          <w:sz w:val="28"/>
          <w:szCs w:val="28"/>
        </w:rPr>
        <w:t>4</w:t>
      </w:r>
      <w:r w:rsidRPr="00AA129E">
        <w:rPr>
          <w:rFonts w:ascii="Times New Roman" w:hAnsi="Times New Roman" w:cs="Times New Roman"/>
          <w:b/>
          <w:bCs/>
          <w:color w:val="auto"/>
          <w:sz w:val="28"/>
          <w:szCs w:val="28"/>
        </w:rPr>
        <w:t>.3. Организационный раздел</w:t>
      </w:r>
      <w:bookmarkEnd w:id="28"/>
    </w:p>
    <w:p w:rsidR="00B81FB0" w:rsidRPr="00AA129E" w:rsidRDefault="00B81FB0" w:rsidP="003279D2">
      <w:pPr>
        <w:autoSpaceDE w:val="0"/>
        <w:autoSpaceDN w:val="0"/>
        <w:adjustRightInd w:val="0"/>
        <w:spacing w:before="120" w:after="120" w:line="240" w:lineRule="auto"/>
        <w:jc w:val="center"/>
        <w:outlineLvl w:val="2"/>
        <w:rPr>
          <w:rFonts w:ascii="Times New Roman" w:hAnsi="Times New Roman" w:cs="Times New Roman"/>
          <w:b/>
          <w:bCs/>
          <w:color w:val="auto"/>
          <w:sz w:val="28"/>
          <w:szCs w:val="28"/>
        </w:rPr>
      </w:pPr>
      <w:bookmarkStart w:id="29" w:name="_Toc415833136"/>
      <w:r>
        <w:rPr>
          <w:rFonts w:ascii="Times New Roman" w:hAnsi="Times New Roman" w:cs="Times New Roman"/>
          <w:b/>
          <w:bCs/>
          <w:color w:val="auto"/>
          <w:sz w:val="28"/>
          <w:szCs w:val="28"/>
        </w:rPr>
        <w:t>4</w:t>
      </w:r>
      <w:r w:rsidRPr="00AA129E">
        <w:rPr>
          <w:rFonts w:ascii="Times New Roman" w:hAnsi="Times New Roman" w:cs="Times New Roman"/>
          <w:b/>
          <w:bCs/>
          <w:color w:val="auto"/>
          <w:sz w:val="28"/>
          <w:szCs w:val="28"/>
        </w:rPr>
        <w:t xml:space="preserve">.3.1. </w:t>
      </w:r>
      <w:r w:rsidRPr="00F63254">
        <w:rPr>
          <w:rFonts w:ascii="Times New Roman" w:hAnsi="Times New Roman" w:cs="Times New Roman"/>
          <w:b/>
          <w:bCs/>
          <w:color w:val="auto"/>
          <w:sz w:val="28"/>
          <w:szCs w:val="28"/>
        </w:rPr>
        <w:t>Учебный план</w:t>
      </w:r>
      <w:bookmarkEnd w:id="29"/>
    </w:p>
    <w:p w:rsidR="00B81FB0" w:rsidRDefault="00B81FB0" w:rsidP="00C77589">
      <w:pPr>
        <w:pStyle w:val="a1"/>
        <w:spacing w:line="360" w:lineRule="auto"/>
        <w:ind w:firstLine="709"/>
        <w:rPr>
          <w:rFonts w:ascii="Times New Roman" w:hAnsi="Times New Roman" w:cs="Times New Roman"/>
          <w:color w:val="auto"/>
          <w:sz w:val="28"/>
          <w:szCs w:val="28"/>
        </w:rPr>
      </w:pPr>
      <w:r w:rsidRPr="00C77589">
        <w:rPr>
          <w:rFonts w:ascii="Times New Roman" w:hAnsi="Times New Roman" w:cs="Times New Roman"/>
          <w:color w:val="auto"/>
          <w:spacing w:val="-2"/>
          <w:sz w:val="28"/>
          <w:szCs w:val="28"/>
        </w:rPr>
        <w:t>Учебный план</w:t>
      </w:r>
      <w:r w:rsidRPr="00F63254">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s="Times New Roman"/>
          <w:color w:val="auto"/>
          <w:sz w:val="28"/>
          <w:szCs w:val="28"/>
        </w:rPr>
        <w:t xml:space="preserve">обучающихся с ЗПР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xml:space="preserve">) (далее </w:t>
      </w:r>
      <w:r w:rsidRPr="006A225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63254">
        <w:rPr>
          <w:rFonts w:ascii="Times New Roman" w:hAnsi="Times New Roman" w:cs="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B81FB0" w:rsidRPr="006A225F" w:rsidRDefault="00B81FB0" w:rsidP="001139B1">
      <w:pPr>
        <w:pStyle w:val="a1"/>
        <w:spacing w:line="360" w:lineRule="auto"/>
        <w:ind w:firstLine="709"/>
        <w:rPr>
          <w:rFonts w:ascii="Times New Roman" w:hAnsi="Times New Roman" w:cs="Times New Roman"/>
          <w:color w:val="auto"/>
          <w:sz w:val="28"/>
          <w:szCs w:val="28"/>
        </w:rPr>
      </w:pPr>
      <w:r w:rsidRPr="006A225F">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81FB0" w:rsidRDefault="00B81FB0"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B81FB0" w:rsidRDefault="00B81FB0" w:rsidP="00094883">
      <w:pPr>
        <w:pStyle w:val="a1"/>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w:t>
      </w:r>
      <w:r w:rsidRPr="006A225F">
        <w:rPr>
          <w:rFonts w:ascii="Times New Roman" w:hAnsi="Times New Roman" w:cs="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s="Times New Roman"/>
          <w:color w:val="auto"/>
          <w:spacing w:val="-4"/>
          <w:sz w:val="28"/>
          <w:szCs w:val="28"/>
        </w:rPr>
        <w:t xml:space="preserve">Содержание учебных предметов, </w:t>
      </w:r>
      <w:r>
        <w:rPr>
          <w:rFonts w:ascii="Times New Roman" w:hAnsi="Times New Roman" w:cs="Times New Roman"/>
          <w:color w:val="auto"/>
          <w:spacing w:val="-4"/>
          <w:sz w:val="28"/>
          <w:szCs w:val="28"/>
        </w:rPr>
        <w:t xml:space="preserve">входящих в состав каждой предметной области, </w:t>
      </w:r>
      <w:r w:rsidRPr="00F63254">
        <w:rPr>
          <w:rFonts w:ascii="Times New Roman" w:hAnsi="Times New Roman" w:cs="Times New Roman"/>
          <w:color w:val="auto"/>
          <w:spacing w:val="-4"/>
          <w:sz w:val="28"/>
          <w:szCs w:val="28"/>
        </w:rPr>
        <w:t>обеспечива</w:t>
      </w:r>
      <w:r>
        <w:rPr>
          <w:rFonts w:ascii="Times New Roman" w:hAnsi="Times New Roman" w:cs="Times New Roman"/>
          <w:color w:val="auto"/>
          <w:spacing w:val="-4"/>
          <w:sz w:val="28"/>
          <w:szCs w:val="28"/>
        </w:rPr>
        <w:t>ет</w:t>
      </w:r>
      <w:r w:rsidRPr="00F63254">
        <w:rPr>
          <w:rFonts w:ascii="Times New Roman" w:hAnsi="Times New Roman" w:cs="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s="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s="Times New Roman"/>
          <w:color w:val="auto"/>
          <w:sz w:val="28"/>
          <w:szCs w:val="28"/>
        </w:rPr>
        <w:t>с целью коррекции недостатков псих</w:t>
      </w:r>
      <w:r>
        <w:rPr>
          <w:rFonts w:ascii="Times New Roman" w:hAnsi="Times New Roman" w:cs="Times New Roman"/>
          <w:color w:val="auto"/>
          <w:sz w:val="28"/>
          <w:szCs w:val="28"/>
        </w:rPr>
        <w:t>о</w:t>
      </w:r>
      <w:r w:rsidRPr="006A225F">
        <w:rPr>
          <w:rFonts w:ascii="Times New Roman" w:hAnsi="Times New Roman" w:cs="Times New Roman"/>
          <w:color w:val="auto"/>
          <w:sz w:val="28"/>
          <w:szCs w:val="28"/>
        </w:rPr>
        <w:t>физического развития обучающихс</w:t>
      </w:r>
      <w:r>
        <w:rPr>
          <w:rFonts w:ascii="Times New Roman" w:hAnsi="Times New Roman" w:cs="Times New Roman"/>
          <w:color w:val="auto"/>
          <w:sz w:val="28"/>
          <w:szCs w:val="28"/>
        </w:rPr>
        <w:t>я</w:t>
      </w:r>
      <w:r w:rsidRPr="00F63254">
        <w:rPr>
          <w:rFonts w:ascii="Times New Roman" w:hAnsi="Times New Roman" w:cs="Times New Roman"/>
          <w:color w:val="auto"/>
          <w:spacing w:val="-4"/>
          <w:sz w:val="28"/>
          <w:szCs w:val="28"/>
        </w:rPr>
        <w:t>.</w:t>
      </w:r>
    </w:p>
    <w:p w:rsidR="00B81FB0" w:rsidRPr="00F63254" w:rsidRDefault="00B81FB0" w:rsidP="007A2E9B">
      <w:pPr>
        <w:pStyle w:val="a1"/>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B81FB0" w:rsidRPr="00F63254" w:rsidRDefault="00B81FB0" w:rsidP="007A2E9B">
      <w:pPr>
        <w:pStyle w:val="a1"/>
        <w:spacing w:line="360" w:lineRule="auto"/>
        <w:ind w:firstLine="709"/>
        <w:rPr>
          <w:rFonts w:ascii="Times New Roman" w:hAnsi="Times New Roman" w:cs="Times New Roman"/>
          <w:sz w:val="28"/>
          <w:szCs w:val="28"/>
        </w:rPr>
      </w:pPr>
      <w:r w:rsidRPr="00F63254">
        <w:rPr>
          <w:rFonts w:ascii="Times New Roman" w:hAnsi="Times New Roman" w:cs="Times New Roman"/>
          <w:b/>
          <w:bCs/>
          <w:i/>
          <w:iCs/>
          <w:sz w:val="28"/>
          <w:szCs w:val="28"/>
        </w:rPr>
        <w:t>Обязательная часть учебного плана</w:t>
      </w:r>
      <w:r w:rsidRPr="00F63254">
        <w:rPr>
          <w:rFonts w:ascii="Times New Roman" w:hAnsi="Times New Roman" w:cs="Times New Roman"/>
          <w:sz w:val="28"/>
          <w:szCs w:val="28"/>
        </w:rPr>
        <w:t xml:space="preserve"> определяет </w:t>
      </w:r>
      <w:r w:rsidRPr="00F63254">
        <w:rPr>
          <w:rFonts w:ascii="Times New Roman" w:hAnsi="Times New Roman" w:cs="Times New Roman"/>
          <w:spacing w:val="2"/>
          <w:sz w:val="28"/>
          <w:szCs w:val="28"/>
        </w:rPr>
        <w:t>состав учебных предметов обязательных предметных обла</w:t>
      </w:r>
      <w:r w:rsidRPr="00F63254">
        <w:rPr>
          <w:rFonts w:ascii="Times New Roman" w:hAnsi="Times New Roman" w:cs="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B81FB0" w:rsidRPr="00F63254" w:rsidRDefault="00B81FB0" w:rsidP="007A2E9B">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cs="Times New Roman"/>
          <w:sz w:val="28"/>
          <w:szCs w:val="28"/>
        </w:rPr>
        <w:t xml:space="preserve"> важнейших целей современного образования обучающихся с ЗПР:</w:t>
      </w:r>
    </w:p>
    <w:p w:rsidR="00B81FB0" w:rsidRPr="00F63254" w:rsidRDefault="00B81FB0" w:rsidP="007A2E9B">
      <w:pPr>
        <w:pStyle w:val="a3"/>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формирование </w:t>
      </w:r>
      <w:r>
        <w:rPr>
          <w:rFonts w:ascii="Times New Roman" w:hAnsi="Times New Roman" w:cs="Times New Roman"/>
          <w:color w:val="auto"/>
          <w:sz w:val="28"/>
          <w:szCs w:val="28"/>
        </w:rPr>
        <w:t>социальных</w:t>
      </w:r>
      <w:r w:rsidRPr="00F63254">
        <w:rPr>
          <w:rFonts w:ascii="Times New Roman" w:hAnsi="Times New Roman" w:cs="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B81FB0" w:rsidRPr="00F63254" w:rsidRDefault="00B81FB0" w:rsidP="007A2E9B">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готовность обучающихся к продолжению образования на </w:t>
      </w:r>
      <w:r w:rsidRPr="00F63254">
        <w:rPr>
          <w:rFonts w:ascii="Times New Roman" w:hAnsi="Times New Roman" w:cs="Times New Roman"/>
          <w:spacing w:val="2"/>
          <w:sz w:val="28"/>
          <w:szCs w:val="28"/>
        </w:rPr>
        <w:t>последующей ступени основного общего образования</w:t>
      </w:r>
      <w:r w:rsidRPr="00F63254">
        <w:rPr>
          <w:rFonts w:ascii="Times New Roman" w:hAnsi="Times New Roman" w:cs="Times New Roman"/>
          <w:sz w:val="28"/>
          <w:szCs w:val="28"/>
        </w:rPr>
        <w:t>;</w:t>
      </w:r>
    </w:p>
    <w:p w:rsidR="00B81FB0" w:rsidRPr="00F63254" w:rsidRDefault="00B81FB0" w:rsidP="007A2E9B">
      <w:pPr>
        <w:pStyle w:val="a3"/>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B81FB0" w:rsidRPr="00F63254" w:rsidRDefault="00B81FB0" w:rsidP="007A2E9B">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формирование здорового образа жизни, элементарных </w:t>
      </w:r>
      <w:r w:rsidRPr="00F63254">
        <w:rPr>
          <w:rFonts w:ascii="Times New Roman" w:hAnsi="Times New Roman" w:cs="Times New Roman"/>
          <w:sz w:val="28"/>
          <w:szCs w:val="28"/>
        </w:rPr>
        <w:t>правил поведения в экстремальных ситуациях;</w:t>
      </w:r>
    </w:p>
    <w:p w:rsidR="00B81FB0" w:rsidRPr="00F63254" w:rsidRDefault="00B81FB0" w:rsidP="007A2E9B">
      <w:pPr>
        <w:pStyle w:val="a3"/>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личностное развитие обучающегося в соответствии с его индивидуальностью.</w:t>
      </w:r>
    </w:p>
    <w:p w:rsidR="00B81FB0" w:rsidRPr="00F63254" w:rsidRDefault="00B81FB0" w:rsidP="007A2E9B">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s="Times New Roman"/>
          <w:color w:val="auto"/>
          <w:sz w:val="28"/>
          <w:szCs w:val="28"/>
        </w:rPr>
        <w:t>предметно-практическая деятельность, экскурсии и т.</w:t>
      </w:r>
      <w:r w:rsidRPr="00F63254">
        <w:rPr>
          <w:rFonts w:ascii="Cambria Math" w:hAnsi="Cambria Math" w:cs="Cambria Math"/>
          <w:color w:val="auto"/>
          <w:sz w:val="28"/>
          <w:szCs w:val="28"/>
        </w:rPr>
        <w:t> </w:t>
      </w:r>
      <w:r w:rsidRPr="00F63254">
        <w:rPr>
          <w:rFonts w:ascii="Times New Roman" w:hAnsi="Times New Roman" w:cs="Times New Roman"/>
          <w:color w:val="auto"/>
          <w:sz w:val="28"/>
          <w:szCs w:val="28"/>
        </w:rPr>
        <w:t>д.</w:t>
      </w:r>
      <w:r w:rsidRPr="00F63254">
        <w:rPr>
          <w:rFonts w:ascii="Times New Roman" w:hAnsi="Times New Roman" w:cs="Times New Roman"/>
          <w:sz w:val="28"/>
          <w:szCs w:val="28"/>
        </w:rPr>
        <w:t>).</w:t>
      </w:r>
    </w:p>
    <w:p w:rsidR="00B81FB0" w:rsidRPr="00F63254" w:rsidRDefault="00B81FB0" w:rsidP="007A2E9B">
      <w:pPr>
        <w:pStyle w:val="a1"/>
        <w:spacing w:line="360" w:lineRule="auto"/>
        <w:ind w:firstLine="709"/>
        <w:rPr>
          <w:rFonts w:ascii="Times New Roman" w:hAnsi="Times New Roman" w:cs="Times New Roman"/>
          <w:color w:val="auto"/>
          <w:sz w:val="28"/>
          <w:szCs w:val="28"/>
        </w:rPr>
      </w:pPr>
      <w:r w:rsidRPr="00F63254">
        <w:rPr>
          <w:rFonts w:ascii="Times New Roman" w:hAnsi="Times New Roman" w:cs="Times New Roman"/>
          <w:b/>
          <w:bCs/>
          <w:i/>
          <w:iCs/>
          <w:color w:val="auto"/>
          <w:sz w:val="28"/>
          <w:szCs w:val="28"/>
        </w:rPr>
        <w:t>Часть учебного плана, формируемая участниками образовательных отношений</w:t>
      </w:r>
      <w:r w:rsidRPr="00F63254">
        <w:rPr>
          <w:rFonts w:ascii="Times New Roman" w:hAnsi="Times New Roman" w:cs="Times New Roman"/>
          <w:b/>
          <w:bCs/>
          <w:color w:val="auto"/>
          <w:sz w:val="28"/>
          <w:szCs w:val="28"/>
        </w:rPr>
        <w:t>,</w:t>
      </w:r>
      <w:r w:rsidRPr="00F63254">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s="Times New Roman"/>
          <w:color w:val="auto"/>
          <w:spacing w:val="2"/>
          <w:sz w:val="28"/>
          <w:szCs w:val="28"/>
        </w:rPr>
        <w:t xml:space="preserve"> 1 </w:t>
      </w:r>
      <w:r>
        <w:rPr>
          <w:rFonts w:ascii="Times New Roman" w:hAnsi="Times New Roman" w:cs="Times New Roman"/>
          <w:color w:val="auto"/>
          <w:spacing w:val="2"/>
          <w:sz w:val="28"/>
          <w:szCs w:val="28"/>
        </w:rPr>
        <w:t xml:space="preserve">и 1дополнительном </w:t>
      </w:r>
      <w:r w:rsidRPr="00F63254">
        <w:rPr>
          <w:rFonts w:ascii="Times New Roman" w:hAnsi="Times New Roman" w:cs="Times New Roman"/>
          <w:color w:val="auto"/>
          <w:spacing w:val="2"/>
          <w:sz w:val="28"/>
          <w:szCs w:val="28"/>
        </w:rPr>
        <w:t xml:space="preserve">классах </w:t>
      </w:r>
      <w:r w:rsidRPr="00F63254">
        <w:rPr>
          <w:rFonts w:ascii="Times New Roman" w:hAnsi="Times New Roman" w:cs="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B81FB0" w:rsidRPr="00F63254" w:rsidRDefault="00B81FB0" w:rsidP="007A2E9B">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F63254">
        <w:rPr>
          <w:rFonts w:ascii="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B81FB0" w:rsidRPr="00F63254" w:rsidRDefault="00B81FB0"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B81FB0" w:rsidRPr="00F63254" w:rsidRDefault="00B81FB0"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B81FB0" w:rsidRPr="00F63254" w:rsidRDefault="00B81FB0"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B81FB0" w:rsidRPr="00F63254" w:rsidRDefault="00B81FB0"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B81FB0" w:rsidRDefault="00B81FB0"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Pr="00F63254">
        <w:rPr>
          <w:rFonts w:ascii="Times New Roman" w:hAnsi="Times New Roman" w:cs="Times New Roman"/>
          <w:sz w:val="28"/>
          <w:szCs w:val="28"/>
        </w:rPr>
        <w:t xml:space="preserve"> </w:t>
      </w:r>
      <w:r w:rsidRPr="00F63254">
        <w:rPr>
          <w:rFonts w:ascii="Times New Roman" w:hAnsi="Times New Roman" w:cs="Times New Roman"/>
          <w:b/>
          <w:bCs/>
          <w:i/>
          <w:iCs/>
          <w:sz w:val="28"/>
          <w:szCs w:val="28"/>
        </w:rPr>
        <w:t>внеурочная деятельность</w:t>
      </w:r>
      <w:r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внеурочная деятельность</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организ</w:t>
      </w:r>
      <w:r w:rsidRPr="00F63254">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Pr="00F63254">
        <w:rPr>
          <w:rFonts w:ascii="Times New Roman" w:hAnsi="Times New Roman" w:cs="Times New Roman"/>
          <w:sz w:val="28"/>
          <w:szCs w:val="28"/>
        </w:rPr>
        <w:t xml:space="preserve">ное, спортивно­оздоровительное). </w:t>
      </w:r>
      <w:r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B81FB0" w:rsidRPr="00F63254" w:rsidRDefault="00B81FB0" w:rsidP="007A2E9B">
      <w:pPr>
        <w:pStyle w:val="a1"/>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Выбор направлений внеурочной деятельности определяется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рганизацией.</w:t>
      </w:r>
    </w:p>
    <w:p w:rsidR="00B81FB0" w:rsidRPr="00F63254" w:rsidRDefault="00B81FB0" w:rsidP="007A2E9B">
      <w:pPr>
        <w:pStyle w:val="a1"/>
        <w:spacing w:line="360" w:lineRule="auto"/>
        <w:ind w:firstLine="709"/>
        <w:rPr>
          <w:rFonts w:ascii="Times New Roman" w:hAnsi="Times New Roman" w:cs="Times New Roman"/>
          <w:spacing w:val="1"/>
          <w:sz w:val="28"/>
          <w:szCs w:val="28"/>
        </w:rPr>
      </w:pPr>
      <w:r w:rsidRPr="00F63254">
        <w:rPr>
          <w:rFonts w:ascii="Times New Roman" w:hAnsi="Times New Roman" w:cs="Times New Roman"/>
          <w:b/>
          <w:bCs/>
          <w:i/>
          <w:iCs/>
          <w:sz w:val="28"/>
          <w:szCs w:val="28"/>
        </w:rPr>
        <w:t>Коррекционно-развивающ</w:t>
      </w:r>
      <w:r>
        <w:rPr>
          <w:rFonts w:ascii="Times New Roman" w:hAnsi="Times New Roman" w:cs="Times New Roman"/>
          <w:b/>
          <w:bCs/>
          <w:i/>
          <w:iCs/>
          <w:sz w:val="28"/>
          <w:szCs w:val="28"/>
        </w:rPr>
        <w:t>ая область</w:t>
      </w:r>
      <w:r w:rsidRPr="00F63254">
        <w:rPr>
          <w:rFonts w:ascii="Times New Roman" w:hAnsi="Times New Roman" w:cs="Times New Roman"/>
          <w:sz w:val="28"/>
          <w:szCs w:val="28"/>
        </w:rPr>
        <w:t xml:space="preserve">, согласно требованиям </w:t>
      </w:r>
      <w:r>
        <w:rPr>
          <w:rFonts w:ascii="Times New Roman" w:hAnsi="Times New Roman" w:cs="Times New Roman"/>
          <w:sz w:val="28"/>
          <w:szCs w:val="28"/>
        </w:rPr>
        <w:t>Стандарта</w:t>
      </w:r>
      <w:r w:rsidRPr="00F63254">
        <w:rPr>
          <w:rFonts w:ascii="Times New Roman" w:hAnsi="Times New Roman" w:cs="Times New Roman"/>
          <w:sz w:val="28"/>
          <w:szCs w:val="28"/>
        </w:rPr>
        <w:t xml:space="preserve">, является </w:t>
      </w:r>
      <w:r w:rsidRPr="00F63254">
        <w:rPr>
          <w:rFonts w:ascii="Times New Roman" w:hAnsi="Times New Roman" w:cs="Times New Roman"/>
          <w:b/>
          <w:bCs/>
          <w:sz w:val="28"/>
          <w:szCs w:val="28"/>
        </w:rPr>
        <w:t>обязательн</w:t>
      </w:r>
      <w:r>
        <w:rPr>
          <w:rFonts w:ascii="Times New Roman" w:hAnsi="Times New Roman" w:cs="Times New Roman"/>
          <w:b/>
          <w:bCs/>
          <w:sz w:val="28"/>
          <w:szCs w:val="28"/>
        </w:rPr>
        <w:t>ой частью внеурочной деятельности</w:t>
      </w:r>
      <w:r w:rsidRPr="00F63254">
        <w:rPr>
          <w:rFonts w:ascii="Times New Roman" w:hAnsi="Times New Roman" w:cs="Times New Roman"/>
          <w:sz w:val="28"/>
          <w:szCs w:val="28"/>
        </w:rPr>
        <w:t xml:space="preserve"> и представлено </w:t>
      </w:r>
      <w:r w:rsidRPr="00F63254">
        <w:rPr>
          <w:rFonts w:ascii="Times New Roman" w:hAnsi="Times New Roman" w:cs="Times New Roman"/>
          <w:spacing w:val="1"/>
          <w:sz w:val="28"/>
          <w:szCs w:val="28"/>
        </w:rPr>
        <w:t xml:space="preserve">фронтальными и индивидуальными </w:t>
      </w:r>
      <w:r w:rsidRPr="00F63254">
        <w:rPr>
          <w:rFonts w:ascii="Times New Roman" w:hAnsi="Times New Roman" w:cs="Times New Roman"/>
          <w:sz w:val="28"/>
          <w:szCs w:val="28"/>
        </w:rPr>
        <w:t>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и ритмикой, </w:t>
      </w:r>
      <w:r w:rsidRPr="00F63254">
        <w:rPr>
          <w:rFonts w:ascii="Times New Roman" w:hAnsi="Times New Roman" w:cs="Times New Roman"/>
          <w:spacing w:val="1"/>
          <w:sz w:val="28"/>
          <w:szCs w:val="28"/>
        </w:rPr>
        <w:t xml:space="preserve">направленными на </w:t>
      </w:r>
      <w:r w:rsidRPr="00F63254">
        <w:rPr>
          <w:rFonts w:ascii="Times New Roman" w:hAnsi="Times New Roman" w:cs="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cs="Times New Roman"/>
          <w:sz w:val="28"/>
          <w:szCs w:val="28"/>
        </w:rPr>
        <w:t>О</w:t>
      </w:r>
      <w:r w:rsidRPr="00F63254">
        <w:rPr>
          <w:rFonts w:ascii="Times New Roman" w:hAnsi="Times New Roman" w:cs="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cs="Times New Roman"/>
          <w:kern w:val="2"/>
          <w:sz w:val="28"/>
          <w:szCs w:val="28"/>
        </w:rPr>
        <w:t>оррекционно-развивающие занятия могут проводиться в индивидуальной и групповой форме.</w:t>
      </w:r>
    </w:p>
    <w:p w:rsidR="00B81FB0" w:rsidRPr="00F63254" w:rsidRDefault="00B81FB0" w:rsidP="007A2E9B">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cs="Times New Roman"/>
          <w:sz w:val="28"/>
          <w:szCs w:val="28"/>
        </w:rPr>
        <w:t>О</w:t>
      </w:r>
      <w:r w:rsidRPr="00F63254">
        <w:rPr>
          <w:rFonts w:ascii="Times New Roman" w:hAnsi="Times New Roman" w:cs="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B81FB0" w:rsidRPr="00F63254" w:rsidRDefault="00B81FB0" w:rsidP="007A2E9B">
      <w:pPr>
        <w:pStyle w:val="a1"/>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cs="Times New Roman"/>
          <w:sz w:val="28"/>
          <w:szCs w:val="28"/>
        </w:rPr>
        <w:t>ы</w:t>
      </w:r>
      <w:r w:rsidRPr="00F63254">
        <w:rPr>
          <w:rFonts w:ascii="Times New Roman" w:hAnsi="Times New Roman" w:cs="Times New Roman"/>
          <w:sz w:val="28"/>
          <w:szCs w:val="28"/>
        </w:rPr>
        <w:t>х занятий.</w:t>
      </w:r>
    </w:p>
    <w:p w:rsidR="00B81FB0" w:rsidRPr="00F63254" w:rsidRDefault="00B81FB0" w:rsidP="007A2E9B">
      <w:pPr>
        <w:pStyle w:val="a1"/>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Чередование учебной и внеурочной деятельности в рамках реализации АООП НОО определяет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рганизация.</w:t>
      </w:r>
    </w:p>
    <w:p w:rsidR="00B81FB0" w:rsidRPr="00F63254" w:rsidRDefault="00B81FB0"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B81FB0" w:rsidRPr="00F63254" w:rsidRDefault="00B81FB0"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FootnoteReference"/>
          <w:rFonts w:ascii="Times New Roman" w:hAnsi="Times New Roman" w:cs="Times New Roman"/>
          <w:sz w:val="28"/>
          <w:szCs w:val="28"/>
        </w:rPr>
        <w:footnoteReference w:id="23"/>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B81FB0" w:rsidRPr="00F63254" w:rsidRDefault="00B81FB0" w:rsidP="007A2E9B">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F63254">
        <w:rPr>
          <w:rFonts w:ascii="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B81FB0" w:rsidRPr="00F63254" w:rsidRDefault="00B81FB0" w:rsidP="007A2E9B">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F63254">
        <w:rPr>
          <w:rFonts w:ascii="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B81FB0" w:rsidRPr="00F63254" w:rsidRDefault="00B81FB0" w:rsidP="007A2E9B">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F63254">
        <w:rPr>
          <w:rFonts w:ascii="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B81FB0" w:rsidRPr="00F63254" w:rsidRDefault="00B81FB0" w:rsidP="007A2E9B">
      <w:pPr>
        <w:pStyle w:val="a1"/>
        <w:spacing w:line="360" w:lineRule="auto"/>
        <w:ind w:firstLine="709"/>
        <w:rPr>
          <w:rFonts w:ascii="Times New Roman" w:hAnsi="Times New Roman" w:cs="Times New Roman"/>
          <w:color w:val="auto"/>
          <w:spacing w:val="2"/>
          <w:sz w:val="28"/>
          <w:szCs w:val="28"/>
        </w:rPr>
      </w:pPr>
      <w:r w:rsidRPr="00F63254">
        <w:rPr>
          <w:rFonts w:ascii="Times New Roman" w:hAnsi="Times New Roman" w:cs="Times New Roman"/>
          <w:color w:val="auto"/>
          <w:sz w:val="28"/>
          <w:szCs w:val="28"/>
        </w:rPr>
        <w:t xml:space="preserve">Сроки освоения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обучающимися с ЗПР составляют 5 лет</w:t>
      </w:r>
      <w:r>
        <w:rPr>
          <w:rFonts w:ascii="Times New Roman" w:hAnsi="Times New Roman" w:cs="Times New Roman"/>
          <w:color w:val="auto"/>
          <w:sz w:val="28"/>
          <w:szCs w:val="28"/>
        </w:rPr>
        <w:t>, с обязательным введение 1 дополнительного класса</w:t>
      </w:r>
      <w:r w:rsidRPr="00F63254">
        <w:rPr>
          <w:rFonts w:ascii="Times New Roman" w:hAnsi="Times New Roman" w:cs="Times New Roman"/>
          <w:color w:val="auto"/>
          <w:sz w:val="28"/>
          <w:szCs w:val="28"/>
        </w:rPr>
        <w:t>.</w:t>
      </w:r>
    </w:p>
    <w:p w:rsidR="00B81FB0" w:rsidRPr="00F63254" w:rsidRDefault="00B81FB0"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B81FB0" w:rsidRPr="00F63254" w:rsidRDefault="00B81FB0" w:rsidP="007A2E9B">
      <w:pPr>
        <w:pStyle w:val="a1"/>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cs="Times New Roman"/>
          <w:sz w:val="28"/>
          <w:szCs w:val="28"/>
        </w:rPr>
        <w:t xml:space="preserve"> и 1 дополнительном</w:t>
      </w:r>
      <w:r w:rsidRPr="00F63254">
        <w:rPr>
          <w:rFonts w:ascii="Times New Roman" w:hAnsi="Times New Roman" w:cs="Times New Roman"/>
          <w:sz w:val="28"/>
          <w:szCs w:val="28"/>
        </w:rPr>
        <w:t> класс</w:t>
      </w:r>
      <w:r>
        <w:rPr>
          <w:rFonts w:ascii="Times New Roman" w:hAnsi="Times New Roman" w:cs="Times New Roman"/>
          <w:sz w:val="28"/>
          <w:szCs w:val="28"/>
        </w:rPr>
        <w:t>ах</w:t>
      </w:r>
      <w:r w:rsidRPr="00F63254">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cs="Times New Roman"/>
          <w:spacing w:val="2"/>
          <w:sz w:val="28"/>
          <w:szCs w:val="28"/>
        </w:rPr>
        <w:t>8 недель. Для обучающихся в 1</w:t>
      </w:r>
      <w:r>
        <w:rPr>
          <w:rFonts w:ascii="Times New Roman" w:hAnsi="Times New Roman" w:cs="Times New Roman"/>
          <w:spacing w:val="2"/>
          <w:sz w:val="28"/>
          <w:szCs w:val="28"/>
        </w:rPr>
        <w:t xml:space="preserve"> и 1 дополнительном</w:t>
      </w:r>
      <w:r>
        <w:rPr>
          <w:rFonts w:ascii="Times New Roman" w:hAnsi="Times New Roman" w:cs="Times New Roman"/>
          <w:spacing w:val="2"/>
          <w:sz w:val="28"/>
          <w:szCs w:val="28"/>
          <w:vertAlign w:val="superscript"/>
        </w:rPr>
        <w:t>1</w:t>
      </w:r>
      <w:r w:rsidRPr="00F63254">
        <w:rPr>
          <w:rFonts w:ascii="Times New Roman" w:hAnsi="Times New Roman" w:cs="Times New Roman"/>
          <w:spacing w:val="2"/>
          <w:sz w:val="28"/>
          <w:szCs w:val="28"/>
        </w:rPr>
        <w:t> класс</w:t>
      </w:r>
      <w:r>
        <w:rPr>
          <w:rFonts w:ascii="Times New Roman" w:hAnsi="Times New Roman" w:cs="Times New Roman"/>
          <w:spacing w:val="2"/>
          <w:sz w:val="28"/>
          <w:szCs w:val="28"/>
        </w:rPr>
        <w:t>ов</w:t>
      </w:r>
      <w:r w:rsidRPr="00F63254">
        <w:rPr>
          <w:rFonts w:ascii="Times New Roman" w:hAnsi="Times New Roman" w:cs="Times New Roman"/>
          <w:spacing w:val="2"/>
          <w:sz w:val="28"/>
          <w:szCs w:val="28"/>
        </w:rPr>
        <w:t xml:space="preserve"> устанавливаются в </w:t>
      </w:r>
      <w:r w:rsidRPr="00F63254">
        <w:rPr>
          <w:rFonts w:ascii="Times New Roman" w:hAnsi="Times New Roman" w:cs="Times New Roman"/>
          <w:sz w:val="28"/>
          <w:szCs w:val="28"/>
        </w:rPr>
        <w:t xml:space="preserve">течение года дополнительные недельные каникулы. </w:t>
      </w:r>
    </w:p>
    <w:p w:rsidR="00B81FB0" w:rsidRPr="00F63254" w:rsidRDefault="00B81FB0" w:rsidP="007A2E9B">
      <w:pPr>
        <w:pStyle w:val="a1"/>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 xml:space="preserve">Продолжительность учебных занятий составляет 40 минут. </w:t>
      </w:r>
      <w:r w:rsidRPr="00F63254">
        <w:rPr>
          <w:rFonts w:ascii="Times New Roman" w:hAnsi="Times New Roman" w:cs="Times New Roman"/>
          <w:color w:val="auto"/>
          <w:sz w:val="28"/>
          <w:szCs w:val="28"/>
        </w:rPr>
        <w:t>При определении продолжительности занятий в 1</w:t>
      </w:r>
      <w:r>
        <w:rPr>
          <w:rFonts w:ascii="Times New Roman" w:hAnsi="Times New Roman" w:cs="Times New Roman"/>
          <w:color w:val="auto"/>
          <w:sz w:val="28"/>
          <w:szCs w:val="28"/>
        </w:rPr>
        <w:t xml:space="preserve"> и 1 дополнительном</w:t>
      </w:r>
      <w:r w:rsidRPr="00F63254">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FootnoteReference"/>
          <w:rFonts w:ascii="Times New Roman" w:hAnsi="Times New Roman" w:cs="Times New Roman"/>
          <w:color w:val="auto"/>
          <w:sz w:val="28"/>
          <w:szCs w:val="28"/>
        </w:rPr>
        <w:footnoteReference w:id="24"/>
      </w:r>
    </w:p>
    <w:p w:rsidR="00B81FB0" w:rsidRPr="00F63254" w:rsidRDefault="00B81FB0"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B81FB0" w:rsidRPr="00F63254" w:rsidRDefault="00B81FB0" w:rsidP="007A2E9B">
      <w:pPr>
        <w:spacing w:after="0" w:line="360" w:lineRule="auto"/>
        <w:ind w:firstLine="709"/>
        <w:jc w:val="both"/>
        <w:rPr>
          <w:rFonts w:ascii="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B81FB0" w:rsidRPr="00F63254" w:rsidRDefault="00B81FB0"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B81FB0" w:rsidRPr="00F63254" w:rsidRDefault="00B81FB0"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B81FB0" w:rsidRPr="00F63254" w:rsidRDefault="00B81FB0"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B81FB0" w:rsidRPr="00F63254" w:rsidRDefault="00B81FB0"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B81FB0" w:rsidRPr="00A81634">
        <w:tc>
          <w:tcPr>
            <w:tcW w:w="9889" w:type="dxa"/>
            <w:gridSpan w:val="8"/>
          </w:tcPr>
          <w:p w:rsidR="00B81FB0" w:rsidRPr="00A81634" w:rsidRDefault="00B81FB0" w:rsidP="00B50597">
            <w:pPr>
              <w:spacing w:after="12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Примерный годовой учебный план начального общего образования</w:t>
            </w:r>
            <w:r w:rsidRPr="00A81634">
              <w:rPr>
                <w:rFonts w:ascii="Times New Roman" w:hAnsi="Times New Roman" w:cs="Times New Roman"/>
                <w:b/>
                <w:bCs/>
                <w:sz w:val="24"/>
                <w:szCs w:val="24"/>
              </w:rPr>
              <w:br/>
            </w:r>
            <w:r w:rsidRPr="00A81634">
              <w:rPr>
                <w:rFonts w:ascii="Times New Roman" w:hAnsi="Times New Roman" w:cs="Times New Roman"/>
                <w:b/>
                <w:bCs/>
                <w:color w:val="auto"/>
                <w:sz w:val="24"/>
                <w:szCs w:val="24"/>
              </w:rPr>
              <w:t xml:space="preserve">обучающихся с задержкой психического развития (вариант </w:t>
            </w:r>
            <w:r>
              <w:rPr>
                <w:rFonts w:ascii="Times New Roman" w:hAnsi="Times New Roman" w:cs="Times New Roman"/>
                <w:b/>
                <w:bCs/>
                <w:color w:val="auto"/>
                <w:sz w:val="24"/>
                <w:szCs w:val="24"/>
              </w:rPr>
              <w:t>7.2</w:t>
            </w:r>
            <w:r w:rsidRPr="00A81634">
              <w:rPr>
                <w:rFonts w:ascii="Times New Roman" w:hAnsi="Times New Roman" w:cs="Times New Roman"/>
                <w:b/>
                <w:bCs/>
                <w:color w:val="auto"/>
                <w:sz w:val="24"/>
                <w:szCs w:val="24"/>
              </w:rPr>
              <w:t>)</w:t>
            </w:r>
            <w:r w:rsidRPr="00A81634">
              <w:rPr>
                <w:rFonts w:ascii="Times New Roman" w:hAnsi="Times New Roman" w:cs="Times New Roman"/>
                <w:b/>
                <w:bCs/>
                <w:sz w:val="24"/>
                <w:szCs w:val="24"/>
              </w:rPr>
              <w:br/>
              <w:t>(вариант 1)</w:t>
            </w:r>
          </w:p>
        </w:tc>
      </w:tr>
      <w:tr w:rsidR="00B81FB0" w:rsidRPr="00A81634">
        <w:trPr>
          <w:trHeight w:val="472"/>
        </w:trPr>
        <w:tc>
          <w:tcPr>
            <w:tcW w:w="1951" w:type="dxa"/>
            <w:vMerge w:val="restart"/>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 xml:space="preserve">Предметные </w:t>
            </w:r>
            <w:r w:rsidRPr="00A81634">
              <w:rPr>
                <w:rFonts w:ascii="Times New Roman" w:hAnsi="Times New Roman" w:cs="Times New Roman"/>
                <w:b/>
                <w:bCs/>
                <w:sz w:val="24"/>
                <w:szCs w:val="24"/>
              </w:rPr>
              <w:br/>
              <w:t>области</w:t>
            </w:r>
          </w:p>
        </w:tc>
        <w:tc>
          <w:tcPr>
            <w:tcW w:w="2693" w:type="dxa"/>
            <w:vMerge w:val="restart"/>
            <w:tcBorders>
              <w:tl2br w:val="single" w:sz="4" w:space="0" w:color="auto"/>
            </w:tcBorders>
          </w:tcPr>
          <w:p w:rsidR="00B81FB0" w:rsidRPr="00A81634" w:rsidRDefault="00B81FB0" w:rsidP="00B50597">
            <w:pPr>
              <w:spacing w:after="0" w:line="240" w:lineRule="auto"/>
              <w:jc w:val="right"/>
              <w:rPr>
                <w:rFonts w:ascii="Times New Roman" w:hAnsi="Times New Roman" w:cs="Times New Roman"/>
                <w:b/>
                <w:bCs/>
                <w:sz w:val="24"/>
                <w:szCs w:val="24"/>
              </w:rPr>
            </w:pPr>
            <w:r w:rsidRPr="00A81634">
              <w:rPr>
                <w:rFonts w:ascii="Times New Roman" w:hAnsi="Times New Roman" w:cs="Times New Roman"/>
                <w:b/>
                <w:bCs/>
                <w:sz w:val="24"/>
                <w:szCs w:val="24"/>
              </w:rPr>
              <w:t xml:space="preserve">Классы </w:t>
            </w:r>
          </w:p>
          <w:p w:rsidR="00B81FB0" w:rsidRPr="00A81634" w:rsidRDefault="00B81FB0" w:rsidP="00B50597">
            <w:pPr>
              <w:spacing w:after="0" w:line="240" w:lineRule="auto"/>
              <w:rPr>
                <w:rFonts w:ascii="Times New Roman" w:hAnsi="Times New Roman" w:cs="Times New Roman"/>
                <w:b/>
                <w:bCs/>
                <w:sz w:val="24"/>
                <w:szCs w:val="24"/>
              </w:rPr>
            </w:pPr>
          </w:p>
          <w:p w:rsidR="00B81FB0" w:rsidRPr="00A81634" w:rsidRDefault="00B81FB0" w:rsidP="00B50597">
            <w:pPr>
              <w:spacing w:after="0" w:line="240" w:lineRule="auto"/>
              <w:rPr>
                <w:rFonts w:ascii="Times New Roman" w:hAnsi="Times New Roman" w:cs="Times New Roman"/>
                <w:b/>
                <w:bCs/>
                <w:sz w:val="24"/>
                <w:szCs w:val="24"/>
              </w:rPr>
            </w:pPr>
            <w:r w:rsidRPr="00A81634">
              <w:rPr>
                <w:rFonts w:ascii="Times New Roman" w:hAnsi="Times New Roman" w:cs="Times New Roman"/>
                <w:b/>
                <w:bCs/>
                <w:sz w:val="24"/>
                <w:szCs w:val="24"/>
              </w:rPr>
              <w:t>Учебные предметы</w:t>
            </w:r>
          </w:p>
        </w:tc>
        <w:tc>
          <w:tcPr>
            <w:tcW w:w="3969" w:type="dxa"/>
            <w:gridSpan w:val="5"/>
            <w:tcBorders>
              <w:bottom w:val="single" w:sz="4" w:space="0" w:color="auto"/>
            </w:tcBorders>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 xml:space="preserve">Количество часов </w:t>
            </w:r>
            <w:r w:rsidRPr="00A81634">
              <w:rPr>
                <w:rFonts w:ascii="Times New Roman" w:hAnsi="Times New Roman" w:cs="Times New Roman"/>
                <w:b/>
                <w:bCs/>
                <w:sz w:val="24"/>
                <w:szCs w:val="24"/>
              </w:rPr>
              <w:br/>
              <w:t>в год</w:t>
            </w:r>
          </w:p>
        </w:tc>
        <w:tc>
          <w:tcPr>
            <w:tcW w:w="1276" w:type="dxa"/>
            <w:vMerge w:val="restart"/>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Всего</w:t>
            </w:r>
          </w:p>
        </w:tc>
      </w:tr>
      <w:tr w:rsidR="00B81FB0" w:rsidRPr="00A81634">
        <w:trPr>
          <w:trHeight w:val="299"/>
        </w:trPr>
        <w:tc>
          <w:tcPr>
            <w:tcW w:w="1951" w:type="dxa"/>
            <w:vMerge/>
          </w:tcPr>
          <w:p w:rsidR="00B81FB0" w:rsidRPr="00A81634" w:rsidRDefault="00B81FB0" w:rsidP="00B50597">
            <w:pPr>
              <w:spacing w:after="0" w:line="240" w:lineRule="auto"/>
              <w:rPr>
                <w:rFonts w:ascii="Times New Roman" w:hAnsi="Times New Roman" w:cs="Times New Roman"/>
                <w:sz w:val="24"/>
                <w:szCs w:val="24"/>
              </w:rPr>
            </w:pPr>
          </w:p>
        </w:tc>
        <w:tc>
          <w:tcPr>
            <w:tcW w:w="2693" w:type="dxa"/>
            <w:vMerge/>
            <w:tcBorders>
              <w:tl2br w:val="single" w:sz="4" w:space="0" w:color="auto"/>
            </w:tcBorders>
          </w:tcPr>
          <w:p w:rsidR="00B81FB0" w:rsidRPr="00A81634" w:rsidRDefault="00B81FB0"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tcBorders>
          </w:tcPr>
          <w:p w:rsidR="00B81FB0" w:rsidRPr="00A81634" w:rsidRDefault="00B81FB0"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tcBorders>
          </w:tcPr>
          <w:p w:rsidR="00B81FB0" w:rsidRPr="00261BEB" w:rsidRDefault="00B81FB0"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доп.</w:t>
            </w:r>
          </w:p>
        </w:tc>
        <w:tc>
          <w:tcPr>
            <w:tcW w:w="709" w:type="dxa"/>
            <w:tcBorders>
              <w:top w:val="single" w:sz="4" w:space="0" w:color="auto"/>
            </w:tcBorders>
          </w:tcPr>
          <w:p w:rsidR="00B81FB0" w:rsidRPr="00A81634" w:rsidRDefault="00B81FB0"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right w:val="single" w:sz="4" w:space="0" w:color="auto"/>
            </w:tcBorders>
          </w:tcPr>
          <w:p w:rsidR="00B81FB0" w:rsidRPr="00A81634" w:rsidRDefault="00B81FB0"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tcBorders>
          </w:tcPr>
          <w:p w:rsidR="00B81FB0" w:rsidRPr="00A81634" w:rsidRDefault="00B81FB0"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Pr>
          <w:p w:rsidR="00B81FB0" w:rsidRPr="00A81634" w:rsidRDefault="00B81FB0" w:rsidP="00B50597">
            <w:pPr>
              <w:spacing w:after="0" w:line="240" w:lineRule="auto"/>
              <w:rPr>
                <w:rFonts w:ascii="Times New Roman" w:hAnsi="Times New Roman" w:cs="Times New Roman"/>
                <w:sz w:val="24"/>
                <w:szCs w:val="24"/>
              </w:rPr>
            </w:pPr>
          </w:p>
        </w:tc>
      </w:tr>
      <w:tr w:rsidR="00B81FB0" w:rsidRPr="00A81634">
        <w:tc>
          <w:tcPr>
            <w:tcW w:w="4644" w:type="dxa"/>
            <w:gridSpan w:val="2"/>
            <w:vAlign w:val="center"/>
          </w:tcPr>
          <w:p w:rsidR="00B81FB0" w:rsidRPr="00A81634" w:rsidRDefault="00B81FB0" w:rsidP="00B50597">
            <w:pPr>
              <w:spacing w:after="0" w:line="240" w:lineRule="auto"/>
              <w:jc w:val="center"/>
              <w:rPr>
                <w:rFonts w:ascii="Times New Roman" w:hAnsi="Times New Roman" w:cs="Times New Roman"/>
                <w:b/>
                <w:bCs/>
                <w:i/>
                <w:iCs/>
                <w:sz w:val="24"/>
                <w:szCs w:val="24"/>
              </w:rPr>
            </w:pPr>
            <w:r w:rsidRPr="00A81634">
              <w:rPr>
                <w:rFonts w:ascii="Times New Roman" w:hAnsi="Times New Roman" w:cs="Times New Roman"/>
                <w:b/>
                <w:bCs/>
                <w:i/>
                <w:iCs/>
                <w:sz w:val="24"/>
                <w:szCs w:val="24"/>
              </w:rPr>
              <w:t>Обязательная часть</w:t>
            </w:r>
          </w:p>
        </w:tc>
        <w:tc>
          <w:tcPr>
            <w:tcW w:w="5245" w:type="dxa"/>
            <w:gridSpan w:val="6"/>
            <w:vAlign w:val="center"/>
          </w:tcPr>
          <w:p w:rsidR="00B81FB0" w:rsidRPr="00A81634" w:rsidRDefault="00B81FB0" w:rsidP="00B50597">
            <w:pPr>
              <w:spacing w:after="0" w:line="240" w:lineRule="auto"/>
              <w:rPr>
                <w:rFonts w:ascii="Times New Roman" w:hAnsi="Times New Roman" w:cs="Times New Roman"/>
                <w:sz w:val="24"/>
                <w:szCs w:val="24"/>
              </w:rPr>
            </w:pPr>
          </w:p>
        </w:tc>
      </w:tr>
      <w:tr w:rsidR="00B81FB0" w:rsidRPr="00A81634">
        <w:tc>
          <w:tcPr>
            <w:tcW w:w="1951" w:type="dxa"/>
            <w:vMerge w:val="restart"/>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B81FB0" w:rsidRPr="00A81634">
        <w:tc>
          <w:tcPr>
            <w:tcW w:w="1951" w:type="dxa"/>
            <w:vMerge/>
            <w:vAlign w:val="center"/>
          </w:tcPr>
          <w:p w:rsidR="00B81FB0" w:rsidRPr="00A81634" w:rsidRDefault="00B81FB0" w:rsidP="00B50597">
            <w:pPr>
              <w:spacing w:after="0" w:line="240" w:lineRule="auto"/>
              <w:rPr>
                <w:rFonts w:ascii="Times New Roman" w:hAnsi="Times New Roman" w:cs="Times New Roman"/>
                <w:sz w:val="24"/>
                <w:szCs w:val="24"/>
              </w:rPr>
            </w:pP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B81FB0" w:rsidRPr="00A81634">
        <w:trPr>
          <w:trHeight w:val="562"/>
        </w:trPr>
        <w:tc>
          <w:tcPr>
            <w:tcW w:w="1951" w:type="dxa"/>
            <w:vMerge/>
            <w:vAlign w:val="center"/>
          </w:tcPr>
          <w:p w:rsidR="00B81FB0" w:rsidRPr="00A81634" w:rsidRDefault="00B81FB0" w:rsidP="00B50597">
            <w:pPr>
              <w:spacing w:after="0" w:line="240" w:lineRule="auto"/>
              <w:rPr>
                <w:rFonts w:ascii="Times New Roman" w:hAnsi="Times New Roman" w:cs="Times New Roman"/>
                <w:sz w:val="24"/>
                <w:szCs w:val="24"/>
              </w:rPr>
            </w:pP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B81FB0" w:rsidRPr="00A81634">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B81FB0" w:rsidRPr="00A81634">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B81FB0" w:rsidRPr="00A81634">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B81FB0" w:rsidRPr="00A81634">
        <w:trPr>
          <w:trHeight w:val="394"/>
        </w:trPr>
        <w:tc>
          <w:tcPr>
            <w:tcW w:w="1951" w:type="dxa"/>
            <w:vMerge w:val="restart"/>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vAlign w:val="center"/>
          </w:tcPr>
          <w:p w:rsidR="00B81FB0" w:rsidRPr="00A81634" w:rsidRDefault="00B81FB0"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right w:val="single" w:sz="4" w:space="0" w:color="auto"/>
            </w:tcBorders>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left w:val="single" w:sz="4" w:space="0" w:color="auto"/>
            </w:tcBorders>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B81FB0" w:rsidRPr="00A81634">
        <w:trPr>
          <w:trHeight w:val="598"/>
        </w:trPr>
        <w:tc>
          <w:tcPr>
            <w:tcW w:w="1951" w:type="dxa"/>
            <w:vMerge/>
            <w:vAlign w:val="center"/>
          </w:tcPr>
          <w:p w:rsidR="00B81FB0" w:rsidRPr="00A81634" w:rsidRDefault="00B81FB0" w:rsidP="00B50597">
            <w:pPr>
              <w:spacing w:after="0" w:line="240" w:lineRule="auto"/>
              <w:rPr>
                <w:rFonts w:ascii="Times New Roman" w:hAnsi="Times New Roman" w:cs="Times New Roman"/>
                <w:sz w:val="24"/>
                <w:szCs w:val="24"/>
              </w:rPr>
            </w:pPr>
          </w:p>
        </w:tc>
        <w:tc>
          <w:tcPr>
            <w:tcW w:w="2693" w:type="dxa"/>
            <w:vAlign w:val="center"/>
          </w:tcPr>
          <w:p w:rsidR="00B81FB0" w:rsidRPr="00A81634" w:rsidRDefault="00B81FB0"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right w:val="single" w:sz="4" w:space="0" w:color="auto"/>
            </w:tcBorders>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left w:val="single" w:sz="4" w:space="0" w:color="auto"/>
            </w:tcBorders>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B81FB0" w:rsidRPr="00A81634">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B81FB0" w:rsidRPr="00A81634">
        <w:trPr>
          <w:trHeight w:val="759"/>
        </w:trPr>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B81FB0" w:rsidRPr="00A81634">
        <w:tc>
          <w:tcPr>
            <w:tcW w:w="4644" w:type="dxa"/>
            <w:gridSpan w:val="2"/>
            <w:vAlign w:val="center"/>
          </w:tcPr>
          <w:p w:rsidR="00B81FB0" w:rsidRPr="00A81634" w:rsidRDefault="00B81FB0" w:rsidP="00B50597">
            <w:pPr>
              <w:spacing w:after="0" w:line="240" w:lineRule="auto"/>
              <w:jc w:val="right"/>
              <w:rPr>
                <w:rFonts w:ascii="Times New Roman" w:hAnsi="Times New Roman" w:cs="Times New Roman"/>
                <w:b/>
                <w:bCs/>
                <w:sz w:val="24"/>
                <w:szCs w:val="24"/>
              </w:rPr>
            </w:pPr>
            <w:r w:rsidRPr="00A81634">
              <w:rPr>
                <w:rFonts w:ascii="Times New Roman" w:hAnsi="Times New Roman" w:cs="Times New Roman"/>
                <w:b/>
                <w:bCs/>
                <w:sz w:val="24"/>
                <w:szCs w:val="24"/>
              </w:rPr>
              <w:t>Итого</w:t>
            </w:r>
          </w:p>
        </w:tc>
        <w:tc>
          <w:tcPr>
            <w:tcW w:w="1134"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693</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693</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714</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714</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714</w:t>
            </w:r>
          </w:p>
        </w:tc>
        <w:tc>
          <w:tcPr>
            <w:tcW w:w="1276"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3528</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b/>
                <w:bCs/>
                <w:i/>
                <w:iCs/>
                <w:sz w:val="24"/>
                <w:szCs w:val="24"/>
              </w:rPr>
            </w:pPr>
            <w:r w:rsidRPr="00A81634">
              <w:rPr>
                <w:rFonts w:ascii="Times New Roman" w:hAnsi="Times New Roman" w:cs="Times New Roman"/>
                <w:b/>
                <w:bCs/>
                <w:i/>
                <w:iCs/>
                <w:sz w:val="24"/>
                <w:szCs w:val="24"/>
              </w:rPr>
              <w:t>Часть, формируемая участниками образовательного процесса</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bCs/>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693</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693</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782</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782</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782</w:t>
            </w:r>
          </w:p>
        </w:tc>
        <w:tc>
          <w:tcPr>
            <w:tcW w:w="1276"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3732</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bCs/>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330</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330</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340</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340</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340</w:t>
            </w:r>
          </w:p>
        </w:tc>
        <w:tc>
          <w:tcPr>
            <w:tcW w:w="1276"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1680</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b/>
                <w:bCs/>
                <w:i/>
                <w:iCs/>
                <w:sz w:val="24"/>
                <w:szCs w:val="24"/>
              </w:rPr>
            </w:pPr>
            <w:r w:rsidRPr="00A81634">
              <w:rPr>
                <w:rFonts w:ascii="Times New Roman" w:hAnsi="Times New Roman" w:cs="Times New Roman"/>
                <w:i/>
                <w:iCs/>
                <w:sz w:val="24"/>
                <w:szCs w:val="24"/>
              </w:rPr>
              <w:t xml:space="preserve">коррекционно-развивающая </w:t>
            </w:r>
            <w:r>
              <w:rPr>
                <w:rFonts w:ascii="Times New Roman" w:hAnsi="Times New Roman" w:cs="Times New Roman"/>
                <w:i/>
                <w:iCs/>
                <w:sz w:val="24"/>
                <w:szCs w:val="24"/>
              </w:rPr>
              <w:t>область</w:t>
            </w:r>
          </w:p>
        </w:tc>
        <w:tc>
          <w:tcPr>
            <w:tcW w:w="1134"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231</w:t>
            </w:r>
          </w:p>
        </w:tc>
        <w:tc>
          <w:tcPr>
            <w:tcW w:w="709"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231</w:t>
            </w:r>
          </w:p>
        </w:tc>
        <w:tc>
          <w:tcPr>
            <w:tcW w:w="709"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238</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238</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238</w:t>
            </w:r>
          </w:p>
        </w:tc>
        <w:tc>
          <w:tcPr>
            <w:tcW w:w="1276"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1176</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i/>
                <w:iCs/>
                <w:sz w:val="24"/>
                <w:szCs w:val="24"/>
              </w:rPr>
            </w:pPr>
            <w:r w:rsidRPr="00A81634">
              <w:rPr>
                <w:rFonts w:ascii="Times New Roman" w:hAnsi="Times New Roman" w:cs="Times New Roman"/>
                <w:i/>
                <w:iCs/>
                <w:sz w:val="24"/>
                <w:szCs w:val="24"/>
              </w:rPr>
              <w:t>направления внеурочной деятельности</w:t>
            </w:r>
          </w:p>
        </w:tc>
        <w:tc>
          <w:tcPr>
            <w:tcW w:w="1134"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99</w:t>
            </w:r>
          </w:p>
        </w:tc>
        <w:tc>
          <w:tcPr>
            <w:tcW w:w="709"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99</w:t>
            </w:r>
          </w:p>
        </w:tc>
        <w:tc>
          <w:tcPr>
            <w:tcW w:w="709"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102</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102</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102</w:t>
            </w:r>
          </w:p>
        </w:tc>
        <w:tc>
          <w:tcPr>
            <w:tcW w:w="1276"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504</w:t>
            </w:r>
          </w:p>
        </w:tc>
      </w:tr>
      <w:tr w:rsidR="00B81FB0" w:rsidRPr="00A81634">
        <w:tc>
          <w:tcPr>
            <w:tcW w:w="4644" w:type="dxa"/>
            <w:gridSpan w:val="2"/>
            <w:vAlign w:val="center"/>
          </w:tcPr>
          <w:p w:rsidR="00B81FB0" w:rsidRPr="00A81634" w:rsidRDefault="00B81FB0" w:rsidP="00B50597">
            <w:pPr>
              <w:spacing w:after="0" w:line="240" w:lineRule="auto"/>
              <w:jc w:val="right"/>
              <w:rPr>
                <w:rFonts w:ascii="Times New Roman" w:hAnsi="Times New Roman" w:cs="Times New Roman"/>
                <w:b/>
                <w:bCs/>
                <w:sz w:val="24"/>
                <w:szCs w:val="24"/>
              </w:rPr>
            </w:pPr>
            <w:r w:rsidRPr="00A81634">
              <w:rPr>
                <w:rFonts w:ascii="Times New Roman" w:hAnsi="Times New Roman" w:cs="Times New Roman"/>
                <w:b/>
                <w:bCs/>
                <w:sz w:val="24"/>
                <w:szCs w:val="24"/>
              </w:rPr>
              <w:t>Всего к финансированию</w:t>
            </w:r>
          </w:p>
        </w:tc>
        <w:tc>
          <w:tcPr>
            <w:tcW w:w="1134"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1023</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1023</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1122</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1122</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1122</w:t>
            </w:r>
          </w:p>
        </w:tc>
        <w:tc>
          <w:tcPr>
            <w:tcW w:w="1276"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5412</w:t>
            </w:r>
          </w:p>
        </w:tc>
      </w:tr>
    </w:tbl>
    <w:p w:rsidR="00B81FB0" w:rsidRPr="00F63254" w:rsidRDefault="00B81FB0" w:rsidP="007A2E9B">
      <w:pPr>
        <w:spacing w:after="0" w:line="360" w:lineRule="auto"/>
        <w:jc w:val="center"/>
        <w:rPr>
          <w:rFonts w:ascii="Times New Roman" w:hAnsi="Times New Roman" w:cs="Times New Roman"/>
          <w:sz w:val="28"/>
          <w:szCs w:val="28"/>
        </w:rPr>
      </w:pPr>
    </w:p>
    <w:p w:rsidR="00B81FB0" w:rsidRPr="00F63254" w:rsidRDefault="00B81FB0"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B81FB0" w:rsidRPr="00A81634">
        <w:tc>
          <w:tcPr>
            <w:tcW w:w="9889" w:type="dxa"/>
            <w:gridSpan w:val="8"/>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Примерный недельный учебный план начального общего образования</w:t>
            </w:r>
            <w:r w:rsidRPr="00A81634">
              <w:rPr>
                <w:rFonts w:ascii="Times New Roman" w:hAnsi="Times New Roman" w:cs="Times New Roman"/>
                <w:b/>
                <w:bCs/>
                <w:sz w:val="24"/>
                <w:szCs w:val="24"/>
              </w:rPr>
              <w:br/>
            </w:r>
            <w:r w:rsidRPr="00A81634">
              <w:rPr>
                <w:rFonts w:ascii="Times New Roman" w:hAnsi="Times New Roman" w:cs="Times New Roman"/>
                <w:b/>
                <w:bCs/>
                <w:color w:val="auto"/>
                <w:sz w:val="24"/>
                <w:szCs w:val="24"/>
              </w:rPr>
              <w:t xml:space="preserve">обучающихся с задержкой психического развития (вариант </w:t>
            </w:r>
            <w:r>
              <w:rPr>
                <w:rFonts w:ascii="Times New Roman" w:hAnsi="Times New Roman" w:cs="Times New Roman"/>
                <w:b/>
                <w:bCs/>
                <w:color w:val="auto"/>
                <w:sz w:val="24"/>
                <w:szCs w:val="24"/>
              </w:rPr>
              <w:t>7.2</w:t>
            </w:r>
            <w:r w:rsidRPr="00A81634">
              <w:rPr>
                <w:rFonts w:ascii="Times New Roman" w:hAnsi="Times New Roman" w:cs="Times New Roman"/>
                <w:b/>
                <w:bCs/>
                <w:color w:val="auto"/>
                <w:sz w:val="24"/>
                <w:szCs w:val="24"/>
              </w:rPr>
              <w:t>)</w:t>
            </w:r>
            <w:r w:rsidRPr="00A81634">
              <w:rPr>
                <w:rFonts w:ascii="Times New Roman" w:hAnsi="Times New Roman" w:cs="Times New Roman"/>
                <w:b/>
                <w:bCs/>
                <w:color w:val="auto"/>
                <w:sz w:val="24"/>
                <w:szCs w:val="24"/>
              </w:rPr>
              <w:br/>
            </w:r>
            <w:r w:rsidRPr="00A81634">
              <w:rPr>
                <w:rFonts w:ascii="Times New Roman" w:hAnsi="Times New Roman" w:cs="Times New Roman"/>
                <w:b/>
                <w:bCs/>
                <w:sz w:val="24"/>
                <w:szCs w:val="24"/>
              </w:rPr>
              <w:t>(вариант 1)</w:t>
            </w:r>
          </w:p>
        </w:tc>
      </w:tr>
      <w:tr w:rsidR="00B81FB0" w:rsidRPr="00A81634">
        <w:trPr>
          <w:trHeight w:val="472"/>
        </w:trPr>
        <w:tc>
          <w:tcPr>
            <w:tcW w:w="1951" w:type="dxa"/>
            <w:vMerge w:val="restart"/>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 xml:space="preserve">Предметные </w:t>
            </w:r>
            <w:r w:rsidRPr="00A81634">
              <w:rPr>
                <w:rFonts w:ascii="Times New Roman" w:hAnsi="Times New Roman" w:cs="Times New Roman"/>
                <w:b/>
                <w:bCs/>
                <w:sz w:val="24"/>
                <w:szCs w:val="24"/>
              </w:rPr>
              <w:br/>
              <w:t>области</w:t>
            </w:r>
          </w:p>
        </w:tc>
        <w:tc>
          <w:tcPr>
            <w:tcW w:w="2693" w:type="dxa"/>
            <w:vMerge w:val="restart"/>
            <w:tcBorders>
              <w:tl2br w:val="single" w:sz="4" w:space="0" w:color="auto"/>
            </w:tcBorders>
          </w:tcPr>
          <w:p w:rsidR="00B81FB0" w:rsidRPr="00A81634" w:rsidRDefault="00B81FB0" w:rsidP="00B50597">
            <w:pPr>
              <w:spacing w:after="0" w:line="240" w:lineRule="auto"/>
              <w:jc w:val="right"/>
              <w:rPr>
                <w:rFonts w:ascii="Times New Roman" w:hAnsi="Times New Roman" w:cs="Times New Roman"/>
                <w:b/>
                <w:bCs/>
                <w:sz w:val="24"/>
                <w:szCs w:val="24"/>
              </w:rPr>
            </w:pPr>
            <w:r w:rsidRPr="00A81634">
              <w:rPr>
                <w:rFonts w:ascii="Times New Roman" w:hAnsi="Times New Roman" w:cs="Times New Roman"/>
                <w:b/>
                <w:bCs/>
                <w:sz w:val="24"/>
                <w:szCs w:val="24"/>
              </w:rPr>
              <w:t xml:space="preserve">Классы </w:t>
            </w:r>
          </w:p>
          <w:p w:rsidR="00B81FB0" w:rsidRPr="00A81634" w:rsidRDefault="00B81FB0" w:rsidP="00B50597">
            <w:pPr>
              <w:spacing w:after="0" w:line="240" w:lineRule="auto"/>
              <w:rPr>
                <w:rFonts w:ascii="Times New Roman" w:hAnsi="Times New Roman" w:cs="Times New Roman"/>
                <w:b/>
                <w:bCs/>
                <w:sz w:val="24"/>
                <w:szCs w:val="24"/>
              </w:rPr>
            </w:pPr>
          </w:p>
          <w:p w:rsidR="00B81FB0" w:rsidRPr="00A81634" w:rsidRDefault="00B81FB0" w:rsidP="00B50597">
            <w:pPr>
              <w:spacing w:after="0" w:line="240" w:lineRule="auto"/>
              <w:rPr>
                <w:rFonts w:ascii="Times New Roman" w:hAnsi="Times New Roman" w:cs="Times New Roman"/>
                <w:b/>
                <w:bCs/>
                <w:sz w:val="24"/>
                <w:szCs w:val="24"/>
              </w:rPr>
            </w:pPr>
            <w:r w:rsidRPr="00A81634">
              <w:rPr>
                <w:rFonts w:ascii="Times New Roman" w:hAnsi="Times New Roman" w:cs="Times New Roman"/>
                <w:b/>
                <w:bCs/>
                <w:sz w:val="24"/>
                <w:szCs w:val="24"/>
              </w:rPr>
              <w:t>Учебные предметы</w:t>
            </w:r>
          </w:p>
          <w:p w:rsidR="00B81FB0" w:rsidRPr="00A81634" w:rsidRDefault="00B81FB0" w:rsidP="00B50597">
            <w:pPr>
              <w:spacing w:after="0" w:line="240" w:lineRule="auto"/>
              <w:jc w:val="right"/>
              <w:rPr>
                <w:rFonts w:ascii="Times New Roman" w:hAnsi="Times New Roman" w:cs="Times New Roman"/>
                <w:b/>
                <w:bCs/>
                <w:sz w:val="24"/>
                <w:szCs w:val="24"/>
              </w:rPr>
            </w:pPr>
          </w:p>
        </w:tc>
        <w:tc>
          <w:tcPr>
            <w:tcW w:w="3969" w:type="dxa"/>
            <w:gridSpan w:val="5"/>
            <w:tcBorders>
              <w:bottom w:val="single" w:sz="4" w:space="0" w:color="auto"/>
            </w:tcBorders>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 xml:space="preserve">Количество часов </w:t>
            </w:r>
            <w:r w:rsidRPr="00A81634">
              <w:rPr>
                <w:rFonts w:ascii="Times New Roman" w:hAnsi="Times New Roman" w:cs="Times New Roman"/>
                <w:b/>
                <w:bCs/>
                <w:sz w:val="24"/>
                <w:szCs w:val="24"/>
              </w:rPr>
              <w:br/>
              <w:t>в неделю</w:t>
            </w:r>
          </w:p>
        </w:tc>
        <w:tc>
          <w:tcPr>
            <w:tcW w:w="1276" w:type="dxa"/>
            <w:vMerge w:val="restart"/>
            <w:vAlign w:val="center"/>
          </w:tcPr>
          <w:p w:rsidR="00B81FB0" w:rsidRPr="00A81634" w:rsidRDefault="00B81FB0" w:rsidP="00B50597">
            <w:pPr>
              <w:tabs>
                <w:tab w:val="left" w:pos="525"/>
              </w:tabs>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Всего</w:t>
            </w:r>
          </w:p>
          <w:p w:rsidR="00B81FB0" w:rsidRPr="00A81634" w:rsidRDefault="00B81FB0" w:rsidP="00B50597">
            <w:pPr>
              <w:tabs>
                <w:tab w:val="left" w:pos="525"/>
              </w:tabs>
              <w:spacing w:after="0" w:line="240" w:lineRule="auto"/>
              <w:rPr>
                <w:rFonts w:ascii="Times New Roman" w:hAnsi="Times New Roman" w:cs="Times New Roman"/>
                <w:b/>
                <w:bCs/>
                <w:sz w:val="24"/>
                <w:szCs w:val="24"/>
              </w:rPr>
            </w:pPr>
          </w:p>
        </w:tc>
      </w:tr>
      <w:tr w:rsidR="00B81FB0" w:rsidRPr="00A81634">
        <w:trPr>
          <w:trHeight w:val="299"/>
        </w:trPr>
        <w:tc>
          <w:tcPr>
            <w:tcW w:w="1951" w:type="dxa"/>
            <w:vMerge/>
          </w:tcPr>
          <w:p w:rsidR="00B81FB0" w:rsidRPr="00A81634" w:rsidRDefault="00B81FB0" w:rsidP="00B50597">
            <w:pPr>
              <w:spacing w:after="0" w:line="240" w:lineRule="auto"/>
              <w:rPr>
                <w:rFonts w:ascii="Times New Roman" w:hAnsi="Times New Roman" w:cs="Times New Roman"/>
                <w:sz w:val="24"/>
                <w:szCs w:val="24"/>
              </w:rPr>
            </w:pPr>
          </w:p>
        </w:tc>
        <w:tc>
          <w:tcPr>
            <w:tcW w:w="2693" w:type="dxa"/>
            <w:vMerge/>
            <w:tcBorders>
              <w:tl2br w:val="single" w:sz="4" w:space="0" w:color="auto"/>
            </w:tcBorders>
          </w:tcPr>
          <w:p w:rsidR="00B81FB0" w:rsidRPr="00A81634" w:rsidRDefault="00B81FB0"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tcBorders>
          </w:tcPr>
          <w:p w:rsidR="00B81FB0" w:rsidRPr="00A81634" w:rsidRDefault="00B81FB0"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tcBorders>
          </w:tcPr>
          <w:p w:rsidR="00B81FB0" w:rsidRPr="002E22A7" w:rsidRDefault="00B81FB0"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tcBorders>
          </w:tcPr>
          <w:p w:rsidR="00B81FB0" w:rsidRPr="00A81634" w:rsidRDefault="00B81FB0"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right w:val="single" w:sz="4" w:space="0" w:color="auto"/>
            </w:tcBorders>
          </w:tcPr>
          <w:p w:rsidR="00B81FB0" w:rsidRPr="00A81634" w:rsidRDefault="00B81FB0"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tcBorders>
          </w:tcPr>
          <w:p w:rsidR="00B81FB0" w:rsidRPr="00A81634" w:rsidRDefault="00B81FB0"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Pr>
          <w:p w:rsidR="00B81FB0" w:rsidRPr="00A81634" w:rsidRDefault="00B81FB0" w:rsidP="00B50597">
            <w:pPr>
              <w:spacing w:after="0" w:line="240" w:lineRule="auto"/>
              <w:rPr>
                <w:rFonts w:ascii="Times New Roman" w:hAnsi="Times New Roman" w:cs="Times New Roman"/>
                <w:sz w:val="24"/>
                <w:szCs w:val="24"/>
              </w:rPr>
            </w:pPr>
          </w:p>
        </w:tc>
      </w:tr>
      <w:tr w:rsidR="00B81FB0" w:rsidRPr="00A81634">
        <w:tc>
          <w:tcPr>
            <w:tcW w:w="4644" w:type="dxa"/>
            <w:gridSpan w:val="2"/>
            <w:vAlign w:val="center"/>
          </w:tcPr>
          <w:p w:rsidR="00B81FB0" w:rsidRPr="00A81634" w:rsidRDefault="00B81FB0" w:rsidP="00B50597">
            <w:pPr>
              <w:spacing w:after="0" w:line="240" w:lineRule="auto"/>
              <w:jc w:val="center"/>
              <w:rPr>
                <w:rFonts w:ascii="Times New Roman" w:hAnsi="Times New Roman" w:cs="Times New Roman"/>
                <w:b/>
                <w:bCs/>
                <w:i/>
                <w:iCs/>
                <w:sz w:val="24"/>
                <w:szCs w:val="24"/>
              </w:rPr>
            </w:pPr>
            <w:r w:rsidRPr="00A81634">
              <w:rPr>
                <w:rFonts w:ascii="Times New Roman" w:hAnsi="Times New Roman" w:cs="Times New Roman"/>
                <w:b/>
                <w:bCs/>
                <w:i/>
                <w:iCs/>
                <w:sz w:val="24"/>
                <w:szCs w:val="24"/>
              </w:rPr>
              <w:t>Обязательная часть</w:t>
            </w:r>
          </w:p>
        </w:tc>
        <w:tc>
          <w:tcPr>
            <w:tcW w:w="5245" w:type="dxa"/>
            <w:gridSpan w:val="6"/>
            <w:vAlign w:val="center"/>
          </w:tcPr>
          <w:p w:rsidR="00B81FB0" w:rsidRPr="00A81634" w:rsidRDefault="00B81FB0" w:rsidP="00B50597">
            <w:pPr>
              <w:spacing w:after="0" w:line="240" w:lineRule="auto"/>
              <w:rPr>
                <w:rFonts w:ascii="Times New Roman" w:hAnsi="Times New Roman" w:cs="Times New Roman"/>
                <w:sz w:val="24"/>
                <w:szCs w:val="24"/>
              </w:rPr>
            </w:pPr>
          </w:p>
        </w:tc>
      </w:tr>
      <w:tr w:rsidR="00B81FB0" w:rsidRPr="00A81634">
        <w:trPr>
          <w:trHeight w:val="503"/>
        </w:trPr>
        <w:tc>
          <w:tcPr>
            <w:tcW w:w="1951" w:type="dxa"/>
            <w:vMerge w:val="restart"/>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B81FB0" w:rsidRPr="00A81634">
        <w:tc>
          <w:tcPr>
            <w:tcW w:w="1951" w:type="dxa"/>
            <w:vMerge/>
            <w:vAlign w:val="center"/>
          </w:tcPr>
          <w:p w:rsidR="00B81FB0" w:rsidRPr="00A81634" w:rsidRDefault="00B81FB0" w:rsidP="00B50597">
            <w:pPr>
              <w:spacing w:after="0" w:line="240" w:lineRule="auto"/>
              <w:rPr>
                <w:rFonts w:ascii="Times New Roman" w:hAnsi="Times New Roman" w:cs="Times New Roman"/>
                <w:sz w:val="24"/>
                <w:szCs w:val="24"/>
              </w:rPr>
            </w:pP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B81FB0" w:rsidRPr="00A81634">
        <w:trPr>
          <w:trHeight w:val="516"/>
        </w:trPr>
        <w:tc>
          <w:tcPr>
            <w:tcW w:w="1951" w:type="dxa"/>
            <w:vMerge/>
            <w:vAlign w:val="center"/>
          </w:tcPr>
          <w:p w:rsidR="00B81FB0" w:rsidRPr="00A81634" w:rsidRDefault="00B81FB0" w:rsidP="00B50597">
            <w:pPr>
              <w:spacing w:after="0" w:line="240" w:lineRule="auto"/>
              <w:rPr>
                <w:rFonts w:ascii="Times New Roman" w:hAnsi="Times New Roman" w:cs="Times New Roman"/>
                <w:sz w:val="24"/>
                <w:szCs w:val="24"/>
              </w:rPr>
            </w:pP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B81FB0" w:rsidRPr="00A81634">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B81FB0" w:rsidRPr="00A81634">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B81FB0" w:rsidRPr="00A81634">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B81FB0" w:rsidRPr="00A81634">
        <w:trPr>
          <w:trHeight w:val="441"/>
        </w:trPr>
        <w:tc>
          <w:tcPr>
            <w:tcW w:w="1951" w:type="dxa"/>
            <w:vMerge w:val="restart"/>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B81FB0" w:rsidRPr="00A81634">
        <w:trPr>
          <w:trHeight w:val="647"/>
        </w:trPr>
        <w:tc>
          <w:tcPr>
            <w:tcW w:w="1951" w:type="dxa"/>
            <w:vMerge/>
            <w:vAlign w:val="center"/>
          </w:tcPr>
          <w:p w:rsidR="00B81FB0" w:rsidRPr="00A81634" w:rsidRDefault="00B81FB0" w:rsidP="00B50597">
            <w:pPr>
              <w:spacing w:after="0" w:line="240" w:lineRule="auto"/>
              <w:rPr>
                <w:rFonts w:ascii="Times New Roman" w:hAnsi="Times New Roman" w:cs="Times New Roman"/>
                <w:sz w:val="24"/>
                <w:szCs w:val="24"/>
              </w:rPr>
            </w:pP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right w:val="single" w:sz="4" w:space="0" w:color="auto"/>
            </w:tcBorders>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left w:val="single" w:sz="4" w:space="0" w:color="auto"/>
            </w:tcBorders>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B81FB0" w:rsidRPr="00A81634">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B81FB0" w:rsidRPr="00A81634">
        <w:trPr>
          <w:trHeight w:val="759"/>
        </w:trPr>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B81FB0" w:rsidRPr="00A81634">
        <w:tc>
          <w:tcPr>
            <w:tcW w:w="4644" w:type="dxa"/>
            <w:gridSpan w:val="2"/>
            <w:vAlign w:val="center"/>
          </w:tcPr>
          <w:p w:rsidR="00B81FB0" w:rsidRPr="00A81634" w:rsidRDefault="00B81FB0" w:rsidP="00B50597">
            <w:pPr>
              <w:spacing w:after="0" w:line="240" w:lineRule="auto"/>
              <w:jc w:val="right"/>
              <w:rPr>
                <w:rFonts w:ascii="Times New Roman" w:hAnsi="Times New Roman" w:cs="Times New Roman"/>
                <w:b/>
                <w:bCs/>
                <w:sz w:val="24"/>
                <w:szCs w:val="24"/>
              </w:rPr>
            </w:pPr>
            <w:r w:rsidRPr="00A81634">
              <w:rPr>
                <w:rFonts w:ascii="Times New Roman" w:hAnsi="Times New Roman" w:cs="Times New Roman"/>
                <w:b/>
                <w:bCs/>
                <w:sz w:val="24"/>
                <w:szCs w:val="24"/>
              </w:rPr>
              <w:t>Итого</w:t>
            </w:r>
          </w:p>
        </w:tc>
        <w:tc>
          <w:tcPr>
            <w:tcW w:w="1134"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21</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21</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21</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21</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21</w:t>
            </w:r>
          </w:p>
        </w:tc>
        <w:tc>
          <w:tcPr>
            <w:tcW w:w="1276"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105</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b/>
                <w:bCs/>
                <w:sz w:val="24"/>
                <w:szCs w:val="24"/>
              </w:rPr>
            </w:pPr>
            <w:r w:rsidRPr="00A81634">
              <w:rPr>
                <w:rFonts w:ascii="Times New Roman" w:hAnsi="Times New Roman" w:cs="Times New Roman"/>
                <w:b/>
                <w:bCs/>
                <w:i/>
                <w:iCs/>
                <w:sz w:val="24"/>
                <w:szCs w:val="24"/>
              </w:rPr>
              <w:t>Часть, формируемая участниками образовательного процесса</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bCs/>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21</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21</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23</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23</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23</w:t>
            </w:r>
          </w:p>
        </w:tc>
        <w:tc>
          <w:tcPr>
            <w:tcW w:w="1276"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111</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bCs/>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10</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10</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10</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10</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10</w:t>
            </w:r>
          </w:p>
        </w:tc>
        <w:tc>
          <w:tcPr>
            <w:tcW w:w="1276"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50</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b/>
                <w:bCs/>
                <w:i/>
                <w:iCs/>
                <w:sz w:val="24"/>
                <w:szCs w:val="24"/>
              </w:rPr>
            </w:pPr>
            <w:r w:rsidRPr="00A81634">
              <w:rPr>
                <w:rFonts w:ascii="Times New Roman" w:hAnsi="Times New Roman" w:cs="Times New Roman"/>
                <w:i/>
                <w:iCs/>
                <w:sz w:val="24"/>
                <w:szCs w:val="24"/>
              </w:rPr>
              <w:t xml:space="preserve">коррекционно-развивающая </w:t>
            </w:r>
            <w:r>
              <w:rPr>
                <w:rFonts w:ascii="Times New Roman" w:hAnsi="Times New Roman" w:cs="Times New Roman"/>
                <w:i/>
                <w:iCs/>
                <w:sz w:val="24"/>
                <w:szCs w:val="24"/>
              </w:rPr>
              <w:t>область</w:t>
            </w:r>
          </w:p>
        </w:tc>
        <w:tc>
          <w:tcPr>
            <w:tcW w:w="1134"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7</w:t>
            </w:r>
          </w:p>
        </w:tc>
        <w:tc>
          <w:tcPr>
            <w:tcW w:w="709"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7</w:t>
            </w:r>
          </w:p>
        </w:tc>
        <w:tc>
          <w:tcPr>
            <w:tcW w:w="709"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7</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7</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7</w:t>
            </w:r>
          </w:p>
        </w:tc>
        <w:tc>
          <w:tcPr>
            <w:tcW w:w="1276"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35</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i/>
                <w:iCs/>
                <w:sz w:val="24"/>
                <w:szCs w:val="24"/>
              </w:rPr>
            </w:pPr>
            <w:r w:rsidRPr="00A81634">
              <w:rPr>
                <w:rFonts w:ascii="Times New Roman" w:hAnsi="Times New Roman" w:cs="Times New Roman"/>
                <w:i/>
                <w:iCs/>
                <w:sz w:val="24"/>
                <w:szCs w:val="24"/>
              </w:rPr>
              <w:t>направления внеурочной деятельности</w:t>
            </w:r>
          </w:p>
        </w:tc>
        <w:tc>
          <w:tcPr>
            <w:tcW w:w="1134"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3</w:t>
            </w:r>
          </w:p>
        </w:tc>
        <w:tc>
          <w:tcPr>
            <w:tcW w:w="709"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3</w:t>
            </w:r>
          </w:p>
        </w:tc>
        <w:tc>
          <w:tcPr>
            <w:tcW w:w="709"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3</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3</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3</w:t>
            </w:r>
          </w:p>
        </w:tc>
        <w:tc>
          <w:tcPr>
            <w:tcW w:w="1276"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15</w:t>
            </w:r>
          </w:p>
        </w:tc>
      </w:tr>
      <w:tr w:rsidR="00B81FB0" w:rsidRPr="00A81634">
        <w:tc>
          <w:tcPr>
            <w:tcW w:w="4644" w:type="dxa"/>
            <w:gridSpan w:val="2"/>
            <w:vAlign w:val="center"/>
          </w:tcPr>
          <w:p w:rsidR="00B81FB0" w:rsidRPr="00A81634" w:rsidRDefault="00B81FB0" w:rsidP="00B50597">
            <w:pPr>
              <w:spacing w:after="0" w:line="240" w:lineRule="auto"/>
              <w:jc w:val="right"/>
              <w:rPr>
                <w:rFonts w:ascii="Times New Roman" w:hAnsi="Times New Roman" w:cs="Times New Roman"/>
                <w:b/>
                <w:bCs/>
                <w:sz w:val="24"/>
                <w:szCs w:val="24"/>
              </w:rPr>
            </w:pPr>
            <w:r w:rsidRPr="00A81634">
              <w:rPr>
                <w:rFonts w:ascii="Times New Roman" w:hAnsi="Times New Roman" w:cs="Times New Roman"/>
                <w:b/>
                <w:bCs/>
                <w:sz w:val="24"/>
                <w:szCs w:val="24"/>
              </w:rPr>
              <w:t>Всего к финансированию</w:t>
            </w:r>
          </w:p>
        </w:tc>
        <w:tc>
          <w:tcPr>
            <w:tcW w:w="1134"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31</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31</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33</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33</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33</w:t>
            </w:r>
          </w:p>
        </w:tc>
        <w:tc>
          <w:tcPr>
            <w:tcW w:w="1276"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161</w:t>
            </w:r>
          </w:p>
        </w:tc>
      </w:tr>
    </w:tbl>
    <w:p w:rsidR="00B81FB0" w:rsidRPr="00F63254" w:rsidRDefault="00B81FB0" w:rsidP="007A2E9B">
      <w:pPr>
        <w:rPr>
          <w:rFonts w:ascii="Times New Roman" w:hAnsi="Times New Roman" w:cs="Times New Roman"/>
          <w:sz w:val="28"/>
          <w:szCs w:val="28"/>
        </w:rPr>
      </w:pPr>
    </w:p>
    <w:p w:rsidR="00B81FB0" w:rsidRPr="00F63254" w:rsidRDefault="00B81FB0" w:rsidP="007A2E9B">
      <w:pPr>
        <w:spacing w:after="0"/>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B81FB0" w:rsidRPr="00A81634">
        <w:tc>
          <w:tcPr>
            <w:tcW w:w="9889" w:type="dxa"/>
            <w:gridSpan w:val="8"/>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sz w:val="24"/>
                <w:szCs w:val="24"/>
              </w:rPr>
              <w:br w:type="page"/>
            </w:r>
            <w:r w:rsidRPr="00A81634">
              <w:rPr>
                <w:rFonts w:ascii="Times New Roman" w:hAnsi="Times New Roman" w:cs="Times New Roman"/>
                <w:sz w:val="24"/>
                <w:szCs w:val="24"/>
              </w:rPr>
              <w:br w:type="page"/>
            </w:r>
            <w:r w:rsidRPr="00A81634">
              <w:rPr>
                <w:rFonts w:ascii="Times New Roman" w:hAnsi="Times New Roman" w:cs="Times New Roman"/>
                <w:b/>
                <w:bCs/>
                <w:sz w:val="24"/>
                <w:szCs w:val="24"/>
              </w:rPr>
              <w:t>Примерный годовой учебный план начального общего образования</w:t>
            </w:r>
            <w:r w:rsidRPr="00A81634">
              <w:rPr>
                <w:rFonts w:ascii="Times New Roman" w:hAnsi="Times New Roman" w:cs="Times New Roman"/>
                <w:b/>
                <w:bCs/>
                <w:sz w:val="24"/>
                <w:szCs w:val="24"/>
              </w:rPr>
              <w:br/>
            </w:r>
            <w:r w:rsidRPr="00A81634">
              <w:rPr>
                <w:rFonts w:ascii="Times New Roman" w:hAnsi="Times New Roman" w:cs="Times New Roman"/>
                <w:b/>
                <w:bCs/>
                <w:color w:val="auto"/>
                <w:sz w:val="24"/>
                <w:szCs w:val="24"/>
              </w:rPr>
              <w:t xml:space="preserve">обучающихся с задержкой психического развития (вариант </w:t>
            </w:r>
            <w:r>
              <w:rPr>
                <w:rFonts w:ascii="Times New Roman" w:hAnsi="Times New Roman" w:cs="Times New Roman"/>
                <w:b/>
                <w:bCs/>
                <w:color w:val="auto"/>
                <w:sz w:val="24"/>
                <w:szCs w:val="24"/>
              </w:rPr>
              <w:t>7.2</w:t>
            </w:r>
            <w:r w:rsidRPr="00A81634">
              <w:rPr>
                <w:rFonts w:ascii="Times New Roman" w:hAnsi="Times New Roman" w:cs="Times New Roman"/>
                <w:b/>
                <w:bCs/>
                <w:color w:val="auto"/>
                <w:sz w:val="24"/>
                <w:szCs w:val="24"/>
              </w:rPr>
              <w:t>)</w:t>
            </w:r>
            <w:r w:rsidRPr="00A81634">
              <w:rPr>
                <w:rFonts w:ascii="Times New Roman" w:hAnsi="Times New Roman" w:cs="Times New Roman"/>
                <w:b/>
                <w:bCs/>
                <w:color w:val="auto"/>
                <w:sz w:val="24"/>
                <w:szCs w:val="24"/>
              </w:rPr>
              <w:br/>
            </w:r>
            <w:r w:rsidRPr="00A81634">
              <w:rPr>
                <w:rFonts w:ascii="Times New Roman" w:hAnsi="Times New Roman" w:cs="Times New Roman"/>
                <w:b/>
                <w:bCs/>
                <w:sz w:val="24"/>
                <w:szCs w:val="24"/>
              </w:rPr>
              <w:t>(вариант 2)</w:t>
            </w:r>
          </w:p>
        </w:tc>
      </w:tr>
      <w:tr w:rsidR="00B81FB0" w:rsidRPr="00A81634">
        <w:trPr>
          <w:trHeight w:val="472"/>
        </w:trPr>
        <w:tc>
          <w:tcPr>
            <w:tcW w:w="1951" w:type="dxa"/>
            <w:vMerge w:val="restart"/>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 xml:space="preserve">Предметные </w:t>
            </w:r>
            <w:r w:rsidRPr="00A81634">
              <w:rPr>
                <w:rFonts w:ascii="Times New Roman" w:hAnsi="Times New Roman" w:cs="Times New Roman"/>
                <w:b/>
                <w:bCs/>
                <w:sz w:val="24"/>
                <w:szCs w:val="24"/>
              </w:rPr>
              <w:br/>
              <w:t>области</w:t>
            </w:r>
          </w:p>
        </w:tc>
        <w:tc>
          <w:tcPr>
            <w:tcW w:w="2693" w:type="dxa"/>
            <w:vMerge w:val="restart"/>
            <w:tcBorders>
              <w:tl2br w:val="single" w:sz="4" w:space="0" w:color="auto"/>
            </w:tcBorders>
          </w:tcPr>
          <w:p w:rsidR="00B81FB0" w:rsidRPr="00A81634" w:rsidRDefault="00B81FB0" w:rsidP="00B50597">
            <w:pPr>
              <w:spacing w:after="0" w:line="240" w:lineRule="auto"/>
              <w:jc w:val="right"/>
              <w:rPr>
                <w:rFonts w:ascii="Times New Roman" w:hAnsi="Times New Roman" w:cs="Times New Roman"/>
                <w:b/>
                <w:bCs/>
                <w:sz w:val="24"/>
                <w:szCs w:val="24"/>
              </w:rPr>
            </w:pPr>
            <w:r w:rsidRPr="00A81634">
              <w:rPr>
                <w:rFonts w:ascii="Times New Roman" w:hAnsi="Times New Roman" w:cs="Times New Roman"/>
                <w:b/>
                <w:bCs/>
                <w:sz w:val="24"/>
                <w:szCs w:val="24"/>
              </w:rPr>
              <w:t xml:space="preserve">Классы </w:t>
            </w:r>
          </w:p>
          <w:p w:rsidR="00B81FB0" w:rsidRPr="00A81634" w:rsidRDefault="00B81FB0" w:rsidP="00B50597">
            <w:pPr>
              <w:spacing w:after="0" w:line="240" w:lineRule="auto"/>
              <w:rPr>
                <w:rFonts w:ascii="Times New Roman" w:hAnsi="Times New Roman" w:cs="Times New Roman"/>
                <w:b/>
                <w:bCs/>
                <w:sz w:val="24"/>
                <w:szCs w:val="24"/>
              </w:rPr>
            </w:pPr>
          </w:p>
          <w:p w:rsidR="00B81FB0" w:rsidRPr="00A81634" w:rsidRDefault="00B81FB0" w:rsidP="00B50597">
            <w:pPr>
              <w:spacing w:after="0" w:line="240" w:lineRule="auto"/>
              <w:rPr>
                <w:rFonts w:ascii="Times New Roman" w:hAnsi="Times New Roman" w:cs="Times New Roman"/>
                <w:b/>
                <w:bCs/>
                <w:sz w:val="24"/>
                <w:szCs w:val="24"/>
              </w:rPr>
            </w:pPr>
            <w:r w:rsidRPr="00A81634">
              <w:rPr>
                <w:rFonts w:ascii="Times New Roman" w:hAnsi="Times New Roman" w:cs="Times New Roman"/>
                <w:b/>
                <w:bCs/>
                <w:sz w:val="24"/>
                <w:szCs w:val="24"/>
              </w:rPr>
              <w:t>Учебные предметы</w:t>
            </w:r>
          </w:p>
        </w:tc>
        <w:tc>
          <w:tcPr>
            <w:tcW w:w="3969" w:type="dxa"/>
            <w:gridSpan w:val="5"/>
            <w:tcBorders>
              <w:bottom w:val="single" w:sz="4" w:space="0" w:color="auto"/>
            </w:tcBorders>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 xml:space="preserve">Количество часов </w:t>
            </w:r>
            <w:r w:rsidRPr="00A81634">
              <w:rPr>
                <w:rFonts w:ascii="Times New Roman" w:hAnsi="Times New Roman" w:cs="Times New Roman"/>
                <w:b/>
                <w:bCs/>
                <w:sz w:val="24"/>
                <w:szCs w:val="24"/>
              </w:rPr>
              <w:br/>
              <w:t>в год</w:t>
            </w:r>
          </w:p>
        </w:tc>
        <w:tc>
          <w:tcPr>
            <w:tcW w:w="1276" w:type="dxa"/>
            <w:vMerge w:val="restart"/>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Всего</w:t>
            </w:r>
          </w:p>
        </w:tc>
      </w:tr>
      <w:tr w:rsidR="00B81FB0" w:rsidRPr="00A81634">
        <w:trPr>
          <w:trHeight w:val="299"/>
        </w:trPr>
        <w:tc>
          <w:tcPr>
            <w:tcW w:w="1951" w:type="dxa"/>
            <w:vMerge/>
          </w:tcPr>
          <w:p w:rsidR="00B81FB0" w:rsidRPr="00A81634" w:rsidRDefault="00B81FB0" w:rsidP="00B50597">
            <w:pPr>
              <w:spacing w:after="0" w:line="240" w:lineRule="auto"/>
              <w:rPr>
                <w:rFonts w:ascii="Times New Roman" w:hAnsi="Times New Roman" w:cs="Times New Roman"/>
                <w:sz w:val="24"/>
                <w:szCs w:val="24"/>
              </w:rPr>
            </w:pPr>
          </w:p>
        </w:tc>
        <w:tc>
          <w:tcPr>
            <w:tcW w:w="2693" w:type="dxa"/>
            <w:vMerge/>
            <w:tcBorders>
              <w:tl2br w:val="single" w:sz="4" w:space="0" w:color="auto"/>
            </w:tcBorders>
          </w:tcPr>
          <w:p w:rsidR="00B81FB0" w:rsidRPr="00A81634" w:rsidRDefault="00B81FB0"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tcBorders>
          </w:tcPr>
          <w:p w:rsidR="00B81FB0" w:rsidRPr="00A81634" w:rsidRDefault="00B81FB0"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tcBorders>
          </w:tcPr>
          <w:p w:rsidR="00B81FB0" w:rsidRPr="002E22A7" w:rsidRDefault="00B81FB0"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tcBorders>
          </w:tcPr>
          <w:p w:rsidR="00B81FB0" w:rsidRPr="00A81634" w:rsidRDefault="00B81FB0"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right w:val="single" w:sz="4" w:space="0" w:color="auto"/>
            </w:tcBorders>
          </w:tcPr>
          <w:p w:rsidR="00B81FB0" w:rsidRPr="00A81634" w:rsidRDefault="00B81FB0"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tcBorders>
          </w:tcPr>
          <w:p w:rsidR="00B81FB0" w:rsidRPr="00A81634" w:rsidRDefault="00B81FB0"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Pr>
          <w:p w:rsidR="00B81FB0" w:rsidRPr="00A81634" w:rsidRDefault="00B81FB0" w:rsidP="00B50597">
            <w:pPr>
              <w:spacing w:after="0" w:line="240" w:lineRule="auto"/>
              <w:rPr>
                <w:rFonts w:ascii="Times New Roman" w:hAnsi="Times New Roman" w:cs="Times New Roman"/>
                <w:sz w:val="24"/>
                <w:szCs w:val="24"/>
              </w:rPr>
            </w:pPr>
          </w:p>
        </w:tc>
      </w:tr>
      <w:tr w:rsidR="00B81FB0" w:rsidRPr="00A81634">
        <w:tc>
          <w:tcPr>
            <w:tcW w:w="4644" w:type="dxa"/>
            <w:gridSpan w:val="2"/>
            <w:vAlign w:val="center"/>
          </w:tcPr>
          <w:p w:rsidR="00B81FB0" w:rsidRPr="00A81634" w:rsidRDefault="00B81FB0" w:rsidP="00B50597">
            <w:pPr>
              <w:spacing w:after="0" w:line="240" w:lineRule="auto"/>
              <w:jc w:val="center"/>
              <w:rPr>
                <w:rFonts w:ascii="Times New Roman" w:hAnsi="Times New Roman" w:cs="Times New Roman"/>
                <w:b/>
                <w:bCs/>
                <w:i/>
                <w:iCs/>
                <w:sz w:val="24"/>
                <w:szCs w:val="24"/>
              </w:rPr>
            </w:pPr>
            <w:r w:rsidRPr="00A81634">
              <w:rPr>
                <w:rFonts w:ascii="Times New Roman" w:hAnsi="Times New Roman" w:cs="Times New Roman"/>
                <w:b/>
                <w:bCs/>
                <w:i/>
                <w:iCs/>
                <w:sz w:val="24"/>
                <w:szCs w:val="24"/>
              </w:rPr>
              <w:t>Обязательная часть</w:t>
            </w:r>
          </w:p>
        </w:tc>
        <w:tc>
          <w:tcPr>
            <w:tcW w:w="5245" w:type="dxa"/>
            <w:gridSpan w:val="6"/>
            <w:vAlign w:val="center"/>
          </w:tcPr>
          <w:p w:rsidR="00B81FB0" w:rsidRPr="00A81634" w:rsidRDefault="00B81FB0" w:rsidP="00B50597">
            <w:pPr>
              <w:spacing w:after="0" w:line="240" w:lineRule="auto"/>
              <w:rPr>
                <w:rFonts w:ascii="Times New Roman" w:hAnsi="Times New Roman" w:cs="Times New Roman"/>
                <w:sz w:val="24"/>
                <w:szCs w:val="24"/>
              </w:rPr>
            </w:pPr>
          </w:p>
        </w:tc>
      </w:tr>
      <w:tr w:rsidR="00B81FB0" w:rsidRPr="00A81634">
        <w:tc>
          <w:tcPr>
            <w:tcW w:w="1951" w:type="dxa"/>
            <w:vMerge w:val="restart"/>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B81FB0" w:rsidRPr="00A81634">
        <w:tc>
          <w:tcPr>
            <w:tcW w:w="1951" w:type="dxa"/>
            <w:vMerge/>
            <w:vAlign w:val="center"/>
          </w:tcPr>
          <w:p w:rsidR="00B81FB0" w:rsidRPr="00A81634" w:rsidRDefault="00B81FB0" w:rsidP="00B50597">
            <w:pPr>
              <w:spacing w:after="0" w:line="240" w:lineRule="auto"/>
              <w:rPr>
                <w:rFonts w:ascii="Times New Roman" w:hAnsi="Times New Roman" w:cs="Times New Roman"/>
                <w:sz w:val="24"/>
                <w:szCs w:val="24"/>
              </w:rPr>
            </w:pP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B81FB0" w:rsidRPr="00A81634">
        <w:tc>
          <w:tcPr>
            <w:tcW w:w="1951" w:type="dxa"/>
            <w:vMerge/>
            <w:vAlign w:val="center"/>
          </w:tcPr>
          <w:p w:rsidR="00B81FB0" w:rsidRPr="00A81634" w:rsidRDefault="00B81FB0" w:rsidP="00B50597">
            <w:pPr>
              <w:spacing w:after="0" w:line="240" w:lineRule="auto"/>
              <w:rPr>
                <w:rFonts w:ascii="Times New Roman" w:hAnsi="Times New Roman" w:cs="Times New Roman"/>
                <w:sz w:val="24"/>
                <w:szCs w:val="24"/>
              </w:rPr>
            </w:pPr>
          </w:p>
        </w:tc>
        <w:tc>
          <w:tcPr>
            <w:tcW w:w="2693" w:type="dxa"/>
            <w:vAlign w:val="center"/>
          </w:tcPr>
          <w:p w:rsidR="00B81FB0" w:rsidRPr="00A81634" w:rsidRDefault="00B81FB0"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hAnsi="Times New Roman" w:cs="Times New Roman"/>
                <w:color w:val="auto"/>
                <w:kern w:val="0"/>
                <w:sz w:val="24"/>
                <w:szCs w:val="24"/>
                <w:lang w:eastAsia="ru-RU"/>
              </w:rPr>
              <w:t>Родной язык и литературное чтение</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B81FB0" w:rsidRPr="00A81634">
        <w:trPr>
          <w:trHeight w:val="562"/>
        </w:trPr>
        <w:tc>
          <w:tcPr>
            <w:tcW w:w="1951" w:type="dxa"/>
            <w:vMerge/>
            <w:vAlign w:val="center"/>
          </w:tcPr>
          <w:p w:rsidR="00B81FB0" w:rsidRPr="00A81634" w:rsidRDefault="00B81FB0" w:rsidP="00B50597">
            <w:pPr>
              <w:spacing w:after="0" w:line="240" w:lineRule="auto"/>
              <w:rPr>
                <w:rFonts w:ascii="Times New Roman" w:hAnsi="Times New Roman" w:cs="Times New Roman"/>
                <w:sz w:val="24"/>
                <w:szCs w:val="24"/>
              </w:rPr>
            </w:pP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B81FB0" w:rsidRPr="00A81634">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B81FB0" w:rsidRPr="00A81634">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B81FB0" w:rsidRPr="00A81634">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B81FB0" w:rsidRPr="00A81634">
        <w:trPr>
          <w:trHeight w:val="394"/>
        </w:trPr>
        <w:tc>
          <w:tcPr>
            <w:tcW w:w="1951" w:type="dxa"/>
            <w:vMerge w:val="restart"/>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vAlign w:val="center"/>
          </w:tcPr>
          <w:p w:rsidR="00B81FB0" w:rsidRPr="00A81634" w:rsidRDefault="00B81FB0"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right w:val="single" w:sz="4" w:space="0" w:color="auto"/>
            </w:tcBorders>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left w:val="single" w:sz="4" w:space="0" w:color="auto"/>
            </w:tcBorders>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B81FB0" w:rsidRPr="00A81634">
        <w:trPr>
          <w:trHeight w:val="598"/>
        </w:trPr>
        <w:tc>
          <w:tcPr>
            <w:tcW w:w="1951" w:type="dxa"/>
            <w:vMerge/>
            <w:vAlign w:val="center"/>
          </w:tcPr>
          <w:p w:rsidR="00B81FB0" w:rsidRPr="00A81634" w:rsidRDefault="00B81FB0" w:rsidP="00B50597">
            <w:pPr>
              <w:spacing w:after="0" w:line="240" w:lineRule="auto"/>
              <w:rPr>
                <w:rFonts w:ascii="Times New Roman" w:hAnsi="Times New Roman" w:cs="Times New Roman"/>
                <w:sz w:val="24"/>
                <w:szCs w:val="24"/>
              </w:rPr>
            </w:pPr>
          </w:p>
        </w:tc>
        <w:tc>
          <w:tcPr>
            <w:tcW w:w="2693" w:type="dxa"/>
            <w:vAlign w:val="center"/>
          </w:tcPr>
          <w:p w:rsidR="00B81FB0" w:rsidRPr="00A81634" w:rsidRDefault="00B81FB0"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right w:val="single" w:sz="4" w:space="0" w:color="auto"/>
            </w:tcBorders>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left w:val="single" w:sz="4" w:space="0" w:color="auto"/>
            </w:tcBorders>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B81FB0" w:rsidRPr="00A81634">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B81FB0" w:rsidRPr="00A81634">
        <w:trPr>
          <w:trHeight w:val="759"/>
        </w:trPr>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B81FB0" w:rsidRPr="00A81634">
        <w:tc>
          <w:tcPr>
            <w:tcW w:w="4644" w:type="dxa"/>
            <w:gridSpan w:val="2"/>
            <w:vAlign w:val="center"/>
          </w:tcPr>
          <w:p w:rsidR="00B81FB0" w:rsidRPr="00A81634" w:rsidRDefault="00B81FB0" w:rsidP="00B50597">
            <w:pPr>
              <w:spacing w:after="0" w:line="240" w:lineRule="auto"/>
              <w:jc w:val="right"/>
              <w:rPr>
                <w:rFonts w:ascii="Times New Roman" w:hAnsi="Times New Roman" w:cs="Times New Roman"/>
                <w:b/>
                <w:bCs/>
                <w:sz w:val="24"/>
                <w:szCs w:val="24"/>
              </w:rPr>
            </w:pPr>
            <w:r w:rsidRPr="00A81634">
              <w:rPr>
                <w:rFonts w:ascii="Times New Roman" w:hAnsi="Times New Roman" w:cs="Times New Roman"/>
                <w:b/>
                <w:bCs/>
                <w:sz w:val="24"/>
                <w:szCs w:val="24"/>
              </w:rPr>
              <w:t>Итого</w:t>
            </w:r>
          </w:p>
        </w:tc>
        <w:tc>
          <w:tcPr>
            <w:tcW w:w="1134"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693</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693</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714</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714</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714</w:t>
            </w:r>
          </w:p>
        </w:tc>
        <w:tc>
          <w:tcPr>
            <w:tcW w:w="1276"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3528</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b/>
                <w:bCs/>
                <w:i/>
                <w:iCs/>
                <w:sz w:val="24"/>
                <w:szCs w:val="24"/>
              </w:rPr>
            </w:pPr>
            <w:r w:rsidRPr="00A81634">
              <w:rPr>
                <w:rFonts w:ascii="Times New Roman" w:hAnsi="Times New Roman" w:cs="Times New Roman"/>
                <w:b/>
                <w:bCs/>
                <w:i/>
                <w:iCs/>
                <w:sz w:val="24"/>
                <w:szCs w:val="24"/>
              </w:rPr>
              <w:t>Часть, формируемая участниками образовательного процесса</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bCs/>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693</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693</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782</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782</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782</w:t>
            </w:r>
          </w:p>
        </w:tc>
        <w:tc>
          <w:tcPr>
            <w:tcW w:w="1276"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3732</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bCs/>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330</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330</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340</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340</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340</w:t>
            </w:r>
          </w:p>
        </w:tc>
        <w:tc>
          <w:tcPr>
            <w:tcW w:w="1276"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1680</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b/>
                <w:bCs/>
                <w:i/>
                <w:iCs/>
                <w:sz w:val="24"/>
                <w:szCs w:val="24"/>
              </w:rPr>
            </w:pPr>
            <w:r w:rsidRPr="00A81634">
              <w:rPr>
                <w:rFonts w:ascii="Times New Roman" w:hAnsi="Times New Roman" w:cs="Times New Roman"/>
                <w:i/>
                <w:iCs/>
                <w:sz w:val="24"/>
                <w:szCs w:val="24"/>
              </w:rPr>
              <w:t xml:space="preserve">коррекционно-развивающая </w:t>
            </w:r>
            <w:r>
              <w:rPr>
                <w:rFonts w:ascii="Times New Roman" w:hAnsi="Times New Roman" w:cs="Times New Roman"/>
                <w:i/>
                <w:iCs/>
                <w:sz w:val="24"/>
                <w:szCs w:val="24"/>
              </w:rPr>
              <w:t>область</w:t>
            </w:r>
          </w:p>
        </w:tc>
        <w:tc>
          <w:tcPr>
            <w:tcW w:w="1134"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231</w:t>
            </w:r>
          </w:p>
        </w:tc>
        <w:tc>
          <w:tcPr>
            <w:tcW w:w="709"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231</w:t>
            </w:r>
          </w:p>
        </w:tc>
        <w:tc>
          <w:tcPr>
            <w:tcW w:w="709"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238</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238</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238</w:t>
            </w:r>
          </w:p>
        </w:tc>
        <w:tc>
          <w:tcPr>
            <w:tcW w:w="1276"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1176</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B81FB0" w:rsidRPr="00A81634">
        <w:tc>
          <w:tcPr>
            <w:tcW w:w="4644" w:type="dxa"/>
            <w:gridSpan w:val="2"/>
            <w:vAlign w:val="center"/>
          </w:tcPr>
          <w:p w:rsidR="00B81FB0" w:rsidRPr="00A81634" w:rsidRDefault="00B81FB0" w:rsidP="00B50597">
            <w:pPr>
              <w:spacing w:after="0" w:line="240" w:lineRule="auto"/>
              <w:jc w:val="both"/>
              <w:rPr>
                <w:rFonts w:ascii="Times New Roman" w:hAnsi="Times New Roman" w:cs="Times New Roman"/>
                <w:i/>
                <w:iCs/>
                <w:sz w:val="24"/>
                <w:szCs w:val="24"/>
              </w:rPr>
            </w:pPr>
            <w:r w:rsidRPr="00A81634">
              <w:rPr>
                <w:rFonts w:ascii="Times New Roman" w:hAnsi="Times New Roman" w:cs="Times New Roman"/>
                <w:i/>
                <w:iCs/>
                <w:sz w:val="24"/>
                <w:szCs w:val="24"/>
              </w:rPr>
              <w:t>направления внеурочной деятельности</w:t>
            </w:r>
          </w:p>
        </w:tc>
        <w:tc>
          <w:tcPr>
            <w:tcW w:w="1134"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99</w:t>
            </w:r>
          </w:p>
        </w:tc>
        <w:tc>
          <w:tcPr>
            <w:tcW w:w="709"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99</w:t>
            </w:r>
          </w:p>
        </w:tc>
        <w:tc>
          <w:tcPr>
            <w:tcW w:w="709"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102</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102</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102</w:t>
            </w:r>
          </w:p>
        </w:tc>
        <w:tc>
          <w:tcPr>
            <w:tcW w:w="1276"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504</w:t>
            </w:r>
          </w:p>
        </w:tc>
      </w:tr>
      <w:tr w:rsidR="00B81FB0" w:rsidRPr="00A81634">
        <w:tc>
          <w:tcPr>
            <w:tcW w:w="4644" w:type="dxa"/>
            <w:gridSpan w:val="2"/>
            <w:vAlign w:val="center"/>
          </w:tcPr>
          <w:p w:rsidR="00B81FB0" w:rsidRPr="00A81634" w:rsidRDefault="00B81FB0" w:rsidP="00B50597">
            <w:pPr>
              <w:spacing w:after="0" w:line="240" w:lineRule="auto"/>
              <w:jc w:val="right"/>
              <w:rPr>
                <w:rFonts w:ascii="Times New Roman" w:hAnsi="Times New Roman" w:cs="Times New Roman"/>
                <w:b/>
                <w:bCs/>
                <w:sz w:val="24"/>
                <w:szCs w:val="24"/>
              </w:rPr>
            </w:pPr>
            <w:r w:rsidRPr="00A81634">
              <w:rPr>
                <w:rFonts w:ascii="Times New Roman" w:hAnsi="Times New Roman" w:cs="Times New Roman"/>
                <w:b/>
                <w:bCs/>
                <w:sz w:val="24"/>
                <w:szCs w:val="24"/>
              </w:rPr>
              <w:t>Всего к финансированию</w:t>
            </w:r>
          </w:p>
        </w:tc>
        <w:tc>
          <w:tcPr>
            <w:tcW w:w="1134"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1023</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1023</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1122</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1122</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1122</w:t>
            </w:r>
          </w:p>
        </w:tc>
        <w:tc>
          <w:tcPr>
            <w:tcW w:w="1276"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5412</w:t>
            </w:r>
          </w:p>
        </w:tc>
      </w:tr>
    </w:tbl>
    <w:p w:rsidR="00B81FB0" w:rsidRPr="00F63254" w:rsidRDefault="00B81FB0" w:rsidP="007A2E9B">
      <w:pPr>
        <w:spacing w:after="0" w:line="360" w:lineRule="auto"/>
        <w:jc w:val="center"/>
        <w:rPr>
          <w:rFonts w:ascii="Times New Roman" w:hAnsi="Times New Roman" w:cs="Times New Roman"/>
          <w:sz w:val="28"/>
          <w:szCs w:val="28"/>
        </w:rPr>
      </w:pPr>
    </w:p>
    <w:p w:rsidR="00B81FB0" w:rsidRPr="00F63254" w:rsidRDefault="00B81FB0" w:rsidP="007A2E9B">
      <w:pPr>
        <w:spacing w:after="0" w:line="360" w:lineRule="auto"/>
        <w:jc w:val="center"/>
        <w:rPr>
          <w:rFonts w:ascii="Times New Roman" w:hAnsi="Times New Roman" w:cs="Times New Roman"/>
          <w:sz w:val="28"/>
          <w:szCs w:val="28"/>
        </w:rPr>
      </w:pPr>
    </w:p>
    <w:p w:rsidR="00B81FB0" w:rsidRPr="00F63254" w:rsidRDefault="00B81FB0" w:rsidP="007A2E9B">
      <w:pPr>
        <w:spacing w:after="0" w:line="360" w:lineRule="auto"/>
        <w:jc w:val="center"/>
        <w:rPr>
          <w:rFonts w:ascii="Times New Roman" w:hAnsi="Times New Roman" w:cs="Times New Roman"/>
          <w:sz w:val="28"/>
          <w:szCs w:val="28"/>
        </w:rPr>
      </w:pPr>
    </w:p>
    <w:p w:rsidR="00B81FB0" w:rsidRPr="00F63254" w:rsidRDefault="00B81FB0"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B81FB0" w:rsidRPr="00A81634">
        <w:tc>
          <w:tcPr>
            <w:tcW w:w="9889" w:type="dxa"/>
            <w:gridSpan w:val="8"/>
          </w:tcPr>
          <w:p w:rsidR="00B81FB0" w:rsidRPr="00A81634" w:rsidRDefault="00B81FB0" w:rsidP="00B50597">
            <w:pPr>
              <w:spacing w:after="120" w:line="240" w:lineRule="auto"/>
              <w:jc w:val="center"/>
              <w:rPr>
                <w:rFonts w:ascii="Times New Roman" w:hAnsi="Times New Roman" w:cs="Times New Roman"/>
                <w:b/>
                <w:bCs/>
                <w:sz w:val="24"/>
                <w:szCs w:val="24"/>
              </w:rPr>
            </w:pPr>
            <w:r w:rsidRPr="00A81634">
              <w:rPr>
                <w:rFonts w:ascii="Times New Roman" w:hAnsi="Times New Roman" w:cs="Times New Roman"/>
                <w:sz w:val="24"/>
                <w:szCs w:val="24"/>
              </w:rPr>
              <w:br w:type="page"/>
            </w:r>
            <w:r w:rsidRPr="00A81634">
              <w:rPr>
                <w:rFonts w:ascii="Times New Roman" w:hAnsi="Times New Roman" w:cs="Times New Roman"/>
                <w:b/>
                <w:bCs/>
                <w:sz w:val="24"/>
                <w:szCs w:val="24"/>
              </w:rPr>
              <w:t>Примерный недельный учебный план начального общего образования</w:t>
            </w:r>
            <w:r w:rsidRPr="00A81634">
              <w:rPr>
                <w:rFonts w:ascii="Times New Roman" w:hAnsi="Times New Roman" w:cs="Times New Roman"/>
                <w:b/>
                <w:bCs/>
                <w:sz w:val="24"/>
                <w:szCs w:val="24"/>
              </w:rPr>
              <w:br/>
            </w:r>
            <w:r w:rsidRPr="00A81634">
              <w:rPr>
                <w:rFonts w:ascii="Times New Roman" w:hAnsi="Times New Roman" w:cs="Times New Roman"/>
                <w:b/>
                <w:bCs/>
                <w:color w:val="auto"/>
                <w:sz w:val="24"/>
                <w:szCs w:val="24"/>
              </w:rPr>
              <w:t xml:space="preserve">обучающихся с задержкой психического развития (вариант </w:t>
            </w:r>
            <w:r>
              <w:rPr>
                <w:rFonts w:ascii="Times New Roman" w:hAnsi="Times New Roman" w:cs="Times New Roman"/>
                <w:b/>
                <w:bCs/>
                <w:color w:val="auto"/>
                <w:sz w:val="24"/>
                <w:szCs w:val="24"/>
              </w:rPr>
              <w:t>7.2</w:t>
            </w:r>
            <w:r w:rsidRPr="00A81634">
              <w:rPr>
                <w:rFonts w:ascii="Times New Roman" w:hAnsi="Times New Roman" w:cs="Times New Roman"/>
                <w:b/>
                <w:bCs/>
                <w:color w:val="auto"/>
                <w:sz w:val="24"/>
                <w:szCs w:val="24"/>
              </w:rPr>
              <w:t>)</w:t>
            </w:r>
            <w:r w:rsidRPr="00A81634">
              <w:rPr>
                <w:rFonts w:ascii="Times New Roman" w:hAnsi="Times New Roman" w:cs="Times New Roman"/>
                <w:b/>
                <w:bCs/>
                <w:sz w:val="24"/>
                <w:szCs w:val="24"/>
              </w:rPr>
              <w:br/>
              <w:t>(вариант 2)</w:t>
            </w:r>
          </w:p>
        </w:tc>
      </w:tr>
      <w:tr w:rsidR="00B81FB0" w:rsidRPr="00A81634">
        <w:trPr>
          <w:trHeight w:val="472"/>
        </w:trPr>
        <w:tc>
          <w:tcPr>
            <w:tcW w:w="1951" w:type="dxa"/>
            <w:vMerge w:val="restart"/>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 xml:space="preserve">Предметные </w:t>
            </w:r>
            <w:r w:rsidRPr="00A81634">
              <w:rPr>
                <w:rFonts w:ascii="Times New Roman" w:hAnsi="Times New Roman" w:cs="Times New Roman"/>
                <w:b/>
                <w:bCs/>
                <w:sz w:val="24"/>
                <w:szCs w:val="24"/>
              </w:rPr>
              <w:br/>
              <w:t>области</w:t>
            </w:r>
          </w:p>
        </w:tc>
        <w:tc>
          <w:tcPr>
            <w:tcW w:w="2977" w:type="dxa"/>
            <w:vMerge w:val="restart"/>
            <w:tcBorders>
              <w:tl2br w:val="single" w:sz="4" w:space="0" w:color="auto"/>
            </w:tcBorders>
          </w:tcPr>
          <w:p w:rsidR="00B81FB0" w:rsidRPr="00A81634" w:rsidRDefault="00B81FB0" w:rsidP="00B50597">
            <w:pPr>
              <w:spacing w:after="0" w:line="240" w:lineRule="auto"/>
              <w:jc w:val="right"/>
              <w:rPr>
                <w:rFonts w:ascii="Times New Roman" w:hAnsi="Times New Roman" w:cs="Times New Roman"/>
                <w:b/>
                <w:bCs/>
                <w:sz w:val="24"/>
                <w:szCs w:val="24"/>
              </w:rPr>
            </w:pPr>
            <w:r w:rsidRPr="00A81634">
              <w:rPr>
                <w:rFonts w:ascii="Times New Roman" w:hAnsi="Times New Roman" w:cs="Times New Roman"/>
                <w:b/>
                <w:bCs/>
                <w:sz w:val="24"/>
                <w:szCs w:val="24"/>
              </w:rPr>
              <w:t xml:space="preserve">Классы </w:t>
            </w:r>
          </w:p>
          <w:p w:rsidR="00B81FB0" w:rsidRPr="00A81634" w:rsidRDefault="00B81FB0" w:rsidP="00B50597">
            <w:pPr>
              <w:spacing w:after="0" w:line="240" w:lineRule="auto"/>
              <w:rPr>
                <w:rFonts w:ascii="Times New Roman" w:hAnsi="Times New Roman" w:cs="Times New Roman"/>
                <w:b/>
                <w:bCs/>
                <w:sz w:val="24"/>
                <w:szCs w:val="24"/>
              </w:rPr>
            </w:pPr>
          </w:p>
          <w:p w:rsidR="00B81FB0" w:rsidRPr="00A81634" w:rsidRDefault="00B81FB0" w:rsidP="00B50597">
            <w:pPr>
              <w:spacing w:after="0" w:line="240" w:lineRule="auto"/>
              <w:rPr>
                <w:rFonts w:ascii="Times New Roman" w:hAnsi="Times New Roman" w:cs="Times New Roman"/>
                <w:b/>
                <w:bCs/>
                <w:sz w:val="24"/>
                <w:szCs w:val="24"/>
              </w:rPr>
            </w:pPr>
            <w:r w:rsidRPr="00A81634">
              <w:rPr>
                <w:rFonts w:ascii="Times New Roman" w:hAnsi="Times New Roman" w:cs="Times New Roman"/>
                <w:b/>
                <w:bCs/>
                <w:sz w:val="24"/>
                <w:szCs w:val="24"/>
              </w:rPr>
              <w:t>Учебные предметы</w:t>
            </w:r>
          </w:p>
        </w:tc>
        <w:tc>
          <w:tcPr>
            <w:tcW w:w="3685" w:type="dxa"/>
            <w:gridSpan w:val="5"/>
            <w:tcBorders>
              <w:bottom w:val="single" w:sz="4" w:space="0" w:color="auto"/>
            </w:tcBorders>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 xml:space="preserve">Количество часов </w:t>
            </w:r>
            <w:r w:rsidRPr="00A81634">
              <w:rPr>
                <w:rFonts w:ascii="Times New Roman" w:hAnsi="Times New Roman" w:cs="Times New Roman"/>
                <w:b/>
                <w:bCs/>
                <w:sz w:val="24"/>
                <w:szCs w:val="24"/>
              </w:rPr>
              <w:br/>
              <w:t>в неделю</w:t>
            </w:r>
          </w:p>
        </w:tc>
        <w:tc>
          <w:tcPr>
            <w:tcW w:w="1276" w:type="dxa"/>
            <w:vMerge w:val="restart"/>
            <w:vAlign w:val="center"/>
          </w:tcPr>
          <w:p w:rsidR="00B81FB0" w:rsidRPr="00A81634" w:rsidRDefault="00B81FB0" w:rsidP="00B50597">
            <w:pPr>
              <w:tabs>
                <w:tab w:val="left" w:pos="525"/>
              </w:tabs>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Всего</w:t>
            </w:r>
          </w:p>
          <w:p w:rsidR="00B81FB0" w:rsidRPr="00A81634" w:rsidRDefault="00B81FB0" w:rsidP="00B50597">
            <w:pPr>
              <w:tabs>
                <w:tab w:val="left" w:pos="525"/>
              </w:tabs>
              <w:spacing w:after="0" w:line="240" w:lineRule="auto"/>
              <w:rPr>
                <w:rFonts w:ascii="Times New Roman" w:hAnsi="Times New Roman" w:cs="Times New Roman"/>
                <w:b/>
                <w:bCs/>
                <w:sz w:val="24"/>
                <w:szCs w:val="24"/>
              </w:rPr>
            </w:pPr>
          </w:p>
        </w:tc>
      </w:tr>
      <w:tr w:rsidR="00B81FB0" w:rsidRPr="00A81634">
        <w:trPr>
          <w:trHeight w:val="299"/>
        </w:trPr>
        <w:tc>
          <w:tcPr>
            <w:tcW w:w="1951" w:type="dxa"/>
            <w:vMerge/>
          </w:tcPr>
          <w:p w:rsidR="00B81FB0" w:rsidRPr="00A81634" w:rsidRDefault="00B81FB0" w:rsidP="00B50597">
            <w:pPr>
              <w:spacing w:after="0" w:line="240" w:lineRule="auto"/>
              <w:rPr>
                <w:rFonts w:ascii="Times New Roman" w:hAnsi="Times New Roman" w:cs="Times New Roman"/>
                <w:sz w:val="24"/>
                <w:szCs w:val="24"/>
              </w:rPr>
            </w:pPr>
          </w:p>
        </w:tc>
        <w:tc>
          <w:tcPr>
            <w:tcW w:w="2977" w:type="dxa"/>
            <w:vMerge/>
            <w:tcBorders>
              <w:tl2br w:val="single" w:sz="4" w:space="0" w:color="auto"/>
            </w:tcBorders>
          </w:tcPr>
          <w:p w:rsidR="00B81FB0" w:rsidRPr="00A81634" w:rsidRDefault="00B81FB0"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tcBorders>
          </w:tcPr>
          <w:p w:rsidR="00B81FB0" w:rsidRPr="00A81634" w:rsidRDefault="00B81FB0"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tcBorders>
          </w:tcPr>
          <w:p w:rsidR="00B81FB0" w:rsidRPr="002E22A7" w:rsidRDefault="00B81FB0"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tcBorders>
          </w:tcPr>
          <w:p w:rsidR="00B81FB0" w:rsidRPr="00A81634" w:rsidRDefault="00B81FB0"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right w:val="single" w:sz="4" w:space="0" w:color="auto"/>
            </w:tcBorders>
          </w:tcPr>
          <w:p w:rsidR="00B81FB0" w:rsidRPr="00A81634" w:rsidRDefault="00B81FB0"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tcBorders>
          </w:tcPr>
          <w:p w:rsidR="00B81FB0" w:rsidRPr="00A81634" w:rsidRDefault="00B81FB0"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Pr>
          <w:p w:rsidR="00B81FB0" w:rsidRPr="00A81634" w:rsidRDefault="00B81FB0" w:rsidP="00B50597">
            <w:pPr>
              <w:spacing w:after="0" w:line="240" w:lineRule="auto"/>
              <w:rPr>
                <w:rFonts w:ascii="Times New Roman" w:hAnsi="Times New Roman" w:cs="Times New Roman"/>
                <w:sz w:val="24"/>
                <w:szCs w:val="24"/>
              </w:rPr>
            </w:pPr>
          </w:p>
        </w:tc>
      </w:tr>
      <w:tr w:rsidR="00B81FB0" w:rsidRPr="00A81634">
        <w:tc>
          <w:tcPr>
            <w:tcW w:w="4928" w:type="dxa"/>
            <w:gridSpan w:val="2"/>
            <w:vAlign w:val="center"/>
          </w:tcPr>
          <w:p w:rsidR="00B81FB0" w:rsidRPr="00A81634" w:rsidRDefault="00B81FB0" w:rsidP="00B50597">
            <w:pPr>
              <w:spacing w:after="0" w:line="240" w:lineRule="auto"/>
              <w:jc w:val="center"/>
              <w:rPr>
                <w:rFonts w:ascii="Times New Roman" w:hAnsi="Times New Roman" w:cs="Times New Roman"/>
                <w:b/>
                <w:bCs/>
                <w:i/>
                <w:iCs/>
                <w:sz w:val="24"/>
                <w:szCs w:val="24"/>
              </w:rPr>
            </w:pPr>
            <w:r w:rsidRPr="00A81634">
              <w:rPr>
                <w:rFonts w:ascii="Times New Roman" w:hAnsi="Times New Roman" w:cs="Times New Roman"/>
                <w:b/>
                <w:bCs/>
                <w:i/>
                <w:iCs/>
                <w:sz w:val="24"/>
                <w:szCs w:val="24"/>
              </w:rPr>
              <w:t>Обязательная часть</w:t>
            </w:r>
          </w:p>
        </w:tc>
        <w:tc>
          <w:tcPr>
            <w:tcW w:w="4961" w:type="dxa"/>
            <w:gridSpan w:val="6"/>
            <w:vAlign w:val="center"/>
          </w:tcPr>
          <w:p w:rsidR="00B81FB0" w:rsidRPr="00A81634" w:rsidRDefault="00B81FB0" w:rsidP="00B50597">
            <w:pPr>
              <w:spacing w:after="0" w:line="240" w:lineRule="auto"/>
              <w:rPr>
                <w:rFonts w:ascii="Times New Roman" w:hAnsi="Times New Roman" w:cs="Times New Roman"/>
                <w:sz w:val="24"/>
                <w:szCs w:val="24"/>
              </w:rPr>
            </w:pPr>
          </w:p>
        </w:tc>
      </w:tr>
      <w:tr w:rsidR="00B81FB0" w:rsidRPr="00A81634">
        <w:trPr>
          <w:trHeight w:val="503"/>
        </w:trPr>
        <w:tc>
          <w:tcPr>
            <w:tcW w:w="1951" w:type="dxa"/>
            <w:vMerge w:val="restart"/>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B81FB0" w:rsidRPr="00A81634">
        <w:tc>
          <w:tcPr>
            <w:tcW w:w="1951" w:type="dxa"/>
            <w:vMerge/>
            <w:vAlign w:val="center"/>
          </w:tcPr>
          <w:p w:rsidR="00B81FB0" w:rsidRPr="00A81634" w:rsidRDefault="00B81FB0" w:rsidP="00B50597">
            <w:pPr>
              <w:spacing w:after="0" w:line="240" w:lineRule="auto"/>
              <w:rPr>
                <w:rFonts w:ascii="Times New Roman" w:hAnsi="Times New Roman" w:cs="Times New Roman"/>
                <w:sz w:val="24"/>
                <w:szCs w:val="24"/>
              </w:rPr>
            </w:pPr>
          </w:p>
        </w:tc>
        <w:tc>
          <w:tcPr>
            <w:tcW w:w="2977"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B81FB0" w:rsidRPr="00A81634">
        <w:tc>
          <w:tcPr>
            <w:tcW w:w="1951" w:type="dxa"/>
            <w:vMerge/>
            <w:vAlign w:val="center"/>
          </w:tcPr>
          <w:p w:rsidR="00B81FB0" w:rsidRPr="00A81634" w:rsidRDefault="00B81FB0" w:rsidP="00B50597">
            <w:pPr>
              <w:spacing w:after="0" w:line="240" w:lineRule="auto"/>
              <w:rPr>
                <w:rFonts w:ascii="Times New Roman" w:hAnsi="Times New Roman" w:cs="Times New Roman"/>
                <w:sz w:val="24"/>
                <w:szCs w:val="24"/>
              </w:rPr>
            </w:pPr>
          </w:p>
        </w:tc>
        <w:tc>
          <w:tcPr>
            <w:tcW w:w="2977"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color w:val="auto"/>
                <w:kern w:val="0"/>
                <w:sz w:val="24"/>
                <w:szCs w:val="24"/>
                <w:lang w:eastAsia="ru-RU"/>
              </w:rPr>
              <w:t>Родной язык и литературное чтение</w:t>
            </w:r>
          </w:p>
        </w:tc>
        <w:tc>
          <w:tcPr>
            <w:tcW w:w="850"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B81FB0" w:rsidRPr="00A81634">
        <w:trPr>
          <w:trHeight w:val="516"/>
        </w:trPr>
        <w:tc>
          <w:tcPr>
            <w:tcW w:w="1951" w:type="dxa"/>
            <w:vMerge/>
            <w:vAlign w:val="center"/>
          </w:tcPr>
          <w:p w:rsidR="00B81FB0" w:rsidRPr="00A81634" w:rsidRDefault="00B81FB0" w:rsidP="00B50597">
            <w:pPr>
              <w:spacing w:after="0" w:line="240" w:lineRule="auto"/>
              <w:rPr>
                <w:rFonts w:ascii="Times New Roman" w:hAnsi="Times New Roman" w:cs="Times New Roman"/>
                <w:sz w:val="24"/>
                <w:szCs w:val="24"/>
              </w:rPr>
            </w:pPr>
          </w:p>
        </w:tc>
        <w:tc>
          <w:tcPr>
            <w:tcW w:w="2977"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B81FB0" w:rsidRPr="00A81634">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B81FB0" w:rsidRPr="00A81634">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B81FB0" w:rsidRPr="00A81634">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B81FB0" w:rsidRPr="00A81634">
        <w:trPr>
          <w:trHeight w:val="441"/>
        </w:trPr>
        <w:tc>
          <w:tcPr>
            <w:tcW w:w="1951" w:type="dxa"/>
            <w:vMerge w:val="restart"/>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B81FB0" w:rsidRPr="00A81634">
        <w:trPr>
          <w:trHeight w:val="647"/>
        </w:trPr>
        <w:tc>
          <w:tcPr>
            <w:tcW w:w="1951" w:type="dxa"/>
            <w:vMerge/>
            <w:vAlign w:val="center"/>
          </w:tcPr>
          <w:p w:rsidR="00B81FB0" w:rsidRPr="00A81634" w:rsidRDefault="00B81FB0" w:rsidP="00B50597">
            <w:pPr>
              <w:spacing w:after="0" w:line="240" w:lineRule="auto"/>
              <w:rPr>
                <w:rFonts w:ascii="Times New Roman" w:hAnsi="Times New Roman" w:cs="Times New Roman"/>
                <w:sz w:val="24"/>
                <w:szCs w:val="24"/>
              </w:rPr>
            </w:pPr>
          </w:p>
        </w:tc>
        <w:tc>
          <w:tcPr>
            <w:tcW w:w="2977"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right w:val="single" w:sz="4" w:space="0" w:color="auto"/>
            </w:tcBorders>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left w:val="single" w:sz="4" w:space="0" w:color="auto"/>
            </w:tcBorders>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vAlign w:val="center"/>
          </w:tcPr>
          <w:p w:rsidR="00B81FB0" w:rsidRPr="00A81634" w:rsidRDefault="00B81FB0"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B81FB0" w:rsidRPr="00A81634">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B81FB0" w:rsidRPr="00A81634">
        <w:trPr>
          <w:trHeight w:val="759"/>
        </w:trPr>
        <w:tc>
          <w:tcPr>
            <w:tcW w:w="1951"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vAlign w:val="center"/>
          </w:tcPr>
          <w:p w:rsidR="00B81FB0" w:rsidRPr="00A81634" w:rsidRDefault="00B81FB0"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B81FB0" w:rsidRPr="00A81634">
        <w:tc>
          <w:tcPr>
            <w:tcW w:w="4928" w:type="dxa"/>
            <w:gridSpan w:val="2"/>
            <w:vAlign w:val="center"/>
          </w:tcPr>
          <w:p w:rsidR="00B81FB0" w:rsidRPr="00A81634" w:rsidRDefault="00B81FB0" w:rsidP="00B50597">
            <w:pPr>
              <w:spacing w:after="0" w:line="240" w:lineRule="auto"/>
              <w:jc w:val="right"/>
              <w:rPr>
                <w:rFonts w:ascii="Times New Roman" w:hAnsi="Times New Roman" w:cs="Times New Roman"/>
                <w:b/>
                <w:bCs/>
                <w:sz w:val="24"/>
                <w:szCs w:val="24"/>
              </w:rPr>
            </w:pPr>
            <w:r w:rsidRPr="00A81634">
              <w:rPr>
                <w:rFonts w:ascii="Times New Roman" w:hAnsi="Times New Roman" w:cs="Times New Roman"/>
                <w:b/>
                <w:bCs/>
                <w:sz w:val="24"/>
                <w:szCs w:val="24"/>
              </w:rPr>
              <w:t>Итого</w:t>
            </w:r>
          </w:p>
        </w:tc>
        <w:tc>
          <w:tcPr>
            <w:tcW w:w="850"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21</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21</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21</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21</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21</w:t>
            </w:r>
          </w:p>
        </w:tc>
        <w:tc>
          <w:tcPr>
            <w:tcW w:w="1276"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105</w:t>
            </w:r>
          </w:p>
        </w:tc>
      </w:tr>
      <w:tr w:rsidR="00B81FB0" w:rsidRPr="00A81634">
        <w:tc>
          <w:tcPr>
            <w:tcW w:w="4928" w:type="dxa"/>
            <w:gridSpan w:val="2"/>
            <w:vAlign w:val="center"/>
          </w:tcPr>
          <w:p w:rsidR="00B81FB0" w:rsidRPr="00A81634" w:rsidRDefault="00B81FB0" w:rsidP="00B50597">
            <w:pPr>
              <w:spacing w:after="0" w:line="240" w:lineRule="auto"/>
              <w:jc w:val="both"/>
              <w:rPr>
                <w:rFonts w:ascii="Times New Roman" w:hAnsi="Times New Roman" w:cs="Times New Roman"/>
                <w:b/>
                <w:bCs/>
                <w:sz w:val="24"/>
                <w:szCs w:val="24"/>
              </w:rPr>
            </w:pPr>
            <w:r w:rsidRPr="00A81634">
              <w:rPr>
                <w:rFonts w:ascii="Times New Roman" w:hAnsi="Times New Roman" w:cs="Times New Roman"/>
                <w:b/>
                <w:bCs/>
                <w:i/>
                <w:iCs/>
                <w:sz w:val="24"/>
                <w:szCs w:val="24"/>
              </w:rPr>
              <w:t>Часть, формируемая участниками образовательного процесса</w:t>
            </w:r>
          </w:p>
        </w:tc>
        <w:tc>
          <w:tcPr>
            <w:tcW w:w="850"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B81FB0" w:rsidRPr="00A81634">
        <w:tc>
          <w:tcPr>
            <w:tcW w:w="4928" w:type="dxa"/>
            <w:gridSpan w:val="2"/>
            <w:vAlign w:val="center"/>
          </w:tcPr>
          <w:p w:rsidR="00B81FB0" w:rsidRPr="00A81634" w:rsidRDefault="00B81FB0"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bCs/>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21</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21</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23</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23</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23</w:t>
            </w:r>
          </w:p>
        </w:tc>
        <w:tc>
          <w:tcPr>
            <w:tcW w:w="1276"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111</w:t>
            </w:r>
          </w:p>
        </w:tc>
      </w:tr>
      <w:tr w:rsidR="00B81FB0" w:rsidRPr="00A81634">
        <w:tc>
          <w:tcPr>
            <w:tcW w:w="4928" w:type="dxa"/>
            <w:gridSpan w:val="2"/>
            <w:vAlign w:val="center"/>
          </w:tcPr>
          <w:p w:rsidR="00B81FB0" w:rsidRPr="00A81634" w:rsidRDefault="00B81FB0"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bCs/>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B81FB0" w:rsidRPr="00A81634">
        <w:tc>
          <w:tcPr>
            <w:tcW w:w="4928" w:type="dxa"/>
            <w:gridSpan w:val="2"/>
            <w:vAlign w:val="center"/>
          </w:tcPr>
          <w:p w:rsidR="00B81FB0" w:rsidRPr="00A81634" w:rsidRDefault="00B81FB0" w:rsidP="00B50597">
            <w:pPr>
              <w:spacing w:after="0" w:line="240" w:lineRule="auto"/>
              <w:jc w:val="both"/>
              <w:rPr>
                <w:rFonts w:ascii="Times New Roman" w:hAnsi="Times New Roman" w:cs="Times New Roman"/>
                <w:b/>
                <w:bCs/>
                <w:i/>
                <w:iCs/>
                <w:sz w:val="24"/>
                <w:szCs w:val="24"/>
              </w:rPr>
            </w:pPr>
            <w:r w:rsidRPr="00A81634">
              <w:rPr>
                <w:rFonts w:ascii="Times New Roman" w:hAnsi="Times New Roman" w:cs="Times New Roman"/>
                <w:i/>
                <w:iCs/>
                <w:sz w:val="24"/>
                <w:szCs w:val="24"/>
              </w:rPr>
              <w:t xml:space="preserve">коррекционно-развивающая </w:t>
            </w:r>
            <w:r>
              <w:rPr>
                <w:rFonts w:ascii="Times New Roman" w:hAnsi="Times New Roman" w:cs="Times New Roman"/>
                <w:i/>
                <w:iCs/>
                <w:sz w:val="24"/>
                <w:szCs w:val="24"/>
              </w:rPr>
              <w:t>область</w:t>
            </w:r>
          </w:p>
        </w:tc>
        <w:tc>
          <w:tcPr>
            <w:tcW w:w="850"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7</w:t>
            </w:r>
          </w:p>
        </w:tc>
        <w:tc>
          <w:tcPr>
            <w:tcW w:w="709"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7</w:t>
            </w:r>
          </w:p>
        </w:tc>
        <w:tc>
          <w:tcPr>
            <w:tcW w:w="709"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7</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7</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7</w:t>
            </w:r>
          </w:p>
        </w:tc>
        <w:tc>
          <w:tcPr>
            <w:tcW w:w="1276"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35</w:t>
            </w:r>
          </w:p>
        </w:tc>
      </w:tr>
      <w:tr w:rsidR="00B81FB0" w:rsidRPr="00A81634">
        <w:tc>
          <w:tcPr>
            <w:tcW w:w="4928" w:type="dxa"/>
            <w:gridSpan w:val="2"/>
            <w:vAlign w:val="center"/>
          </w:tcPr>
          <w:p w:rsidR="00B81FB0" w:rsidRPr="00A81634" w:rsidRDefault="00B81FB0"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B81FB0" w:rsidRPr="00A81634">
        <w:tc>
          <w:tcPr>
            <w:tcW w:w="4928" w:type="dxa"/>
            <w:gridSpan w:val="2"/>
            <w:vAlign w:val="center"/>
          </w:tcPr>
          <w:p w:rsidR="00B81FB0" w:rsidRPr="00A81634" w:rsidRDefault="00B81FB0"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B81FB0" w:rsidRPr="00A81634">
        <w:tc>
          <w:tcPr>
            <w:tcW w:w="4928" w:type="dxa"/>
            <w:gridSpan w:val="2"/>
            <w:vAlign w:val="center"/>
          </w:tcPr>
          <w:p w:rsidR="00B81FB0" w:rsidRPr="00A81634" w:rsidRDefault="00B81FB0" w:rsidP="00B50597">
            <w:pPr>
              <w:spacing w:after="0" w:line="240" w:lineRule="auto"/>
              <w:jc w:val="both"/>
              <w:rPr>
                <w:rFonts w:ascii="Times New Roman" w:hAnsi="Times New Roman" w:cs="Times New Roman"/>
                <w:i/>
                <w:iCs/>
                <w:sz w:val="24"/>
                <w:szCs w:val="24"/>
              </w:rPr>
            </w:pPr>
            <w:r w:rsidRPr="00A81634">
              <w:rPr>
                <w:rFonts w:ascii="Times New Roman" w:hAnsi="Times New Roman" w:cs="Times New Roman"/>
                <w:i/>
                <w:iCs/>
                <w:sz w:val="24"/>
                <w:szCs w:val="24"/>
              </w:rPr>
              <w:t>направления внеурочной деятельности</w:t>
            </w:r>
          </w:p>
        </w:tc>
        <w:tc>
          <w:tcPr>
            <w:tcW w:w="850"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3</w:t>
            </w:r>
          </w:p>
        </w:tc>
        <w:tc>
          <w:tcPr>
            <w:tcW w:w="709"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3</w:t>
            </w:r>
          </w:p>
        </w:tc>
        <w:tc>
          <w:tcPr>
            <w:tcW w:w="709"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3</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3</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3</w:t>
            </w:r>
          </w:p>
        </w:tc>
        <w:tc>
          <w:tcPr>
            <w:tcW w:w="1276" w:type="dxa"/>
            <w:vAlign w:val="center"/>
          </w:tcPr>
          <w:p w:rsidR="00B81FB0" w:rsidRPr="00A81634" w:rsidRDefault="00B81FB0" w:rsidP="00B50597">
            <w:pPr>
              <w:spacing w:after="0" w:line="240" w:lineRule="auto"/>
              <w:jc w:val="center"/>
              <w:rPr>
                <w:rFonts w:ascii="Times New Roman" w:hAnsi="Times New Roman" w:cs="Times New Roman"/>
                <w:i/>
                <w:iCs/>
                <w:sz w:val="24"/>
                <w:szCs w:val="24"/>
              </w:rPr>
            </w:pPr>
            <w:r w:rsidRPr="00A81634">
              <w:rPr>
                <w:rFonts w:ascii="Times New Roman" w:hAnsi="Times New Roman" w:cs="Times New Roman"/>
                <w:i/>
                <w:iCs/>
                <w:sz w:val="24"/>
                <w:szCs w:val="24"/>
              </w:rPr>
              <w:t>15</w:t>
            </w:r>
          </w:p>
        </w:tc>
      </w:tr>
      <w:tr w:rsidR="00B81FB0" w:rsidRPr="00A81634">
        <w:tc>
          <w:tcPr>
            <w:tcW w:w="4928" w:type="dxa"/>
            <w:gridSpan w:val="2"/>
            <w:vAlign w:val="center"/>
          </w:tcPr>
          <w:p w:rsidR="00B81FB0" w:rsidRPr="00A81634" w:rsidRDefault="00B81FB0" w:rsidP="00B50597">
            <w:pPr>
              <w:spacing w:after="0" w:line="240" w:lineRule="auto"/>
              <w:jc w:val="right"/>
              <w:rPr>
                <w:rFonts w:ascii="Times New Roman" w:hAnsi="Times New Roman" w:cs="Times New Roman"/>
                <w:b/>
                <w:bCs/>
                <w:sz w:val="24"/>
                <w:szCs w:val="24"/>
              </w:rPr>
            </w:pPr>
            <w:r w:rsidRPr="00A81634">
              <w:rPr>
                <w:rFonts w:ascii="Times New Roman" w:hAnsi="Times New Roman" w:cs="Times New Roman"/>
                <w:b/>
                <w:bCs/>
                <w:sz w:val="24"/>
                <w:szCs w:val="24"/>
              </w:rPr>
              <w:t>Всего к финансированию</w:t>
            </w:r>
          </w:p>
        </w:tc>
        <w:tc>
          <w:tcPr>
            <w:tcW w:w="850"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31</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31</w:t>
            </w:r>
          </w:p>
        </w:tc>
        <w:tc>
          <w:tcPr>
            <w:tcW w:w="709" w:type="dxa"/>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33</w:t>
            </w:r>
          </w:p>
        </w:tc>
        <w:tc>
          <w:tcPr>
            <w:tcW w:w="709" w:type="dxa"/>
            <w:tcBorders>
              <w:righ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33</w:t>
            </w:r>
          </w:p>
        </w:tc>
        <w:tc>
          <w:tcPr>
            <w:tcW w:w="708" w:type="dxa"/>
            <w:tcBorders>
              <w:left w:val="single" w:sz="4" w:space="0" w:color="auto"/>
            </w:tcBorders>
            <w:vAlign w:val="center"/>
          </w:tcPr>
          <w:p w:rsidR="00B81FB0" w:rsidRPr="00A81634" w:rsidRDefault="00B81FB0" w:rsidP="00B50597">
            <w:pPr>
              <w:spacing w:after="0" w:line="240" w:lineRule="auto"/>
              <w:jc w:val="center"/>
              <w:rPr>
                <w:rFonts w:ascii="Times New Roman" w:hAnsi="Times New Roman" w:cs="Times New Roman"/>
                <w:b/>
                <w:bCs/>
                <w:sz w:val="24"/>
                <w:szCs w:val="24"/>
              </w:rPr>
            </w:pPr>
            <w:r w:rsidRPr="00A81634">
              <w:rPr>
                <w:rFonts w:ascii="Times New Roman" w:hAnsi="Times New Roman" w:cs="Times New Roman"/>
                <w:b/>
                <w:bCs/>
                <w:sz w:val="24"/>
                <w:szCs w:val="24"/>
              </w:rPr>
              <w:t>33</w:t>
            </w:r>
          </w:p>
        </w:tc>
        <w:tc>
          <w:tcPr>
            <w:tcW w:w="1276" w:type="dxa"/>
            <w:vAlign w:val="center"/>
          </w:tcPr>
          <w:p w:rsidR="00B81FB0" w:rsidRPr="00A81634" w:rsidRDefault="00B81FB0"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b/>
                <w:bCs/>
                <w:sz w:val="24"/>
                <w:szCs w:val="24"/>
              </w:rPr>
              <w:t>161</w:t>
            </w:r>
          </w:p>
        </w:tc>
      </w:tr>
    </w:tbl>
    <w:p w:rsidR="00B81FB0" w:rsidRPr="00F63254" w:rsidRDefault="00B81FB0" w:rsidP="007A2E9B">
      <w:pPr>
        <w:pStyle w:val="14TexstOSNOVA1012"/>
        <w:spacing w:line="240" w:lineRule="auto"/>
        <w:ind w:firstLine="709"/>
        <w:rPr>
          <w:rFonts w:ascii="Times New Roman" w:hAnsi="Times New Roman" w:cs="Times New Roman"/>
          <w:color w:val="auto"/>
          <w:sz w:val="28"/>
          <w:szCs w:val="28"/>
        </w:rPr>
      </w:pPr>
    </w:p>
    <w:p w:rsidR="00B81FB0" w:rsidRPr="00F63254" w:rsidRDefault="00B81FB0" w:rsidP="007A2E9B">
      <w:pPr>
        <w:pStyle w:val="14TexstOSNOVA1012"/>
        <w:spacing w:line="240" w:lineRule="auto"/>
        <w:ind w:firstLine="709"/>
        <w:rPr>
          <w:rFonts w:ascii="Times New Roman" w:hAnsi="Times New Roman" w:cs="Times New Roman"/>
          <w:color w:val="auto"/>
          <w:sz w:val="28"/>
          <w:szCs w:val="28"/>
        </w:rPr>
      </w:pPr>
    </w:p>
    <w:p w:rsidR="00B81FB0" w:rsidRPr="00F63254" w:rsidRDefault="00B81FB0" w:rsidP="007A2E9B">
      <w:pPr>
        <w:pStyle w:val="14TexstOSNOVA1012"/>
        <w:spacing w:line="240" w:lineRule="auto"/>
        <w:ind w:firstLine="709"/>
        <w:rPr>
          <w:rFonts w:ascii="Times New Roman" w:hAnsi="Times New Roman" w:cs="Times New Roman"/>
          <w:color w:val="auto"/>
          <w:sz w:val="28"/>
          <w:szCs w:val="28"/>
        </w:rPr>
      </w:pPr>
    </w:p>
    <w:p w:rsidR="00B81FB0" w:rsidRPr="00F63254" w:rsidRDefault="00B81FB0" w:rsidP="007A2E9B">
      <w:pPr>
        <w:pStyle w:val="14TexstOSNOVA1012"/>
        <w:spacing w:line="240" w:lineRule="auto"/>
        <w:ind w:firstLine="709"/>
        <w:rPr>
          <w:rFonts w:ascii="Times New Roman" w:hAnsi="Times New Roman" w:cs="Times New Roman"/>
          <w:color w:val="auto"/>
          <w:sz w:val="28"/>
          <w:szCs w:val="28"/>
        </w:rPr>
      </w:pPr>
    </w:p>
    <w:p w:rsidR="00B81FB0" w:rsidRPr="00F63254" w:rsidRDefault="00B81FB0" w:rsidP="003279D2">
      <w:pPr>
        <w:spacing w:before="120" w:after="120" w:line="240" w:lineRule="auto"/>
        <w:jc w:val="center"/>
        <w:outlineLvl w:val="2"/>
        <w:rPr>
          <w:rFonts w:ascii="Times New Roman" w:hAnsi="Times New Roman" w:cs="Times New Roman"/>
          <w:b/>
          <w:bCs/>
          <w:color w:val="auto"/>
          <w:sz w:val="28"/>
          <w:szCs w:val="28"/>
        </w:rPr>
      </w:pPr>
      <w:r w:rsidRPr="00F63254">
        <w:rPr>
          <w:rFonts w:ascii="Times New Roman" w:hAnsi="Times New Roman" w:cs="Times New Roman"/>
          <w:sz w:val="28"/>
          <w:szCs w:val="28"/>
        </w:rPr>
        <w:br w:type="page"/>
      </w:r>
      <w:bookmarkStart w:id="30" w:name="_Toc415833137"/>
      <w:r>
        <w:rPr>
          <w:rFonts w:ascii="Times New Roman" w:hAnsi="Times New Roman" w:cs="Times New Roman"/>
          <w:b/>
          <w:bCs/>
          <w:color w:val="auto"/>
          <w:sz w:val="28"/>
          <w:szCs w:val="28"/>
        </w:rPr>
        <w:t>4</w:t>
      </w:r>
      <w:r w:rsidRPr="00F63254">
        <w:rPr>
          <w:rFonts w:ascii="Times New Roman" w:hAnsi="Times New Roman" w:cs="Times New Roman"/>
          <w:b/>
          <w:bCs/>
          <w:color w:val="auto"/>
          <w:sz w:val="28"/>
          <w:szCs w:val="28"/>
        </w:rPr>
        <w:t>.</w:t>
      </w:r>
      <w:r>
        <w:rPr>
          <w:rFonts w:ascii="Times New Roman" w:hAnsi="Times New Roman" w:cs="Times New Roman"/>
          <w:b/>
          <w:bCs/>
          <w:color w:val="auto"/>
          <w:sz w:val="28"/>
          <w:szCs w:val="28"/>
        </w:rPr>
        <w:t>3</w:t>
      </w:r>
      <w:r w:rsidRPr="00F63254">
        <w:rPr>
          <w:rFonts w:ascii="Times New Roman" w:hAnsi="Times New Roman" w:cs="Times New Roman"/>
          <w:b/>
          <w:bCs/>
          <w:color w:val="auto"/>
          <w:sz w:val="28"/>
          <w:szCs w:val="28"/>
        </w:rPr>
        <w:t>.</w:t>
      </w:r>
      <w:r>
        <w:rPr>
          <w:rFonts w:ascii="Times New Roman" w:hAnsi="Times New Roman" w:cs="Times New Roman"/>
          <w:b/>
          <w:bCs/>
          <w:color w:val="auto"/>
          <w:sz w:val="28"/>
          <w:szCs w:val="28"/>
        </w:rPr>
        <w:t>2.</w:t>
      </w:r>
      <w:r w:rsidRPr="00F63254">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Система у</w:t>
      </w:r>
      <w:r w:rsidRPr="00F63254">
        <w:rPr>
          <w:rFonts w:ascii="Times New Roman" w:hAnsi="Times New Roman" w:cs="Times New Roman"/>
          <w:b/>
          <w:bCs/>
          <w:color w:val="auto"/>
          <w:sz w:val="28"/>
          <w:szCs w:val="28"/>
        </w:rPr>
        <w:t>слови</w:t>
      </w:r>
      <w:r>
        <w:rPr>
          <w:rFonts w:ascii="Times New Roman" w:hAnsi="Times New Roman" w:cs="Times New Roman"/>
          <w:b/>
          <w:bCs/>
          <w:color w:val="auto"/>
          <w:sz w:val="28"/>
          <w:szCs w:val="28"/>
        </w:rPr>
        <w:t>й</w:t>
      </w:r>
      <w:r w:rsidRPr="00F63254">
        <w:rPr>
          <w:rFonts w:ascii="Times New Roman" w:hAnsi="Times New Roman" w:cs="Times New Roman"/>
          <w:b/>
          <w:bCs/>
          <w:color w:val="auto"/>
          <w:sz w:val="28"/>
          <w:szCs w:val="28"/>
        </w:rPr>
        <w:t xml:space="preserve"> реализации </w:t>
      </w:r>
      <w:r>
        <w:rPr>
          <w:rFonts w:ascii="Times New Roman" w:hAnsi="Times New Roman" w:cs="Times New Roman"/>
          <w:b/>
          <w:bCs/>
          <w:color w:val="auto"/>
          <w:spacing w:val="2"/>
          <w:sz w:val="28"/>
          <w:szCs w:val="28"/>
        </w:rPr>
        <w:t>адаптированной основной общеобразовательной программы начального общего образования</w:t>
      </w:r>
      <w:bookmarkEnd w:id="30"/>
      <w:r w:rsidRPr="00F63254">
        <w:rPr>
          <w:rFonts w:ascii="Times New Roman" w:hAnsi="Times New Roman" w:cs="Times New Roman"/>
          <w:b/>
          <w:bCs/>
          <w:color w:val="auto"/>
          <w:kern w:val="28"/>
          <w:sz w:val="28"/>
          <w:szCs w:val="28"/>
        </w:rPr>
        <w:t xml:space="preserve"> </w:t>
      </w:r>
    </w:p>
    <w:p w:rsidR="00B81FB0" w:rsidRPr="00F63254" w:rsidRDefault="00B81FB0"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81FB0" w:rsidRDefault="00B81FB0"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81FB0" w:rsidRPr="000023C6" w:rsidRDefault="00B81FB0"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B81FB0" w:rsidRPr="00F63254" w:rsidRDefault="00B81FB0" w:rsidP="006A3D42">
      <w:pPr>
        <w:spacing w:after="0" w:line="360" w:lineRule="auto"/>
        <w:jc w:val="center"/>
        <w:rPr>
          <w:rFonts w:ascii="Times New Roman" w:hAnsi="Times New Roman" w:cs="Times New Roman"/>
          <w:b/>
          <w:bCs/>
          <w:color w:val="auto"/>
          <w:sz w:val="28"/>
          <w:szCs w:val="28"/>
        </w:rPr>
      </w:pPr>
      <w:r w:rsidRPr="00F63254">
        <w:rPr>
          <w:rFonts w:ascii="Times New Roman" w:hAnsi="Times New Roman" w:cs="Times New Roman"/>
          <w:b/>
          <w:bCs/>
          <w:kern w:val="28"/>
          <w:sz w:val="28"/>
          <w:szCs w:val="28"/>
        </w:rPr>
        <w:t>Кадровые условия</w:t>
      </w:r>
    </w:p>
    <w:p w:rsidR="00B81FB0" w:rsidRPr="00890C23" w:rsidRDefault="00B81FB0"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B81FB0" w:rsidRPr="003A3A54" w:rsidRDefault="00B81FB0" w:rsidP="00E865C8">
      <w:pPr>
        <w:pStyle w:val="BodyText"/>
        <w:spacing w:after="0" w:line="360" w:lineRule="auto"/>
        <w:ind w:firstLine="708"/>
        <w:jc w:val="both"/>
        <w:rPr>
          <w:rFonts w:ascii="Times New Roman" w:hAnsi="Times New Roman" w:cs="Times New Roman"/>
          <w:sz w:val="28"/>
          <w:szCs w:val="28"/>
        </w:rPr>
      </w:pPr>
      <w:r w:rsidRPr="003A3A54">
        <w:rPr>
          <w:rFonts w:ascii="Times New Roman" w:hAnsi="Times New Roman" w:cs="Times New Roman"/>
          <w:sz w:val="28"/>
          <w:szCs w:val="28"/>
        </w:rPr>
        <w:t xml:space="preserve">Описание кадровых условий реализации </w:t>
      </w:r>
      <w:r>
        <w:rPr>
          <w:rFonts w:ascii="Times New Roman" w:hAnsi="Times New Roman" w:cs="Times New Roman"/>
          <w:sz w:val="28"/>
          <w:szCs w:val="28"/>
        </w:rPr>
        <w:t>АООП НОО</w:t>
      </w:r>
      <w:r w:rsidRPr="003A3A54">
        <w:rPr>
          <w:rFonts w:ascii="Times New Roman" w:hAnsi="Times New Roman" w:cs="Times New Roman"/>
          <w:sz w:val="28"/>
          <w:szCs w:val="28"/>
        </w:rPr>
        <w:t xml:space="preserve"> включает:</w:t>
      </w:r>
    </w:p>
    <w:p w:rsidR="00B81FB0" w:rsidRPr="003A3A54" w:rsidRDefault="00B81FB0" w:rsidP="00E865C8">
      <w:pPr>
        <w:pStyle w:val="a6"/>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B81FB0" w:rsidRPr="003A3A54" w:rsidRDefault="00B81FB0" w:rsidP="00E865C8">
      <w:pPr>
        <w:pStyle w:val="a6"/>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B81FB0" w:rsidRPr="003A3A54" w:rsidRDefault="00B81FB0" w:rsidP="00E865C8">
      <w:pPr>
        <w:pStyle w:val="a6"/>
        <w:ind w:firstLine="708"/>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B81FB0" w:rsidRPr="003A3A54" w:rsidRDefault="00B81FB0" w:rsidP="00E865C8">
      <w:pPr>
        <w:pStyle w:val="a6"/>
        <w:ind w:firstLine="708"/>
      </w:pPr>
      <w:r>
        <w:t>• </w:t>
      </w:r>
      <w:r w:rsidRPr="003A3A54">
        <w:rPr>
          <w:caps w:val="0"/>
        </w:rPr>
        <w:t>описание системы оценки деятельности членов педагогического коллектива.</w:t>
      </w:r>
    </w:p>
    <w:p w:rsidR="00B81FB0" w:rsidRPr="00890C23" w:rsidRDefault="00B81FB0"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B81FB0" w:rsidRPr="00190C04" w:rsidRDefault="00B81FB0"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cs="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B81FB0" w:rsidRPr="00190C04" w:rsidRDefault="00B81FB0" w:rsidP="00E865C8">
      <w:pPr>
        <w:suppressAutoHyphens w:val="0"/>
        <w:autoSpaceDE w:val="0"/>
        <w:autoSpaceDN w:val="0"/>
        <w:adjustRightInd w:val="0"/>
        <w:spacing w:after="0" w:line="360" w:lineRule="auto"/>
        <w:ind w:firstLine="709"/>
        <w:jc w:val="both"/>
        <w:rPr>
          <w:rFonts w:ascii="Times New Roman" w:hAnsi="Times New Roman" w:cs="Times New Roman"/>
          <w:kern w:val="0"/>
          <w:sz w:val="28"/>
          <w:szCs w:val="28"/>
          <w:lang w:eastAsia="ru-RU"/>
        </w:rPr>
      </w:pPr>
      <w:r w:rsidRPr="00190C04">
        <w:rPr>
          <w:rFonts w:ascii="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B81FB0" w:rsidRPr="00190C04" w:rsidRDefault="00B81FB0" w:rsidP="00E865C8">
      <w:pPr>
        <w:suppressAutoHyphens w:val="0"/>
        <w:autoSpaceDE w:val="0"/>
        <w:autoSpaceDN w:val="0"/>
        <w:adjustRightInd w:val="0"/>
        <w:spacing w:after="0" w:line="360" w:lineRule="auto"/>
        <w:ind w:firstLine="709"/>
        <w:jc w:val="both"/>
        <w:rPr>
          <w:rFonts w:ascii="Times New Roman" w:hAnsi="Times New Roman" w:cs="Times New Roman"/>
          <w:kern w:val="0"/>
          <w:sz w:val="28"/>
          <w:szCs w:val="28"/>
          <w:lang w:eastAsia="ru-RU"/>
        </w:rPr>
      </w:pPr>
      <w:r w:rsidRPr="00190C04">
        <w:rPr>
          <w:rFonts w:ascii="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hAnsi="Times New Roman" w:cs="Times New Roman"/>
          <w:kern w:val="0"/>
          <w:sz w:val="28"/>
          <w:szCs w:val="28"/>
          <w:lang w:eastAsia="ru-RU"/>
        </w:rPr>
        <w:t>.</w:t>
      </w:r>
    </w:p>
    <w:p w:rsidR="00B81FB0" w:rsidRDefault="00B81FB0"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B81FB0" w:rsidRPr="00F63254" w:rsidRDefault="00B81FB0" w:rsidP="00E865C8">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B81FB0" w:rsidRPr="008533D1" w:rsidRDefault="00B81FB0" w:rsidP="00E865C8">
      <w:pPr>
        <w:suppressAutoHyphens w:val="0"/>
        <w:autoSpaceDE w:val="0"/>
        <w:autoSpaceDN w:val="0"/>
        <w:adjustRightInd w:val="0"/>
        <w:spacing w:after="0" w:line="360" w:lineRule="auto"/>
        <w:ind w:firstLine="709"/>
        <w:jc w:val="both"/>
        <w:rPr>
          <w:rFonts w:ascii="Times New Roman" w:hAnsi="Times New Roman" w:cs="Times New Roman"/>
          <w:kern w:val="0"/>
          <w:sz w:val="28"/>
          <w:szCs w:val="28"/>
          <w:lang w:eastAsia="ru-RU"/>
        </w:rPr>
      </w:pPr>
      <w:r w:rsidRPr="008533D1">
        <w:rPr>
          <w:rFonts w:ascii="Times New Roman" w:hAnsi="Times New Roman" w:cs="Times New Roman"/>
          <w:kern w:val="0"/>
          <w:sz w:val="28"/>
          <w:szCs w:val="28"/>
          <w:lang w:eastAsia="ru-RU"/>
        </w:rPr>
        <w:t>Педагогические работники, реализующие</w:t>
      </w:r>
      <w:r>
        <w:rPr>
          <w:rFonts w:ascii="Times New Roman" w:hAnsi="Times New Roman" w:cs="Times New Roman"/>
          <w:kern w:val="0"/>
          <w:sz w:val="28"/>
          <w:szCs w:val="28"/>
          <w:lang w:eastAsia="ru-RU"/>
        </w:rPr>
        <w:t xml:space="preserve"> предметные области</w:t>
      </w:r>
      <w:r w:rsidRPr="008533D1">
        <w:rPr>
          <w:rFonts w:ascii="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B81FB0" w:rsidRPr="008533D1" w:rsidRDefault="00B81FB0" w:rsidP="00E865C8">
      <w:pPr>
        <w:suppressAutoHyphens w:val="0"/>
        <w:autoSpaceDE w:val="0"/>
        <w:autoSpaceDN w:val="0"/>
        <w:adjustRightInd w:val="0"/>
        <w:spacing w:after="0" w:line="360" w:lineRule="auto"/>
        <w:ind w:firstLine="709"/>
        <w:jc w:val="both"/>
        <w:rPr>
          <w:rFonts w:ascii="Times New Roman" w:hAnsi="Times New Roman" w:cs="Times New Roman"/>
          <w:kern w:val="0"/>
          <w:sz w:val="28"/>
          <w:szCs w:val="28"/>
          <w:lang w:eastAsia="ru-RU"/>
        </w:rPr>
      </w:pPr>
      <w:r w:rsidRPr="008533D1">
        <w:rPr>
          <w:rFonts w:ascii="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B81FB0" w:rsidRPr="008533D1" w:rsidRDefault="00B81FB0" w:rsidP="00E865C8">
      <w:pPr>
        <w:suppressAutoHyphens w:val="0"/>
        <w:autoSpaceDE w:val="0"/>
        <w:autoSpaceDN w:val="0"/>
        <w:adjustRightInd w:val="0"/>
        <w:spacing w:after="0" w:line="360" w:lineRule="auto"/>
        <w:ind w:firstLine="709"/>
        <w:jc w:val="both"/>
        <w:rPr>
          <w:rFonts w:ascii="Times New Roman" w:hAnsi="Times New Roman" w:cs="Times New Roman"/>
          <w:kern w:val="0"/>
          <w:sz w:val="28"/>
          <w:szCs w:val="28"/>
          <w:lang w:eastAsia="ru-RU"/>
        </w:rPr>
      </w:pPr>
      <w:r w:rsidRPr="008533D1">
        <w:rPr>
          <w:rFonts w:ascii="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B81FB0" w:rsidRPr="008533D1" w:rsidRDefault="00B81FB0" w:rsidP="00E865C8">
      <w:pPr>
        <w:suppressAutoHyphens w:val="0"/>
        <w:autoSpaceDE w:val="0"/>
        <w:autoSpaceDN w:val="0"/>
        <w:adjustRightInd w:val="0"/>
        <w:spacing w:after="0" w:line="360" w:lineRule="auto"/>
        <w:ind w:firstLine="709"/>
        <w:jc w:val="both"/>
        <w:rPr>
          <w:rFonts w:ascii="Times New Roman" w:hAnsi="Times New Roman" w:cs="Times New Roman"/>
          <w:kern w:val="0"/>
          <w:sz w:val="28"/>
          <w:szCs w:val="28"/>
          <w:lang w:eastAsia="ru-RU"/>
        </w:rPr>
      </w:pPr>
      <w:r w:rsidRPr="008533D1">
        <w:rPr>
          <w:rFonts w:ascii="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B81FB0" w:rsidRPr="008533D1" w:rsidRDefault="00B81FB0" w:rsidP="00E865C8">
      <w:pPr>
        <w:suppressAutoHyphens w:val="0"/>
        <w:autoSpaceDE w:val="0"/>
        <w:autoSpaceDN w:val="0"/>
        <w:adjustRightInd w:val="0"/>
        <w:spacing w:after="0" w:line="360" w:lineRule="auto"/>
        <w:ind w:firstLine="709"/>
        <w:jc w:val="both"/>
        <w:rPr>
          <w:rFonts w:ascii="Times New Roman" w:hAnsi="Times New Roman" w:cs="Times New Roman"/>
          <w:kern w:val="0"/>
          <w:sz w:val="28"/>
          <w:szCs w:val="28"/>
          <w:lang w:eastAsia="ru-RU"/>
        </w:rPr>
      </w:pPr>
      <w:r w:rsidRPr="008533D1">
        <w:rPr>
          <w:rFonts w:ascii="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B81FB0" w:rsidRPr="008533D1" w:rsidRDefault="00B81FB0" w:rsidP="00E865C8">
      <w:pPr>
        <w:suppressAutoHyphens w:val="0"/>
        <w:autoSpaceDE w:val="0"/>
        <w:autoSpaceDN w:val="0"/>
        <w:adjustRightInd w:val="0"/>
        <w:spacing w:after="0" w:line="360" w:lineRule="auto"/>
        <w:ind w:firstLine="709"/>
        <w:jc w:val="both"/>
        <w:rPr>
          <w:rFonts w:ascii="Times New Roman" w:hAnsi="Times New Roman" w:cs="Times New Roman"/>
          <w:kern w:val="0"/>
          <w:sz w:val="28"/>
          <w:szCs w:val="28"/>
          <w:lang w:eastAsia="ru-RU"/>
        </w:rPr>
      </w:pPr>
      <w:r w:rsidRPr="008533D1">
        <w:rPr>
          <w:rFonts w:ascii="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B81FB0" w:rsidRPr="008533D1" w:rsidRDefault="00B81FB0" w:rsidP="00E865C8">
      <w:pPr>
        <w:suppressAutoHyphens w:val="0"/>
        <w:autoSpaceDE w:val="0"/>
        <w:autoSpaceDN w:val="0"/>
        <w:adjustRightInd w:val="0"/>
        <w:spacing w:after="0" w:line="360" w:lineRule="auto"/>
        <w:ind w:firstLine="709"/>
        <w:jc w:val="both"/>
        <w:rPr>
          <w:rFonts w:ascii="Times New Roman" w:hAnsi="Times New Roman" w:cs="Times New Roman"/>
          <w:kern w:val="0"/>
          <w:sz w:val="28"/>
          <w:szCs w:val="28"/>
          <w:lang w:eastAsia="ru-RU"/>
        </w:rPr>
      </w:pPr>
      <w:r w:rsidRPr="008533D1">
        <w:rPr>
          <w:rFonts w:ascii="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B81FB0" w:rsidRPr="008533D1" w:rsidRDefault="00B81FB0"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B81FB0" w:rsidRPr="00F63254" w:rsidRDefault="00B81FB0" w:rsidP="00E865C8">
      <w:pPr>
        <w:pStyle w:val="NoSpacing"/>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 реализации АООП НОО обучающихся с ЗПР (вариант </w:t>
      </w:r>
      <w:r>
        <w:rPr>
          <w:rFonts w:ascii="Times New Roman" w:hAnsi="Times New Roman" w:cs="Times New Roman"/>
          <w:sz w:val="28"/>
          <w:szCs w:val="28"/>
        </w:rPr>
        <w:t>7.2</w:t>
      </w:r>
      <w:r w:rsidRPr="00F63254">
        <w:rPr>
          <w:rFonts w:ascii="Times New Roman" w:hAnsi="Times New Roman" w:cs="Times New Roman"/>
          <w:sz w:val="28"/>
          <w:szCs w:val="28"/>
        </w:rPr>
        <w:t>) (в условиях обучения в одном классе с обучающимися, без ограничений здоровья</w:t>
      </w:r>
      <w:r w:rsidRPr="00F63254">
        <w:rPr>
          <w:rFonts w:ascii="Times New Roman" w:hAnsi="Times New Roman" w:cs="Times New Roman"/>
          <w:i/>
          <w:iCs/>
          <w:sz w:val="28"/>
          <w:szCs w:val="28"/>
        </w:rPr>
        <w:t>)</w:t>
      </w:r>
      <w:r w:rsidRPr="00F63254">
        <w:rPr>
          <w:rFonts w:ascii="Times New Roman" w:hAnsi="Times New Roman" w:cs="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cs="Times New Roman"/>
          <w:i/>
          <w:iCs/>
          <w:sz w:val="28"/>
          <w:szCs w:val="28"/>
        </w:rPr>
        <w:t>тьютора</w:t>
      </w:r>
      <w:r w:rsidRPr="00F63254">
        <w:rPr>
          <w:rFonts w:ascii="Times New Roman" w:hAnsi="Times New Roman" w:cs="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B81FB0" w:rsidRPr="00F63254" w:rsidRDefault="00B81FB0" w:rsidP="00E865C8">
      <w:pPr>
        <w:pStyle w:val="NoSpacing"/>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B81FB0" w:rsidRPr="00F63254" w:rsidRDefault="00B81FB0"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B81FB0" w:rsidRPr="00F63254" w:rsidRDefault="00B81FB0"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bCs/>
          <w:kern w:val="28"/>
          <w:sz w:val="28"/>
          <w:szCs w:val="28"/>
        </w:rPr>
        <w:t>Финансов</w:t>
      </w:r>
      <w:r>
        <w:rPr>
          <w:rFonts w:ascii="Times New Roman" w:hAnsi="Times New Roman" w:cs="Times New Roman"/>
          <w:b/>
          <w:bCs/>
          <w:kern w:val="28"/>
          <w:sz w:val="28"/>
          <w:szCs w:val="28"/>
        </w:rPr>
        <w:t>ы</w:t>
      </w:r>
      <w:r w:rsidRPr="00F63254">
        <w:rPr>
          <w:rFonts w:ascii="Times New Roman" w:hAnsi="Times New Roman" w:cs="Times New Roman"/>
          <w:b/>
          <w:bCs/>
          <w:kern w:val="28"/>
          <w:sz w:val="28"/>
          <w:szCs w:val="28"/>
        </w:rPr>
        <w:t>е условия</w:t>
      </w:r>
    </w:p>
    <w:p w:rsidR="00B81FB0" w:rsidRDefault="00B81FB0" w:rsidP="00413BEA">
      <w:pPr>
        <w:pStyle w:val="Standard"/>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B81FB0" w:rsidRPr="00F63254" w:rsidRDefault="00B81FB0"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B81FB0" w:rsidRPr="00F63254" w:rsidRDefault="00B81FB0"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Финансовые условия реализации АООП НОО обучающихся с ЗПР должны:</w:t>
      </w:r>
    </w:p>
    <w:p w:rsidR="00B81FB0" w:rsidRDefault="00B81FB0" w:rsidP="000C5522">
      <w:pPr>
        <w:pStyle w:val="ListParagraph"/>
        <w:numPr>
          <w:ilvl w:val="0"/>
          <w:numId w:val="19"/>
        </w:numPr>
        <w:shd w:val="clear" w:color="auto" w:fill="FFFFFF"/>
        <w:suppressAutoHyphens/>
        <w:ind w:left="0" w:firstLine="708"/>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B81FB0" w:rsidRPr="00F63254" w:rsidRDefault="00B81FB0" w:rsidP="000C5522">
      <w:pPr>
        <w:pStyle w:val="ListParagraph"/>
        <w:numPr>
          <w:ilvl w:val="0"/>
          <w:numId w:val="19"/>
        </w:numPr>
        <w:shd w:val="clear" w:color="auto" w:fill="FFFFFF"/>
        <w:suppressAutoHyphens/>
        <w:ind w:left="0" w:firstLine="708"/>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B81FB0" w:rsidRPr="00D87FC4" w:rsidRDefault="00B81FB0" w:rsidP="000C5522">
      <w:pPr>
        <w:pStyle w:val="ListParagraph"/>
        <w:numPr>
          <w:ilvl w:val="0"/>
          <w:numId w:val="19"/>
        </w:numPr>
        <w:shd w:val="clear" w:color="auto" w:fill="FFFFFF"/>
        <w:suppressAutoHyphens/>
        <w:ind w:left="0" w:firstLine="708"/>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caps w:val="0"/>
          <w:sz w:val="28"/>
          <w:szCs w:val="28"/>
        </w:rPr>
        <w:t xml:space="preserve"> </w:t>
      </w:r>
      <w:r>
        <w:rPr>
          <w:caps w:val="0"/>
          <w:sz w:val="28"/>
          <w:szCs w:val="28"/>
        </w:rPr>
        <w:t>с ЗПР</w:t>
      </w:r>
      <w:r w:rsidRPr="00F63254">
        <w:rPr>
          <w:kern w:val="1"/>
          <w:sz w:val="28"/>
          <w:szCs w:val="28"/>
        </w:rPr>
        <w:t>;</w:t>
      </w:r>
      <w:r w:rsidRPr="0027525A">
        <w:rPr>
          <w:sz w:val="28"/>
          <w:szCs w:val="28"/>
        </w:rPr>
        <w:t xml:space="preserve"> </w:t>
      </w:r>
    </w:p>
    <w:p w:rsidR="00B81FB0" w:rsidRPr="00D87FC4" w:rsidRDefault="00B81FB0" w:rsidP="000C5522">
      <w:pPr>
        <w:pStyle w:val="ListParagraph"/>
        <w:numPr>
          <w:ilvl w:val="0"/>
          <w:numId w:val="19"/>
        </w:numPr>
        <w:shd w:val="clear" w:color="auto" w:fill="FFFFFF"/>
        <w:suppressAutoHyphens/>
        <w:ind w:left="0" w:firstLine="708"/>
        <w:jc w:val="both"/>
        <w:textAlignment w:val="baseline"/>
        <w:rPr>
          <w:sz w:val="28"/>
          <w:szCs w:val="28"/>
        </w:rPr>
      </w:pPr>
      <w:r w:rsidRPr="00F63254">
        <w:rPr>
          <w:caps w:val="0"/>
          <w:sz w:val="28"/>
          <w:szCs w:val="28"/>
        </w:rPr>
        <w:t>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B81FB0" w:rsidRPr="00384219" w:rsidRDefault="00B81FB0" w:rsidP="00413BEA">
      <w:pPr>
        <w:pStyle w:val="BodyText"/>
        <w:spacing w:after="0" w:line="360" w:lineRule="auto"/>
        <w:ind w:firstLine="708"/>
        <w:jc w:val="both"/>
        <w:rPr>
          <w:rFonts w:ascii="Times New Roman" w:hAnsi="Times New Roman" w:cs="Times New Roman"/>
          <w:sz w:val="28"/>
          <w:szCs w:val="28"/>
        </w:rPr>
      </w:pPr>
      <w:r w:rsidRPr="0027525A">
        <w:rPr>
          <w:rStyle w:val="a9"/>
          <w:rFonts w:ascii="Times New Roman" w:hAnsi="Times New Roman" w:cs="Times New Roman"/>
          <w:b w:val="0"/>
          <w:bCs w:val="0"/>
          <w:sz w:val="28"/>
          <w:szCs w:val="28"/>
        </w:rPr>
        <w:t>Финансовое обеспечение</w:t>
      </w:r>
      <w:r w:rsidRPr="00384219">
        <w:rPr>
          <w:rFonts w:ascii="Times New Roman" w:hAnsi="Times New Roman" w:cs="Times New Roman"/>
          <w:sz w:val="28"/>
          <w:szCs w:val="28"/>
        </w:rPr>
        <w:t xml:space="preserve"> реализации </w:t>
      </w:r>
      <w:r>
        <w:rPr>
          <w:rFonts w:ascii="Times New Roman" w:hAnsi="Times New Roman" w:cs="Times New Roman"/>
          <w:sz w:val="28"/>
          <w:szCs w:val="28"/>
        </w:rPr>
        <w:t>АООП НОО</w:t>
      </w:r>
      <w:r w:rsidRPr="00384219">
        <w:rPr>
          <w:rFonts w:ascii="Times New Roman" w:hAnsi="Times New Roman" w:cs="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cs="Times New Roman"/>
          <w:sz w:val="28"/>
          <w:szCs w:val="28"/>
        </w:rPr>
        <w:t>ФГОС НОО обучающихся с ОВЗ</w:t>
      </w:r>
      <w:r w:rsidRPr="00384219">
        <w:rPr>
          <w:rFonts w:ascii="Times New Roman" w:hAnsi="Times New Roman" w:cs="Times New Roman"/>
          <w:sz w:val="28"/>
          <w:szCs w:val="28"/>
        </w:rPr>
        <w:t>.</w:t>
      </w:r>
    </w:p>
    <w:p w:rsidR="00B81FB0" w:rsidRPr="008E295F" w:rsidRDefault="00B81FB0" w:rsidP="00413BEA">
      <w:pPr>
        <w:suppressAutoHyphens w:val="0"/>
        <w:autoSpaceDE w:val="0"/>
        <w:autoSpaceDN w:val="0"/>
        <w:adjustRightInd w:val="0"/>
        <w:spacing w:after="0" w:line="360" w:lineRule="auto"/>
        <w:ind w:firstLine="709"/>
        <w:jc w:val="both"/>
        <w:rPr>
          <w:rFonts w:ascii="Times New Roman" w:hAnsi="Times New Roman" w:cs="Times New Roman"/>
          <w:kern w:val="0"/>
          <w:sz w:val="28"/>
          <w:szCs w:val="28"/>
          <w:lang w:eastAsia="ru-RU"/>
        </w:rPr>
      </w:pPr>
      <w:r w:rsidRPr="008E295F">
        <w:rPr>
          <w:rFonts w:ascii="Times New Roman" w:hAnsi="Times New Roman" w:cs="Times New Roman"/>
          <w:kern w:val="0"/>
          <w:sz w:val="28"/>
          <w:szCs w:val="28"/>
          <w:lang w:eastAsia="ru-RU"/>
        </w:rPr>
        <w:t>Нормативы определяются в соответствии с</w:t>
      </w:r>
      <w:r>
        <w:rPr>
          <w:rFonts w:ascii="Times New Roman" w:hAnsi="Times New Roman" w:cs="Times New Roman"/>
          <w:kern w:val="0"/>
          <w:sz w:val="28"/>
          <w:szCs w:val="28"/>
          <w:lang w:eastAsia="ru-RU"/>
        </w:rPr>
        <w:t xml:space="preserve"> </w:t>
      </w:r>
      <w:r>
        <w:rPr>
          <w:rFonts w:ascii="Times New Roman" w:hAnsi="Times New Roman" w:cs="Times New Roman"/>
          <w:sz w:val="28"/>
          <w:szCs w:val="28"/>
        </w:rPr>
        <w:t>ФГОС НОО обучающихся с ОВЗ</w:t>
      </w:r>
      <w:r w:rsidRPr="008E295F">
        <w:rPr>
          <w:rFonts w:ascii="Times New Roman" w:hAnsi="Times New Roman" w:cs="Times New Roman"/>
          <w:kern w:val="0"/>
          <w:sz w:val="28"/>
          <w:szCs w:val="28"/>
          <w:lang w:eastAsia="ru-RU"/>
        </w:rPr>
        <w:t>:</w:t>
      </w:r>
    </w:p>
    <w:p w:rsidR="00B81FB0" w:rsidRPr="008E295F" w:rsidRDefault="00B81FB0" w:rsidP="00413BEA">
      <w:pPr>
        <w:suppressAutoHyphens w:val="0"/>
        <w:autoSpaceDE w:val="0"/>
        <w:autoSpaceDN w:val="0"/>
        <w:adjustRightInd w:val="0"/>
        <w:spacing w:after="0" w:line="360" w:lineRule="auto"/>
        <w:ind w:firstLine="709"/>
        <w:jc w:val="both"/>
        <w:rPr>
          <w:rFonts w:ascii="Times New Roman" w:hAnsi="Times New Roman" w:cs="Times New Roman"/>
          <w:kern w:val="0"/>
          <w:sz w:val="28"/>
          <w:szCs w:val="28"/>
          <w:lang w:eastAsia="ru-RU"/>
        </w:rPr>
      </w:pPr>
      <w:r w:rsidRPr="008E295F">
        <w:rPr>
          <w:rFonts w:ascii="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B81FB0" w:rsidRPr="008E295F" w:rsidRDefault="00B81FB0" w:rsidP="00413BEA">
      <w:pPr>
        <w:suppressAutoHyphens w:val="0"/>
        <w:autoSpaceDE w:val="0"/>
        <w:autoSpaceDN w:val="0"/>
        <w:adjustRightInd w:val="0"/>
        <w:spacing w:after="0" w:line="360" w:lineRule="auto"/>
        <w:ind w:firstLine="709"/>
        <w:jc w:val="both"/>
        <w:rPr>
          <w:rFonts w:ascii="Times New Roman" w:hAnsi="Times New Roman" w:cs="Times New Roman"/>
          <w:kern w:val="0"/>
          <w:sz w:val="28"/>
          <w:szCs w:val="28"/>
          <w:lang w:eastAsia="ru-RU"/>
        </w:rPr>
      </w:pPr>
      <w:r w:rsidRPr="008E295F">
        <w:rPr>
          <w:rFonts w:ascii="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hAnsi="Times New Roman" w:cs="Times New Roman"/>
          <w:kern w:val="0"/>
          <w:sz w:val="28"/>
          <w:szCs w:val="28"/>
          <w:lang w:eastAsia="ru-RU"/>
        </w:rPr>
        <w:t>;</w:t>
      </w:r>
    </w:p>
    <w:p w:rsidR="00B81FB0" w:rsidRDefault="00B81FB0" w:rsidP="00413BEA">
      <w:pPr>
        <w:suppressAutoHyphens w:val="0"/>
        <w:autoSpaceDE w:val="0"/>
        <w:autoSpaceDN w:val="0"/>
        <w:adjustRightInd w:val="0"/>
        <w:spacing w:after="0" w:line="360" w:lineRule="auto"/>
        <w:ind w:firstLine="709"/>
        <w:jc w:val="both"/>
        <w:rPr>
          <w:rFonts w:ascii="Times New Roman" w:hAnsi="Times New Roman" w:cs="Times New Roman"/>
          <w:kern w:val="0"/>
          <w:sz w:val="28"/>
          <w:szCs w:val="28"/>
          <w:lang w:eastAsia="ru-RU"/>
        </w:rPr>
      </w:pPr>
      <w:r w:rsidRPr="008E295F">
        <w:rPr>
          <w:rFonts w:ascii="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81FB0" w:rsidRPr="008E295F" w:rsidRDefault="00B81FB0" w:rsidP="00413BEA">
      <w:pPr>
        <w:suppressAutoHyphens w:val="0"/>
        <w:autoSpaceDE w:val="0"/>
        <w:autoSpaceDN w:val="0"/>
        <w:adjustRightInd w:val="0"/>
        <w:spacing w:after="0" w:line="360" w:lineRule="auto"/>
        <w:ind w:firstLine="709"/>
        <w:jc w:val="both"/>
        <w:rPr>
          <w:rFonts w:ascii="Times New Roman" w:hAnsi="Times New Roman" w:cs="Times New Roman"/>
          <w:kern w:val="0"/>
          <w:sz w:val="28"/>
          <w:szCs w:val="28"/>
          <w:lang w:eastAsia="ru-RU"/>
        </w:rPr>
      </w:pPr>
      <w:r w:rsidRPr="008E295F">
        <w:rPr>
          <w:rFonts w:ascii="Times New Roman" w:hAnsi="Times New Roman" w:cs="Times New Roman"/>
          <w:kern w:val="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81FB0" w:rsidRPr="008E295F" w:rsidRDefault="00B81FB0" w:rsidP="00413BEA">
      <w:pPr>
        <w:suppressAutoHyphens w:val="0"/>
        <w:autoSpaceDE w:val="0"/>
        <w:autoSpaceDN w:val="0"/>
        <w:adjustRightInd w:val="0"/>
        <w:spacing w:after="0" w:line="360" w:lineRule="auto"/>
        <w:ind w:firstLine="709"/>
        <w:jc w:val="both"/>
        <w:rPr>
          <w:rFonts w:ascii="Times New Roman" w:hAnsi="Times New Roman" w:cs="Times New Roman"/>
          <w:kern w:val="0"/>
          <w:sz w:val="28"/>
          <w:szCs w:val="28"/>
          <w:lang w:eastAsia="ru-RU"/>
        </w:rPr>
      </w:pPr>
      <w:r w:rsidRPr="008E295F">
        <w:rPr>
          <w:rFonts w:ascii="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hAnsi="Times New Roman" w:cs="Times New Roman"/>
          <w:kern w:val="0"/>
          <w:sz w:val="28"/>
          <w:szCs w:val="28"/>
          <w:lang w:eastAsia="ru-RU"/>
        </w:rPr>
        <w:t>.</w:t>
      </w:r>
    </w:p>
    <w:p w:rsidR="00B81FB0" w:rsidRPr="00F63254" w:rsidRDefault="00B81FB0"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B81FB0" w:rsidRPr="00F63254" w:rsidRDefault="00B81FB0"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B81FB0" w:rsidRPr="00F63254" w:rsidRDefault="00B81FB0"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B81FB0" w:rsidRPr="00F63254" w:rsidRDefault="00B81FB0"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B81FB0" w:rsidRPr="00F63254" w:rsidRDefault="00B81FB0"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B81FB0" w:rsidRPr="00F63254" w:rsidRDefault="00B81FB0"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B81FB0" w:rsidRPr="00FE045C" w:rsidRDefault="00B81FB0" w:rsidP="00FE045C">
      <w:pPr>
        <w:shd w:val="clear" w:color="auto" w:fill="FFFFFF"/>
        <w:spacing w:after="0" w:line="360" w:lineRule="auto"/>
        <w:jc w:val="center"/>
        <w:rPr>
          <w:rFonts w:ascii="Times New Roman" w:hAnsi="Times New Roman" w:cs="Times New Roman"/>
          <w:b/>
          <w:bCs/>
          <w:i/>
          <w:iCs/>
          <w:spacing w:val="-3"/>
          <w:sz w:val="28"/>
          <w:szCs w:val="28"/>
        </w:rPr>
      </w:pPr>
      <w:r w:rsidRPr="00FE045C">
        <w:rPr>
          <w:rFonts w:ascii="Times New Roman" w:hAnsi="Times New Roman" w:cs="Times New Roman"/>
          <w:b/>
          <w:bCs/>
          <w:i/>
          <w:iCs/>
          <w:spacing w:val="-3"/>
          <w:sz w:val="28"/>
          <w:szCs w:val="28"/>
        </w:rPr>
        <w:t>Определение нормативных затрат на оказание государственной услуги</w:t>
      </w:r>
    </w:p>
    <w:p w:rsidR="00B81FB0" w:rsidRPr="008E3C9D" w:rsidRDefault="00B81FB0" w:rsidP="00FE045C">
      <w:pPr>
        <w:shd w:val="clear" w:color="auto" w:fill="FFFFFF"/>
        <w:tabs>
          <w:tab w:val="left" w:pos="1087"/>
        </w:tabs>
        <w:spacing w:after="0" w:line="360" w:lineRule="auto"/>
        <w:ind w:right="22" w:firstLine="677"/>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cs="Times New Roman"/>
          <w:spacing w:val="-2"/>
          <w:sz w:val="28"/>
          <w:szCs w:val="28"/>
        </w:rPr>
        <w:t xml:space="preserve">рекомендаций ПМПК, </w:t>
      </w:r>
      <w:bookmarkStart w:id="31" w:name="_GoBack"/>
      <w:bookmarkEnd w:id="31"/>
      <w:r w:rsidRPr="008E3C9D">
        <w:rPr>
          <w:rFonts w:ascii="Times New Roman" w:hAnsi="Times New Roman" w:cs="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условиями реализации АООП НОО </w:t>
      </w:r>
      <w:r w:rsidRPr="003D2675">
        <w:rPr>
          <w:rFonts w:ascii="Times New Roman" w:hAnsi="Times New Roman" w:cs="Times New Roman"/>
          <w:color w:val="auto"/>
          <w:spacing w:val="-2"/>
          <w:sz w:val="28"/>
          <w:szCs w:val="28"/>
        </w:rPr>
        <w:t>обучающихся с ЗПР, требованиями</w:t>
      </w:r>
      <w:r w:rsidRPr="008E3C9D">
        <w:rPr>
          <w:rFonts w:ascii="Times New Roman" w:hAnsi="Times New Roman" w:cs="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Pr>
          <w:rFonts w:ascii="Times New Roman" w:hAnsi="Times New Roman" w:cs="Times New Roman"/>
          <w:spacing w:val="-2"/>
          <w:sz w:val="28"/>
          <w:szCs w:val="28"/>
        </w:rPr>
        <w:t xml:space="preserve">коррекционные </w:t>
      </w:r>
      <w:r w:rsidRPr="008E3C9D">
        <w:rPr>
          <w:rFonts w:ascii="Times New Roman" w:hAnsi="Times New Roman" w:cs="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B81FB0" w:rsidRPr="004167FD" w:rsidRDefault="00B81FB0" w:rsidP="00FE045C">
      <w:pPr>
        <w:shd w:val="clear" w:color="auto" w:fill="FFFFFF"/>
        <w:tabs>
          <w:tab w:val="left" w:pos="1087"/>
        </w:tabs>
        <w:spacing w:after="0" w:line="360" w:lineRule="auto"/>
        <w:ind w:right="22" w:firstLine="677"/>
        <w:jc w:val="both"/>
        <w:rPr>
          <w:rFonts w:ascii="Times New Roman" w:hAnsi="Times New Roman" w:cs="Times New Roman"/>
          <w:sz w:val="28"/>
          <w:szCs w:val="28"/>
        </w:rPr>
      </w:pPr>
      <w:r w:rsidRPr="004167FD">
        <w:rPr>
          <w:rFonts w:ascii="Times New Roman" w:hAnsi="Times New Roman" w:cs="Times New Roman"/>
          <w:spacing w:val="-2"/>
          <w:sz w:val="28"/>
          <w:szCs w:val="28"/>
        </w:rPr>
        <w:t xml:space="preserve">Нормативные затраты на оказание </w:t>
      </w:r>
      <w:r w:rsidRPr="004167FD">
        <w:rPr>
          <w:rFonts w:ascii="Times New Roman" w:hAnsi="Times New Roman" w:cs="Times New Roman"/>
          <w:spacing w:val="-2"/>
          <w:sz w:val="28"/>
          <w:szCs w:val="28"/>
          <w:lang w:val="en-US"/>
        </w:rPr>
        <w:t>i</w:t>
      </w:r>
      <w:r w:rsidRPr="004167FD">
        <w:rPr>
          <w:rFonts w:ascii="Times New Roman" w:hAnsi="Times New Roman" w:cs="Times New Roman"/>
          <w:spacing w:val="-2"/>
          <w:sz w:val="28"/>
          <w:szCs w:val="28"/>
        </w:rPr>
        <w:t>-той государственной услуги</w:t>
      </w:r>
      <w:r w:rsidRPr="004167FD">
        <w:rPr>
          <w:rFonts w:ascii="Times New Roman" w:hAnsi="Times New Roman" w:cs="Times New Roman"/>
          <w:sz w:val="28"/>
          <w:szCs w:val="28"/>
        </w:rPr>
        <w:t xml:space="preserve"> </w:t>
      </w:r>
      <w:r w:rsidRPr="004167FD">
        <w:rPr>
          <w:rFonts w:ascii="Times New Roman" w:hAnsi="Times New Roman" w:cs="Times New Roman"/>
          <w:spacing w:val="-2"/>
          <w:sz w:val="28"/>
          <w:szCs w:val="28"/>
        </w:rPr>
        <w:t xml:space="preserve">на </w:t>
      </w:r>
      <w:r w:rsidRPr="004167FD">
        <w:rPr>
          <w:rFonts w:ascii="Times New Roman" w:hAnsi="Times New Roman" w:cs="Times New Roman"/>
          <w:sz w:val="28"/>
          <w:szCs w:val="28"/>
        </w:rPr>
        <w:t>соответствующий финансовый год определяются по формуле:</w:t>
      </w:r>
    </w:p>
    <w:p w:rsidR="00B81FB0" w:rsidRPr="004167FD" w:rsidRDefault="00B81FB0" w:rsidP="00FE045C">
      <w:pPr>
        <w:shd w:val="clear" w:color="auto" w:fill="FFFFFF"/>
        <w:spacing w:after="0" w:line="360" w:lineRule="auto"/>
        <w:ind w:left="1416" w:firstLine="708"/>
        <w:jc w:val="both"/>
        <w:rPr>
          <w:rFonts w:ascii="Times New Roman" w:hAnsi="Times New Roman" w:cs="Times New Roman"/>
          <w:b/>
          <w:bCs/>
          <w:sz w:val="56"/>
          <w:szCs w:val="56"/>
        </w:rPr>
      </w:pPr>
      <w:r w:rsidRPr="004167FD">
        <w:rPr>
          <w:rFonts w:ascii="Times New Roman" w:hAnsi="Times New Roman" w:cs="Times New Roman"/>
          <w:b/>
          <w:bCs/>
          <w:i/>
          <w:iCs/>
          <w:sz w:val="40"/>
          <w:szCs w:val="40"/>
        </w:rPr>
        <w:t xml:space="preserve">      </w:t>
      </w:r>
      <w:r>
        <w:rPr>
          <w:rFonts w:ascii="Times New Roman" w:hAnsi="Times New Roman" w:cs="Times New Roman"/>
          <w:b/>
          <w:bCs/>
          <w:i/>
          <w:iCs/>
          <w:sz w:val="40"/>
          <w:szCs w:val="40"/>
        </w:rPr>
        <w:t>З</w:t>
      </w:r>
      <w:r w:rsidRPr="004167FD">
        <w:rPr>
          <w:rFonts w:ascii="Times New Roman" w:hAnsi="Times New Roman" w:cs="Times New Roman"/>
          <w:b/>
          <w:bCs/>
          <w:i/>
          <w:iCs/>
          <w:sz w:val="40"/>
          <w:szCs w:val="40"/>
        </w:rPr>
        <w:t xml:space="preserve"> </w:t>
      </w:r>
      <w:r w:rsidRPr="004167FD">
        <w:rPr>
          <w:rFonts w:ascii="Times New Roman" w:hAnsi="Times New Roman" w:cs="Times New Roman"/>
          <w:i/>
          <w:iCs/>
          <w:sz w:val="40"/>
          <w:szCs w:val="40"/>
          <w:vertAlign w:val="superscript"/>
          <w:lang w:val="en-US"/>
        </w:rPr>
        <w:t>i</w:t>
      </w:r>
      <w:r w:rsidRPr="004167FD">
        <w:rPr>
          <w:rFonts w:ascii="Times New Roman" w:hAnsi="Times New Roman" w:cs="Times New Roman"/>
          <w:i/>
          <w:iCs/>
          <w:sz w:val="40"/>
          <w:szCs w:val="40"/>
          <w:vertAlign w:val="subscript"/>
        </w:rPr>
        <w:t>гу</w:t>
      </w:r>
      <w:r w:rsidRPr="004167FD">
        <w:rPr>
          <w:rFonts w:ascii="Times New Roman" w:hAnsi="Times New Roman" w:cs="Times New Roman"/>
          <w:i/>
          <w:iCs/>
          <w:sz w:val="24"/>
          <w:szCs w:val="24"/>
        </w:rPr>
        <w:t xml:space="preserve"> </w:t>
      </w:r>
      <w:r w:rsidRPr="004167FD">
        <w:rPr>
          <w:rFonts w:ascii="Times New Roman" w:hAnsi="Times New Roman" w:cs="Times New Roman"/>
          <w:b/>
          <w:bCs/>
          <w:spacing w:val="-4"/>
          <w:sz w:val="28"/>
          <w:szCs w:val="28"/>
        </w:rPr>
        <w:t xml:space="preserve"> = </w:t>
      </w:r>
      <w:r w:rsidRPr="006A05C6">
        <w:rPr>
          <w:rFonts w:ascii="Times New Roman" w:hAnsi="Times New Roman" w:cs="Times New Roman"/>
          <w:b/>
          <w:bCs/>
          <w:i/>
          <w:iCs/>
          <w:spacing w:val="-4"/>
          <w:sz w:val="40"/>
          <w:szCs w:val="40"/>
        </w:rPr>
        <w:t>НЗ</w:t>
      </w:r>
      <w:r w:rsidRPr="004167FD">
        <w:rPr>
          <w:rFonts w:ascii="Times New Roman" w:hAnsi="Times New Roman" w:cs="Times New Roman"/>
          <w:i/>
          <w:iCs/>
          <w:sz w:val="40"/>
          <w:szCs w:val="40"/>
          <w:vertAlign w:val="superscript"/>
        </w:rPr>
        <w:t xml:space="preserve"> </w:t>
      </w:r>
      <w:r w:rsidRPr="004167FD">
        <w:rPr>
          <w:rFonts w:ascii="Times New Roman" w:hAnsi="Times New Roman" w:cs="Times New Roman"/>
          <w:i/>
          <w:iCs/>
          <w:sz w:val="40"/>
          <w:szCs w:val="40"/>
          <w:vertAlign w:val="superscript"/>
          <w:lang w:val="en-US"/>
        </w:rPr>
        <w:t>i</w:t>
      </w:r>
      <w:r w:rsidRPr="004167FD">
        <w:rPr>
          <w:rFonts w:ascii="Times New Roman" w:hAnsi="Times New Roman" w:cs="Times New Roman"/>
          <w:i/>
          <w:iCs/>
          <w:sz w:val="40"/>
          <w:szCs w:val="40"/>
          <w:vertAlign w:val="subscript"/>
        </w:rPr>
        <w:t xml:space="preserve">очр </w:t>
      </w:r>
      <w:r w:rsidRPr="004167FD">
        <w:rPr>
          <w:rFonts w:ascii="Times New Roman" w:hAnsi="Times New Roman" w:cs="Times New Roman"/>
          <w:b/>
          <w:bCs/>
          <w:i/>
          <w:iCs/>
          <w:sz w:val="56"/>
          <w:szCs w:val="56"/>
          <w:vertAlign w:val="subscript"/>
        </w:rPr>
        <w:t>*</w:t>
      </w:r>
      <w:r w:rsidRPr="004167FD">
        <w:rPr>
          <w:rFonts w:ascii="Times New Roman" w:hAnsi="Times New Roman" w:cs="Times New Roman"/>
          <w:b/>
          <w:bCs/>
          <w:i/>
          <w:iCs/>
          <w:sz w:val="56"/>
          <w:szCs w:val="56"/>
          <w:vertAlign w:val="subscript"/>
          <w:lang w:val="en-US"/>
        </w:rPr>
        <w:t>k</w:t>
      </w:r>
      <w:r w:rsidRPr="004167FD">
        <w:rPr>
          <w:rFonts w:ascii="Times New Roman" w:hAnsi="Times New Roman" w:cs="Times New Roman"/>
          <w:i/>
          <w:iCs/>
          <w:sz w:val="40"/>
          <w:szCs w:val="40"/>
          <w:vertAlign w:val="subscript"/>
          <w:lang w:val="en-US"/>
        </w:rPr>
        <w:t>i</w:t>
      </w:r>
      <w:r w:rsidRPr="004167FD">
        <w:rPr>
          <w:rFonts w:ascii="Times New Roman" w:hAnsi="Times New Roman" w:cs="Times New Roman"/>
          <w:i/>
          <w:iCs/>
          <w:sz w:val="40"/>
          <w:szCs w:val="40"/>
          <w:vertAlign w:val="subscript"/>
        </w:rPr>
        <w:t xml:space="preserve"> </w:t>
      </w:r>
      <w:r w:rsidRPr="004167FD">
        <w:rPr>
          <w:rFonts w:ascii="Times New Roman" w:hAnsi="Times New Roman" w:cs="Times New Roman"/>
          <w:b/>
          <w:bCs/>
          <w:sz w:val="56"/>
          <w:szCs w:val="56"/>
        </w:rPr>
        <w:t xml:space="preserve">  </w:t>
      </w:r>
      <w:r w:rsidRPr="004167FD">
        <w:rPr>
          <w:rFonts w:ascii="Times New Roman" w:hAnsi="Times New Roman" w:cs="Times New Roman"/>
          <w:i/>
          <w:iCs/>
          <w:sz w:val="24"/>
          <w:szCs w:val="24"/>
        </w:rPr>
        <w:t xml:space="preserve">, </w:t>
      </w:r>
      <w:r w:rsidRPr="004167FD">
        <w:rPr>
          <w:rFonts w:ascii="Times New Roman" w:hAnsi="Times New Roman" w:cs="Times New Roman"/>
          <w:sz w:val="24"/>
          <w:szCs w:val="24"/>
        </w:rPr>
        <w:t>где</w:t>
      </w:r>
    </w:p>
    <w:p w:rsidR="00B81FB0" w:rsidRPr="004167FD" w:rsidRDefault="00B81FB0" w:rsidP="00FE045C">
      <w:pPr>
        <w:shd w:val="clear" w:color="auto" w:fill="FFFFFF"/>
        <w:spacing w:after="0" w:line="360" w:lineRule="auto"/>
        <w:ind w:right="22" w:firstLine="677"/>
        <w:jc w:val="both"/>
        <w:rPr>
          <w:rFonts w:ascii="Times New Roman" w:hAnsi="Times New Roman" w:cs="Times New Roman"/>
          <w:sz w:val="28"/>
          <w:szCs w:val="28"/>
        </w:rPr>
      </w:pPr>
      <w:r w:rsidRPr="00EA4C00">
        <w:rPr>
          <w:rFonts w:ascii="Times New Roman" w:hAnsi="Times New Roman" w:cs="Times New Roman"/>
          <w:sz w:val="28"/>
          <w:szCs w:val="28"/>
        </w:rPr>
        <w:t xml:space="preserve">З </w:t>
      </w:r>
      <w:r w:rsidRPr="004167FD">
        <w:rPr>
          <w:rFonts w:ascii="Times New Roman" w:hAnsi="Times New Roman" w:cs="Times New Roman"/>
          <w:i/>
          <w:iCs/>
          <w:sz w:val="40"/>
          <w:szCs w:val="40"/>
          <w:vertAlign w:val="superscript"/>
          <w:lang w:val="en-US"/>
        </w:rPr>
        <w:t>i</w:t>
      </w:r>
      <w:r w:rsidRPr="004167FD">
        <w:rPr>
          <w:rFonts w:ascii="Times New Roman" w:hAnsi="Times New Roman" w:cs="Times New Roman"/>
          <w:i/>
          <w:iCs/>
          <w:sz w:val="40"/>
          <w:szCs w:val="40"/>
          <w:vertAlign w:val="subscript"/>
        </w:rPr>
        <w:t>гу</w:t>
      </w:r>
      <w:r w:rsidRPr="004167FD">
        <w:rPr>
          <w:rFonts w:ascii="Times New Roman" w:hAnsi="Times New Roman" w:cs="Times New Roman"/>
          <w:i/>
          <w:iCs/>
          <w:sz w:val="24"/>
          <w:szCs w:val="24"/>
        </w:rPr>
        <w:t xml:space="preserve"> </w:t>
      </w:r>
      <w:r w:rsidRPr="004167FD">
        <w:rPr>
          <w:rFonts w:ascii="Times New Roman" w:hAnsi="Times New Roman" w:cs="Times New Roman"/>
          <w:b/>
          <w:bCs/>
          <w:spacing w:val="-4"/>
          <w:sz w:val="28"/>
          <w:szCs w:val="28"/>
        </w:rPr>
        <w:t xml:space="preserve"> - </w:t>
      </w:r>
      <w:r w:rsidRPr="004167FD">
        <w:rPr>
          <w:rFonts w:ascii="Times New Roman" w:hAnsi="Times New Roman" w:cs="Times New Roman"/>
          <w:spacing w:val="-4"/>
          <w:sz w:val="28"/>
          <w:szCs w:val="28"/>
        </w:rPr>
        <w:t>н</w:t>
      </w:r>
      <w:r w:rsidRPr="004167FD">
        <w:rPr>
          <w:rFonts w:ascii="Times New Roman" w:hAnsi="Times New Roman" w:cs="Times New Roman"/>
          <w:spacing w:val="-2"/>
          <w:sz w:val="28"/>
          <w:szCs w:val="28"/>
        </w:rPr>
        <w:t xml:space="preserve">ормативные затраты на оказание </w:t>
      </w:r>
      <w:r w:rsidRPr="004167FD">
        <w:rPr>
          <w:rFonts w:ascii="Times New Roman" w:hAnsi="Times New Roman" w:cs="Times New Roman"/>
          <w:spacing w:val="-2"/>
          <w:sz w:val="28"/>
          <w:szCs w:val="28"/>
          <w:lang w:val="en-US"/>
        </w:rPr>
        <w:t>i</w:t>
      </w:r>
      <w:r w:rsidRPr="004167FD">
        <w:rPr>
          <w:rFonts w:ascii="Times New Roman" w:hAnsi="Times New Roman" w:cs="Times New Roman"/>
          <w:spacing w:val="-2"/>
          <w:sz w:val="28"/>
          <w:szCs w:val="28"/>
        </w:rPr>
        <w:t>-той государственной услуги</w:t>
      </w:r>
      <w:r w:rsidRPr="004167FD">
        <w:rPr>
          <w:rFonts w:ascii="Times New Roman" w:hAnsi="Times New Roman" w:cs="Times New Roman"/>
          <w:sz w:val="28"/>
          <w:szCs w:val="28"/>
        </w:rPr>
        <w:t xml:space="preserve"> </w:t>
      </w:r>
      <w:r w:rsidRPr="004167FD">
        <w:rPr>
          <w:rFonts w:ascii="Times New Roman" w:hAnsi="Times New Roman" w:cs="Times New Roman"/>
          <w:spacing w:val="-2"/>
          <w:sz w:val="28"/>
          <w:szCs w:val="28"/>
        </w:rPr>
        <w:t xml:space="preserve">на </w:t>
      </w:r>
      <w:r w:rsidRPr="004167FD">
        <w:rPr>
          <w:rFonts w:ascii="Times New Roman" w:hAnsi="Times New Roman" w:cs="Times New Roman"/>
          <w:sz w:val="28"/>
          <w:szCs w:val="28"/>
        </w:rPr>
        <w:t>соответствующий финансовый год;</w:t>
      </w:r>
    </w:p>
    <w:p w:rsidR="00B81FB0" w:rsidRPr="004167FD" w:rsidRDefault="00B81FB0" w:rsidP="00FE045C">
      <w:pPr>
        <w:shd w:val="clear" w:color="auto" w:fill="FFFFFF"/>
        <w:spacing w:after="0" w:line="360" w:lineRule="auto"/>
        <w:ind w:right="22" w:firstLine="677"/>
        <w:jc w:val="both"/>
        <w:rPr>
          <w:rFonts w:ascii="Times New Roman" w:hAnsi="Times New Roman" w:cs="Times New Roman"/>
          <w:sz w:val="28"/>
          <w:szCs w:val="28"/>
        </w:rPr>
      </w:pPr>
      <w:r w:rsidRPr="00EA4C00">
        <w:rPr>
          <w:rFonts w:ascii="Times New Roman" w:hAnsi="Times New Roman" w:cs="Times New Roman"/>
          <w:spacing w:val="-4"/>
          <w:sz w:val="28"/>
          <w:szCs w:val="28"/>
        </w:rPr>
        <w:t>НЗ</w:t>
      </w:r>
      <w:r w:rsidRPr="004167FD">
        <w:rPr>
          <w:rFonts w:ascii="Times New Roman" w:hAnsi="Times New Roman" w:cs="Times New Roman"/>
          <w:sz w:val="28"/>
          <w:szCs w:val="28"/>
          <w:vertAlign w:val="superscript"/>
        </w:rPr>
        <w:t xml:space="preserve"> </w:t>
      </w:r>
      <w:r w:rsidRPr="004167FD">
        <w:rPr>
          <w:rFonts w:ascii="Times New Roman" w:hAnsi="Times New Roman" w:cs="Times New Roman"/>
          <w:sz w:val="28"/>
          <w:szCs w:val="28"/>
          <w:vertAlign w:val="superscript"/>
          <w:lang w:val="en-US"/>
        </w:rPr>
        <w:t>i</w:t>
      </w:r>
      <w:r w:rsidRPr="004167FD">
        <w:rPr>
          <w:rFonts w:ascii="Times New Roman" w:hAnsi="Times New Roman" w:cs="Times New Roman"/>
          <w:sz w:val="28"/>
          <w:szCs w:val="28"/>
          <w:vertAlign w:val="subscript"/>
        </w:rPr>
        <w:t>очр</w:t>
      </w:r>
      <w:r w:rsidRPr="004167FD">
        <w:rPr>
          <w:rFonts w:ascii="Times New Roman" w:hAnsi="Times New Roman" w:cs="Times New Roman"/>
          <w:i/>
          <w:iCs/>
          <w:sz w:val="40"/>
          <w:szCs w:val="40"/>
          <w:vertAlign w:val="subscript"/>
        </w:rPr>
        <w:t xml:space="preserve"> </w:t>
      </w:r>
      <w:r w:rsidRPr="004167FD">
        <w:rPr>
          <w:rFonts w:ascii="Times New Roman" w:hAnsi="Times New Roman" w:cs="Times New Roman"/>
          <w:sz w:val="28"/>
          <w:szCs w:val="28"/>
          <w:vertAlign w:val="superscript"/>
        </w:rPr>
        <w:t>_</w:t>
      </w:r>
      <w:r w:rsidRPr="004167FD">
        <w:rPr>
          <w:rFonts w:ascii="Times New Roman" w:hAnsi="Times New Roman" w:cs="Times New Roman"/>
          <w:sz w:val="28"/>
          <w:szCs w:val="28"/>
        </w:rPr>
        <w:t xml:space="preserve"> </w:t>
      </w:r>
      <w:r w:rsidRPr="004167FD">
        <w:rPr>
          <w:rFonts w:ascii="Times New Roman" w:hAnsi="Times New Roman" w:cs="Times New Roman"/>
          <w:spacing w:val="-2"/>
          <w:sz w:val="28"/>
          <w:szCs w:val="28"/>
        </w:rPr>
        <w:t xml:space="preserve">нормативные затраты на оказание единицы </w:t>
      </w:r>
      <w:r w:rsidRPr="004167FD">
        <w:rPr>
          <w:rFonts w:ascii="Times New Roman" w:hAnsi="Times New Roman" w:cs="Times New Roman"/>
          <w:spacing w:val="-2"/>
          <w:sz w:val="28"/>
          <w:szCs w:val="28"/>
          <w:lang w:val="en-US"/>
        </w:rPr>
        <w:t>i</w:t>
      </w:r>
      <w:r w:rsidRPr="004167FD">
        <w:rPr>
          <w:rFonts w:ascii="Times New Roman" w:hAnsi="Times New Roman" w:cs="Times New Roman"/>
          <w:spacing w:val="-2"/>
          <w:sz w:val="28"/>
          <w:szCs w:val="28"/>
        </w:rPr>
        <w:t>-той государственной услуги образовательной организации на соответствующий финансовый год;</w:t>
      </w:r>
    </w:p>
    <w:p w:rsidR="00B81FB0" w:rsidRPr="004167FD" w:rsidRDefault="00B81FB0" w:rsidP="00FE045C">
      <w:pPr>
        <w:shd w:val="clear" w:color="auto" w:fill="FFFFFF"/>
        <w:spacing w:after="0" w:line="360" w:lineRule="auto"/>
        <w:ind w:right="22" w:firstLine="677"/>
        <w:jc w:val="both"/>
        <w:rPr>
          <w:rFonts w:ascii="Times New Roman" w:hAnsi="Times New Roman" w:cs="Times New Roman"/>
          <w:sz w:val="28"/>
          <w:szCs w:val="28"/>
        </w:rPr>
      </w:pPr>
      <w:r w:rsidRPr="004167FD">
        <w:rPr>
          <w:rFonts w:ascii="Times New Roman" w:hAnsi="Times New Roman" w:cs="Times New Roman"/>
          <w:i/>
          <w:iCs/>
          <w:sz w:val="28"/>
          <w:szCs w:val="28"/>
          <w:lang w:val="en-US"/>
        </w:rPr>
        <w:t>K</w:t>
      </w:r>
      <w:r>
        <w:rPr>
          <w:rFonts w:ascii="Times New Roman" w:hAnsi="Times New Roman" w:cs="Times New Roman"/>
          <w:i/>
          <w:iCs/>
          <w:sz w:val="28"/>
          <w:szCs w:val="28"/>
          <w:vertAlign w:val="subscript"/>
          <w:lang w:val="en-US"/>
        </w:rPr>
        <w:t>i</w:t>
      </w:r>
      <w:r w:rsidRPr="004167FD">
        <w:rPr>
          <w:rFonts w:ascii="Times New Roman" w:hAnsi="Times New Roman" w:cs="Times New Roman"/>
          <w:i/>
          <w:iCs/>
          <w:sz w:val="28"/>
          <w:szCs w:val="28"/>
        </w:rPr>
        <w:t xml:space="preserve"> </w:t>
      </w:r>
      <w:r w:rsidRPr="004167FD">
        <w:rPr>
          <w:rFonts w:ascii="Times New Roman" w:hAnsi="Times New Roman" w:cs="Times New Roman"/>
          <w:sz w:val="28"/>
          <w:szCs w:val="28"/>
        </w:rPr>
        <w:t xml:space="preserve">- объем </w:t>
      </w:r>
      <w:r w:rsidRPr="004167FD">
        <w:rPr>
          <w:rFonts w:ascii="Times New Roman" w:hAnsi="Times New Roman" w:cs="Times New Roman"/>
          <w:sz w:val="28"/>
          <w:szCs w:val="28"/>
          <w:lang w:val="en-US"/>
        </w:rPr>
        <w:t>i</w:t>
      </w:r>
      <w:r w:rsidRPr="004167FD">
        <w:rPr>
          <w:rFonts w:ascii="Times New Roman" w:hAnsi="Times New Roman" w:cs="Times New Roman"/>
          <w:sz w:val="28"/>
          <w:szCs w:val="28"/>
        </w:rPr>
        <w:t>-той государственной услуги в соответствии с государственным (муниципальным) заданием.</w:t>
      </w:r>
    </w:p>
    <w:p w:rsidR="00B81FB0" w:rsidRPr="004167FD" w:rsidRDefault="00B81FB0" w:rsidP="00FE045C">
      <w:pPr>
        <w:shd w:val="clear" w:color="auto" w:fill="FFFFFF"/>
        <w:tabs>
          <w:tab w:val="left" w:pos="994"/>
        </w:tabs>
        <w:spacing w:after="0" w:line="360" w:lineRule="auto"/>
        <w:ind w:right="14" w:firstLine="698"/>
        <w:jc w:val="both"/>
        <w:rPr>
          <w:rFonts w:ascii="Times New Roman" w:hAnsi="Times New Roman" w:cs="Times New Roman"/>
          <w:spacing w:val="-4"/>
          <w:sz w:val="28"/>
          <w:szCs w:val="28"/>
        </w:rPr>
      </w:pPr>
      <w:r w:rsidRPr="004167FD">
        <w:rPr>
          <w:rFonts w:ascii="Times New Roman" w:hAnsi="Times New Roman" w:cs="Times New Roman"/>
          <w:spacing w:val="-2"/>
          <w:sz w:val="28"/>
          <w:szCs w:val="28"/>
        </w:rPr>
        <w:t xml:space="preserve">Нормативные затраты на оказание единицы </w:t>
      </w:r>
      <w:r w:rsidRPr="004167FD">
        <w:rPr>
          <w:rFonts w:ascii="Times New Roman" w:hAnsi="Times New Roman" w:cs="Times New Roman"/>
          <w:spacing w:val="-2"/>
          <w:sz w:val="28"/>
          <w:szCs w:val="28"/>
          <w:lang w:val="en-US"/>
        </w:rPr>
        <w:t>i</w:t>
      </w:r>
      <w:r w:rsidRPr="004167FD">
        <w:rPr>
          <w:rFonts w:ascii="Times New Roman" w:hAnsi="Times New Roman" w:cs="Times New Roman"/>
          <w:spacing w:val="-2"/>
          <w:sz w:val="28"/>
          <w:szCs w:val="28"/>
        </w:rPr>
        <w:t xml:space="preserve">-той государственной услуги образовательной </w:t>
      </w:r>
      <w:r w:rsidRPr="004167FD">
        <w:rPr>
          <w:rFonts w:ascii="Times New Roman" w:hAnsi="Times New Roman" w:cs="Times New Roman"/>
          <w:spacing w:val="-4"/>
          <w:sz w:val="28"/>
          <w:szCs w:val="28"/>
        </w:rPr>
        <w:t>организации на соответствующий финансовый год определяются по формуле:</w:t>
      </w:r>
    </w:p>
    <w:p w:rsidR="00B81FB0" w:rsidRPr="004167FD" w:rsidRDefault="00B81FB0" w:rsidP="00FE045C">
      <w:pPr>
        <w:shd w:val="clear" w:color="auto" w:fill="FFFFFF"/>
        <w:tabs>
          <w:tab w:val="left" w:pos="994"/>
        </w:tabs>
        <w:spacing w:after="0" w:line="360" w:lineRule="auto"/>
        <w:ind w:right="14" w:firstLine="698"/>
        <w:jc w:val="both"/>
        <w:rPr>
          <w:rFonts w:ascii="Times New Roman" w:hAnsi="Times New Roman" w:cs="Times New Roman"/>
          <w:sz w:val="28"/>
          <w:szCs w:val="28"/>
        </w:rPr>
      </w:pPr>
      <w:r w:rsidRPr="004167FD">
        <w:rPr>
          <w:rFonts w:ascii="Times New Roman" w:hAnsi="Times New Roman" w:cs="Times New Roman"/>
          <w:b/>
          <w:bCs/>
          <w:i/>
          <w:iCs/>
          <w:spacing w:val="-4"/>
          <w:sz w:val="40"/>
          <w:szCs w:val="40"/>
        </w:rPr>
        <w:t xml:space="preserve">                   </w:t>
      </w:r>
      <w:r w:rsidRPr="004167FD">
        <w:rPr>
          <w:rFonts w:ascii="Times New Roman" w:hAnsi="Times New Roman" w:cs="Times New Roman"/>
          <w:b/>
          <w:bCs/>
          <w:i/>
          <w:iCs/>
          <w:spacing w:val="-4"/>
          <w:sz w:val="40"/>
          <w:szCs w:val="40"/>
        </w:rPr>
        <w:tab/>
      </w:r>
      <w:r w:rsidRPr="006A05C6">
        <w:rPr>
          <w:rFonts w:ascii="Times New Roman" w:hAnsi="Times New Roman" w:cs="Times New Roman"/>
          <w:b/>
          <w:bCs/>
          <w:i/>
          <w:iCs/>
          <w:spacing w:val="-4"/>
          <w:sz w:val="40"/>
          <w:szCs w:val="40"/>
        </w:rPr>
        <w:t>НЗ</w:t>
      </w:r>
      <w:r w:rsidRPr="004167FD">
        <w:rPr>
          <w:rFonts w:ascii="Times New Roman" w:hAnsi="Times New Roman" w:cs="Times New Roman"/>
          <w:i/>
          <w:iCs/>
          <w:sz w:val="40"/>
          <w:szCs w:val="40"/>
          <w:vertAlign w:val="superscript"/>
        </w:rPr>
        <w:t xml:space="preserve"> </w:t>
      </w:r>
      <w:r w:rsidRPr="004167FD">
        <w:rPr>
          <w:rFonts w:ascii="Times New Roman" w:hAnsi="Times New Roman" w:cs="Times New Roman"/>
          <w:i/>
          <w:iCs/>
          <w:sz w:val="40"/>
          <w:szCs w:val="40"/>
          <w:vertAlign w:val="superscript"/>
          <w:lang w:val="en-US"/>
        </w:rPr>
        <w:t>i</w:t>
      </w:r>
      <w:r w:rsidRPr="004167FD">
        <w:rPr>
          <w:rFonts w:ascii="Times New Roman" w:hAnsi="Times New Roman" w:cs="Times New Roman"/>
          <w:i/>
          <w:iCs/>
          <w:sz w:val="40"/>
          <w:szCs w:val="40"/>
          <w:vertAlign w:val="subscript"/>
        </w:rPr>
        <w:t>очр=</w:t>
      </w:r>
      <w:r w:rsidRPr="004167FD">
        <w:rPr>
          <w:rFonts w:ascii="Times New Roman" w:hAnsi="Times New Roman" w:cs="Times New Roman"/>
          <w:b/>
          <w:bCs/>
          <w:i/>
          <w:iCs/>
          <w:spacing w:val="-4"/>
          <w:sz w:val="40"/>
          <w:szCs w:val="40"/>
        </w:rPr>
        <w:t xml:space="preserve"> </w:t>
      </w:r>
      <w:r w:rsidRPr="006A05C6">
        <w:rPr>
          <w:rFonts w:ascii="Times New Roman" w:hAnsi="Times New Roman" w:cs="Times New Roman"/>
          <w:b/>
          <w:bCs/>
          <w:i/>
          <w:iCs/>
          <w:spacing w:val="-4"/>
          <w:sz w:val="40"/>
          <w:szCs w:val="40"/>
        </w:rPr>
        <w:t>НЗ</w:t>
      </w:r>
      <w:r w:rsidRPr="004167FD">
        <w:rPr>
          <w:rFonts w:ascii="Times New Roman" w:hAnsi="Times New Roman" w:cs="Times New Roman"/>
          <w:i/>
          <w:iCs/>
          <w:sz w:val="40"/>
          <w:szCs w:val="40"/>
          <w:vertAlign w:val="subscript"/>
        </w:rPr>
        <w:t xml:space="preserve"> гу+</w:t>
      </w:r>
      <w:r w:rsidRPr="004167FD">
        <w:rPr>
          <w:rFonts w:ascii="Times New Roman" w:hAnsi="Times New Roman" w:cs="Times New Roman"/>
          <w:b/>
          <w:bCs/>
          <w:i/>
          <w:iCs/>
          <w:spacing w:val="-4"/>
          <w:sz w:val="40"/>
          <w:szCs w:val="40"/>
        </w:rPr>
        <w:t xml:space="preserve"> </w:t>
      </w:r>
      <w:r w:rsidRPr="006A05C6">
        <w:rPr>
          <w:rFonts w:ascii="Times New Roman" w:hAnsi="Times New Roman" w:cs="Times New Roman"/>
          <w:b/>
          <w:bCs/>
          <w:i/>
          <w:iCs/>
          <w:spacing w:val="-4"/>
          <w:sz w:val="40"/>
          <w:szCs w:val="40"/>
        </w:rPr>
        <w:t>НЗ</w:t>
      </w:r>
      <w:r w:rsidRPr="004167FD">
        <w:rPr>
          <w:rFonts w:ascii="Times New Roman" w:hAnsi="Times New Roman" w:cs="Times New Roman"/>
          <w:i/>
          <w:iCs/>
          <w:sz w:val="40"/>
          <w:szCs w:val="40"/>
          <w:vertAlign w:val="superscript"/>
        </w:rPr>
        <w:t xml:space="preserve"> </w:t>
      </w:r>
      <w:r w:rsidRPr="004167FD">
        <w:rPr>
          <w:rFonts w:ascii="Times New Roman" w:hAnsi="Times New Roman" w:cs="Times New Roman"/>
          <w:i/>
          <w:iCs/>
          <w:sz w:val="40"/>
          <w:szCs w:val="40"/>
          <w:vertAlign w:val="subscript"/>
        </w:rPr>
        <w:t xml:space="preserve">он    </w:t>
      </w:r>
      <w:r w:rsidRPr="004167FD">
        <w:rPr>
          <w:rFonts w:ascii="Times New Roman" w:hAnsi="Times New Roman" w:cs="Times New Roman"/>
          <w:i/>
          <w:iCs/>
          <w:sz w:val="24"/>
          <w:szCs w:val="24"/>
        </w:rPr>
        <w:t xml:space="preserve">, </w:t>
      </w:r>
      <w:r w:rsidRPr="004167FD">
        <w:rPr>
          <w:rFonts w:ascii="Times New Roman" w:hAnsi="Times New Roman" w:cs="Times New Roman"/>
          <w:sz w:val="24"/>
          <w:szCs w:val="24"/>
        </w:rPr>
        <w:t>где</w:t>
      </w:r>
    </w:p>
    <w:p w:rsidR="00B81FB0" w:rsidRPr="004167FD" w:rsidRDefault="00B81FB0" w:rsidP="00FE045C">
      <w:pPr>
        <w:shd w:val="clear" w:color="auto" w:fill="FFFFFF"/>
        <w:spacing w:after="0" w:line="360" w:lineRule="auto"/>
        <w:ind w:right="14" w:firstLine="670"/>
        <w:jc w:val="both"/>
        <w:rPr>
          <w:rFonts w:ascii="Times New Roman" w:hAnsi="Times New Roman" w:cs="Times New Roman"/>
          <w:b/>
          <w:bCs/>
          <w:spacing w:val="-4"/>
          <w:sz w:val="28"/>
          <w:szCs w:val="28"/>
        </w:rPr>
      </w:pPr>
      <w:r w:rsidRPr="009D0DCE">
        <w:rPr>
          <w:rFonts w:ascii="Times New Roman" w:hAnsi="Times New Roman" w:cs="Times New Roman"/>
          <w:spacing w:val="-4"/>
          <w:sz w:val="28"/>
          <w:szCs w:val="28"/>
        </w:rPr>
        <w:t>НЗ</w:t>
      </w:r>
      <w:r w:rsidRPr="009D0DCE">
        <w:rPr>
          <w:rFonts w:ascii="Times New Roman" w:hAnsi="Times New Roman" w:cs="Times New Roman"/>
          <w:i/>
          <w:iCs/>
          <w:sz w:val="28"/>
          <w:szCs w:val="28"/>
          <w:vertAlign w:val="superscript"/>
        </w:rPr>
        <w:t xml:space="preserve"> </w:t>
      </w:r>
      <w:r w:rsidRPr="009D0DCE">
        <w:rPr>
          <w:rFonts w:ascii="Times New Roman" w:hAnsi="Times New Roman" w:cs="Times New Roman"/>
          <w:i/>
          <w:iCs/>
          <w:sz w:val="28"/>
          <w:szCs w:val="28"/>
          <w:vertAlign w:val="superscript"/>
          <w:lang w:val="en-US"/>
        </w:rPr>
        <w:t>i</w:t>
      </w:r>
      <w:r w:rsidRPr="009D0DCE">
        <w:rPr>
          <w:rFonts w:ascii="Times New Roman" w:hAnsi="Times New Roman" w:cs="Times New Roman"/>
          <w:i/>
          <w:iCs/>
          <w:sz w:val="28"/>
          <w:szCs w:val="28"/>
          <w:vertAlign w:val="subscript"/>
        </w:rPr>
        <w:t>очр</w:t>
      </w:r>
      <w:r w:rsidRPr="004167FD">
        <w:rPr>
          <w:rFonts w:ascii="Times New Roman" w:hAnsi="Times New Roman" w:cs="Times New Roman"/>
          <w:i/>
          <w:iCs/>
          <w:sz w:val="40"/>
          <w:szCs w:val="40"/>
          <w:vertAlign w:val="subscript"/>
        </w:rPr>
        <w:t xml:space="preserve"> -</w:t>
      </w:r>
      <w:r w:rsidRPr="004167FD">
        <w:rPr>
          <w:rFonts w:ascii="Times New Roman" w:hAnsi="Times New Roman" w:cs="Times New Roman"/>
          <w:spacing w:val="-2"/>
          <w:sz w:val="28"/>
          <w:szCs w:val="28"/>
        </w:rPr>
        <w:t xml:space="preserve"> нормативные затраты на оказание единицы </w:t>
      </w:r>
      <w:r w:rsidRPr="004167FD">
        <w:rPr>
          <w:rFonts w:ascii="Times New Roman" w:hAnsi="Times New Roman" w:cs="Times New Roman"/>
          <w:spacing w:val="-2"/>
          <w:sz w:val="28"/>
          <w:szCs w:val="28"/>
          <w:lang w:val="en-US"/>
        </w:rPr>
        <w:t>i</w:t>
      </w:r>
      <w:r w:rsidRPr="004167FD">
        <w:rPr>
          <w:rFonts w:ascii="Times New Roman" w:hAnsi="Times New Roman" w:cs="Times New Roman"/>
          <w:spacing w:val="-2"/>
          <w:sz w:val="28"/>
          <w:szCs w:val="28"/>
        </w:rPr>
        <w:t xml:space="preserve">-той государственной услуги образовательной </w:t>
      </w:r>
      <w:r w:rsidRPr="004167FD">
        <w:rPr>
          <w:rFonts w:ascii="Times New Roman" w:hAnsi="Times New Roman" w:cs="Times New Roman"/>
          <w:spacing w:val="-4"/>
          <w:sz w:val="28"/>
          <w:szCs w:val="28"/>
        </w:rPr>
        <w:t>организации на соответствующий финансовый год;</w:t>
      </w:r>
    </w:p>
    <w:p w:rsidR="00B81FB0" w:rsidRPr="004167FD" w:rsidRDefault="00B81FB0" w:rsidP="00FE045C">
      <w:pPr>
        <w:shd w:val="clear" w:color="auto" w:fill="FFFFFF"/>
        <w:spacing w:after="0" w:line="360" w:lineRule="auto"/>
        <w:ind w:right="14" w:firstLine="670"/>
        <w:jc w:val="both"/>
        <w:rPr>
          <w:rFonts w:ascii="Times New Roman" w:hAnsi="Times New Roman" w:cs="Times New Roman"/>
          <w:sz w:val="28"/>
          <w:szCs w:val="28"/>
        </w:rPr>
      </w:pPr>
      <w:r w:rsidRPr="009D0DCE">
        <w:rPr>
          <w:rFonts w:ascii="Times New Roman" w:hAnsi="Times New Roman" w:cs="Times New Roman"/>
          <w:spacing w:val="-4"/>
          <w:sz w:val="28"/>
          <w:szCs w:val="28"/>
        </w:rPr>
        <w:t>НЗ</w:t>
      </w:r>
      <w:r w:rsidRPr="004167FD">
        <w:rPr>
          <w:rFonts w:ascii="Times New Roman" w:hAnsi="Times New Roman" w:cs="Times New Roman"/>
          <w:sz w:val="28"/>
          <w:szCs w:val="28"/>
          <w:vertAlign w:val="superscript"/>
        </w:rPr>
        <w:t xml:space="preserve"> </w:t>
      </w:r>
      <w:r w:rsidRPr="004167FD">
        <w:rPr>
          <w:rFonts w:ascii="Times New Roman" w:hAnsi="Times New Roman" w:cs="Times New Roman"/>
          <w:sz w:val="28"/>
          <w:szCs w:val="28"/>
          <w:vertAlign w:val="subscript"/>
        </w:rPr>
        <w:t>гу</w:t>
      </w:r>
      <w:r w:rsidRPr="004167FD">
        <w:rPr>
          <w:rFonts w:ascii="Times New Roman" w:hAnsi="Times New Roman" w:cs="Times New Roman"/>
          <w:spacing w:val="-3"/>
          <w:sz w:val="28"/>
          <w:szCs w:val="28"/>
        </w:rPr>
        <w:t xml:space="preserve"> - нормативные затраты, непосредственно связанные с оказанием </w:t>
      </w:r>
      <w:r w:rsidRPr="004167FD">
        <w:rPr>
          <w:rFonts w:ascii="Times New Roman" w:hAnsi="Times New Roman" w:cs="Times New Roman"/>
          <w:sz w:val="28"/>
          <w:szCs w:val="28"/>
        </w:rPr>
        <w:t>государственной услуги;</w:t>
      </w:r>
    </w:p>
    <w:p w:rsidR="00B81FB0" w:rsidRPr="004167FD" w:rsidRDefault="00B81FB0" w:rsidP="00FE045C">
      <w:pPr>
        <w:shd w:val="clear" w:color="auto" w:fill="FFFFFF"/>
        <w:spacing w:after="0" w:line="360" w:lineRule="auto"/>
        <w:ind w:right="7" w:firstLine="670"/>
        <w:jc w:val="both"/>
        <w:rPr>
          <w:rFonts w:ascii="Times New Roman" w:hAnsi="Times New Roman" w:cs="Times New Roman"/>
          <w:sz w:val="28"/>
          <w:szCs w:val="28"/>
        </w:rPr>
      </w:pPr>
      <w:r w:rsidRPr="006A05C6">
        <w:rPr>
          <w:rFonts w:ascii="Times New Roman" w:hAnsi="Times New Roman" w:cs="Times New Roman"/>
          <w:sz w:val="28"/>
          <w:szCs w:val="28"/>
        </w:rPr>
        <w:t>НЗ</w:t>
      </w:r>
      <w:r>
        <w:rPr>
          <w:rFonts w:ascii="Times New Roman" w:hAnsi="Times New Roman" w:cs="Times New Roman"/>
          <w:sz w:val="28"/>
          <w:szCs w:val="28"/>
        </w:rPr>
        <w:t xml:space="preserve"> </w:t>
      </w:r>
      <w:r w:rsidRPr="004167FD">
        <w:rPr>
          <w:rFonts w:ascii="Times New Roman" w:hAnsi="Times New Roman" w:cs="Times New Roman"/>
          <w:sz w:val="28"/>
          <w:szCs w:val="28"/>
          <w:vertAlign w:val="subscript"/>
        </w:rPr>
        <w:t>он</w:t>
      </w:r>
      <w:r w:rsidRPr="004167FD">
        <w:rPr>
          <w:rFonts w:ascii="Times New Roman" w:hAnsi="Times New Roman" w:cs="Times New Roman"/>
          <w:sz w:val="28"/>
          <w:szCs w:val="28"/>
        </w:rPr>
        <w:t xml:space="preserve"> - нормативные затраты на общехозяйственные нужды.</w:t>
      </w:r>
    </w:p>
    <w:p w:rsidR="00B81FB0" w:rsidRPr="004167FD" w:rsidRDefault="00B81FB0" w:rsidP="00FE045C">
      <w:pPr>
        <w:shd w:val="clear" w:color="auto" w:fill="FFFFFF"/>
        <w:tabs>
          <w:tab w:val="left" w:pos="1058"/>
        </w:tabs>
        <w:spacing w:after="0" w:line="360" w:lineRule="auto"/>
        <w:ind w:right="7" w:firstLine="684"/>
        <w:jc w:val="both"/>
        <w:rPr>
          <w:rFonts w:ascii="Times New Roman" w:hAnsi="Times New Roman" w:cs="Times New Roman"/>
          <w:sz w:val="28"/>
          <w:szCs w:val="28"/>
        </w:rPr>
      </w:pPr>
      <w:r w:rsidRPr="004167FD">
        <w:rPr>
          <w:rFonts w:ascii="Times New Roman" w:hAnsi="Times New Roman" w:cs="Times New Roman"/>
          <w:spacing w:val="-4"/>
          <w:sz w:val="28"/>
          <w:szCs w:val="28"/>
        </w:rPr>
        <w:t>Нормативные затраты, непосредственно связанные с оказанием</w:t>
      </w:r>
      <w:r w:rsidRPr="004167FD">
        <w:rPr>
          <w:rFonts w:ascii="Times New Roman" w:hAnsi="Times New Roman" w:cs="Times New Roman"/>
          <w:spacing w:val="-4"/>
          <w:sz w:val="28"/>
          <w:szCs w:val="28"/>
        </w:rPr>
        <w:br/>
      </w:r>
      <w:r w:rsidRPr="004167FD">
        <w:rPr>
          <w:rFonts w:ascii="Times New Roman" w:hAnsi="Times New Roman" w:cs="Times New Roman"/>
          <w:spacing w:val="-1"/>
          <w:sz w:val="28"/>
          <w:szCs w:val="28"/>
        </w:rPr>
        <w:t>государственной услуги на соответствующий финансовый год</w:t>
      </w:r>
      <w:r>
        <w:rPr>
          <w:rFonts w:ascii="Times New Roman" w:hAnsi="Times New Roman" w:cs="Times New Roman"/>
          <w:spacing w:val="-1"/>
          <w:sz w:val="28"/>
          <w:szCs w:val="28"/>
        </w:rPr>
        <w:t>, определяю</w:t>
      </w:r>
      <w:r w:rsidRPr="004167FD">
        <w:rPr>
          <w:rFonts w:ascii="Times New Roman" w:hAnsi="Times New Roman" w:cs="Times New Roman"/>
          <w:spacing w:val="-1"/>
          <w:sz w:val="28"/>
          <w:szCs w:val="28"/>
        </w:rPr>
        <w:t xml:space="preserve">тся </w:t>
      </w:r>
      <w:r w:rsidRPr="004167FD">
        <w:rPr>
          <w:rFonts w:ascii="Times New Roman" w:hAnsi="Times New Roman" w:cs="Times New Roman"/>
          <w:sz w:val="28"/>
          <w:szCs w:val="28"/>
        </w:rPr>
        <w:t>по формуле:</w:t>
      </w:r>
    </w:p>
    <w:p w:rsidR="00B81FB0" w:rsidRPr="009D49E3" w:rsidRDefault="00B81FB0" w:rsidP="00FE045C">
      <w:pPr>
        <w:shd w:val="clear" w:color="auto" w:fill="FFFFFF"/>
        <w:spacing w:after="0" w:line="360" w:lineRule="auto"/>
        <w:ind w:left="851" w:firstLine="1282"/>
        <w:jc w:val="both"/>
        <w:rPr>
          <w:rFonts w:ascii="Times New Roman" w:hAnsi="Times New Roman" w:cs="Times New Roman"/>
          <w:i/>
          <w:iCs/>
          <w:sz w:val="24"/>
          <w:szCs w:val="24"/>
        </w:rPr>
      </w:pPr>
      <w:r w:rsidRPr="006A05C6">
        <w:rPr>
          <w:rFonts w:ascii="Times New Roman" w:hAnsi="Times New Roman" w:cs="Times New Roman"/>
          <w:b/>
          <w:bCs/>
          <w:i/>
          <w:iCs/>
          <w:spacing w:val="-4"/>
          <w:sz w:val="40"/>
          <w:szCs w:val="40"/>
        </w:rPr>
        <w:t>НЗ</w:t>
      </w:r>
      <w:r w:rsidRPr="004167FD">
        <w:rPr>
          <w:rFonts w:ascii="Times New Roman" w:hAnsi="Times New Roman" w:cs="Times New Roman"/>
          <w:i/>
          <w:iCs/>
          <w:sz w:val="40"/>
          <w:szCs w:val="40"/>
          <w:vertAlign w:val="superscript"/>
        </w:rPr>
        <w:t xml:space="preserve"> </w:t>
      </w:r>
      <w:r w:rsidRPr="004167FD">
        <w:rPr>
          <w:rFonts w:ascii="Times New Roman" w:hAnsi="Times New Roman" w:cs="Times New Roman"/>
          <w:b/>
          <w:bCs/>
          <w:sz w:val="40"/>
          <w:szCs w:val="40"/>
          <w:vertAlign w:val="subscript"/>
        </w:rPr>
        <w:t>гу</w:t>
      </w:r>
      <w:r w:rsidRPr="004167FD">
        <w:rPr>
          <w:rFonts w:ascii="Times New Roman" w:hAnsi="Times New Roman" w:cs="Times New Roman"/>
          <w:sz w:val="28"/>
          <w:szCs w:val="28"/>
        </w:rPr>
        <w:t xml:space="preserve"> </w:t>
      </w:r>
      <w:r w:rsidRPr="004167FD">
        <w:rPr>
          <w:rFonts w:ascii="Times New Roman" w:hAnsi="Times New Roman" w:cs="Times New Roman"/>
          <w:i/>
          <w:iCs/>
          <w:sz w:val="28"/>
          <w:szCs w:val="28"/>
        </w:rPr>
        <w:t xml:space="preserve">= </w:t>
      </w:r>
      <w:r w:rsidRPr="006A05C6">
        <w:rPr>
          <w:rFonts w:ascii="Times New Roman" w:hAnsi="Times New Roman" w:cs="Times New Roman"/>
          <w:b/>
          <w:bCs/>
          <w:i/>
          <w:iCs/>
          <w:sz w:val="40"/>
          <w:szCs w:val="40"/>
        </w:rPr>
        <w:t>НЗ</w:t>
      </w:r>
      <w:r w:rsidRPr="004167FD">
        <w:rPr>
          <w:rFonts w:ascii="Times New Roman" w:hAnsi="Times New Roman" w:cs="Times New Roman"/>
          <w:b/>
          <w:bCs/>
          <w:i/>
          <w:iCs/>
          <w:sz w:val="40"/>
          <w:szCs w:val="40"/>
          <w:vertAlign w:val="subscript"/>
          <w:lang w:val="en-US"/>
        </w:rPr>
        <w:t>o</w:t>
      </w:r>
      <w:r w:rsidRPr="004167FD">
        <w:rPr>
          <w:rFonts w:ascii="Times New Roman" w:hAnsi="Times New Roman" w:cs="Times New Roman"/>
          <w:b/>
          <w:bCs/>
          <w:i/>
          <w:iCs/>
          <w:sz w:val="40"/>
          <w:szCs w:val="40"/>
          <w:vertAlign w:val="subscript"/>
        </w:rPr>
        <w:t>тгу +</w:t>
      </w:r>
      <w:r w:rsidRPr="004167FD">
        <w:rPr>
          <w:rFonts w:ascii="Times New Roman" w:hAnsi="Times New Roman" w:cs="Times New Roman"/>
          <w:b/>
          <w:bCs/>
          <w:i/>
          <w:iCs/>
          <w:sz w:val="40"/>
          <w:szCs w:val="40"/>
        </w:rPr>
        <w:t xml:space="preserve"> </w:t>
      </w:r>
      <w:r>
        <w:rPr>
          <w:rFonts w:ascii="Times New Roman" w:hAnsi="Times New Roman" w:cs="Times New Roman"/>
          <w:b/>
          <w:bCs/>
          <w:i/>
          <w:iCs/>
          <w:sz w:val="40"/>
          <w:szCs w:val="40"/>
        </w:rPr>
        <w:t>НЗ</w:t>
      </w:r>
      <w:r w:rsidRPr="00124C76">
        <w:rPr>
          <w:rFonts w:ascii="Times New Roman" w:hAnsi="Times New Roman" w:cs="Times New Roman"/>
          <w:b/>
          <w:bCs/>
          <w:i/>
          <w:iCs/>
          <w:sz w:val="40"/>
          <w:szCs w:val="40"/>
        </w:rPr>
        <w:t xml:space="preserve"> </w:t>
      </w:r>
      <w:r>
        <w:rPr>
          <w:rFonts w:ascii="Times New Roman" w:hAnsi="Times New Roman" w:cs="Times New Roman"/>
          <w:b/>
          <w:bCs/>
          <w:i/>
          <w:iCs/>
          <w:sz w:val="40"/>
          <w:szCs w:val="40"/>
          <w:vertAlign w:val="superscript"/>
          <w:lang w:val="en-US"/>
        </w:rPr>
        <w:t>j</w:t>
      </w:r>
      <w:r>
        <w:rPr>
          <w:rFonts w:ascii="Times New Roman" w:hAnsi="Times New Roman" w:cs="Times New Roman"/>
          <w:b/>
          <w:bCs/>
          <w:i/>
          <w:iCs/>
          <w:sz w:val="40"/>
          <w:szCs w:val="40"/>
          <w:vertAlign w:val="subscript"/>
        </w:rPr>
        <w:t>м</w:t>
      </w:r>
      <w:r w:rsidRPr="00811D26">
        <w:rPr>
          <w:rFonts w:ascii="Times New Roman" w:hAnsi="Times New Roman" w:cs="Times New Roman"/>
          <w:b/>
          <w:bCs/>
          <w:i/>
          <w:iCs/>
          <w:sz w:val="40"/>
          <w:szCs w:val="40"/>
          <w:vertAlign w:val="subscript"/>
          <w:lang w:val="en-US"/>
        </w:rPr>
        <w:t>p</w:t>
      </w:r>
      <w:r w:rsidRPr="004167FD">
        <w:rPr>
          <w:rFonts w:ascii="Times New Roman" w:hAnsi="Times New Roman" w:cs="Times New Roman"/>
          <w:b/>
          <w:bCs/>
          <w:i/>
          <w:iCs/>
          <w:sz w:val="40"/>
          <w:szCs w:val="40"/>
          <w:vertAlign w:val="subscript"/>
        </w:rPr>
        <w:t xml:space="preserve"> +  </w:t>
      </w:r>
      <w:r>
        <w:rPr>
          <w:rFonts w:ascii="Times New Roman" w:hAnsi="Times New Roman" w:cs="Times New Roman"/>
          <w:b/>
          <w:bCs/>
          <w:i/>
          <w:iCs/>
          <w:sz w:val="40"/>
          <w:szCs w:val="40"/>
        </w:rPr>
        <w:t>НЗ</w:t>
      </w:r>
      <w:r w:rsidRPr="00124C76">
        <w:rPr>
          <w:rFonts w:ascii="Times New Roman" w:hAnsi="Times New Roman" w:cs="Times New Roman"/>
          <w:b/>
          <w:bCs/>
          <w:i/>
          <w:iCs/>
          <w:sz w:val="40"/>
          <w:szCs w:val="40"/>
        </w:rPr>
        <w:t xml:space="preserve"> </w:t>
      </w:r>
      <w:r>
        <w:rPr>
          <w:rFonts w:ascii="Times New Roman" w:hAnsi="Times New Roman" w:cs="Times New Roman"/>
          <w:b/>
          <w:bCs/>
          <w:i/>
          <w:iCs/>
          <w:sz w:val="40"/>
          <w:szCs w:val="40"/>
          <w:vertAlign w:val="superscript"/>
          <w:lang w:val="en-US"/>
        </w:rPr>
        <w:t>j</w:t>
      </w:r>
      <w:r>
        <w:rPr>
          <w:rFonts w:ascii="Times New Roman" w:hAnsi="Times New Roman" w:cs="Times New Roman"/>
          <w:b/>
          <w:bCs/>
          <w:i/>
          <w:iCs/>
          <w:sz w:val="40"/>
          <w:szCs w:val="40"/>
          <w:vertAlign w:val="subscript"/>
        </w:rPr>
        <w:t>пп</w:t>
      </w:r>
      <w:r w:rsidRPr="004167FD">
        <w:rPr>
          <w:rFonts w:ascii="Times New Roman" w:hAnsi="Times New Roman" w:cs="Times New Roman"/>
          <w:b/>
          <w:bCs/>
          <w:i/>
          <w:iCs/>
          <w:sz w:val="40"/>
          <w:szCs w:val="40"/>
          <w:vertAlign w:val="subscript"/>
        </w:rPr>
        <w:t xml:space="preserve">     </w:t>
      </w:r>
      <w:r w:rsidRPr="004167FD">
        <w:rPr>
          <w:rFonts w:ascii="Times New Roman" w:hAnsi="Times New Roman" w:cs="Times New Roman"/>
          <w:i/>
          <w:iCs/>
          <w:sz w:val="24"/>
          <w:szCs w:val="24"/>
        </w:rPr>
        <w:t xml:space="preserve">, </w:t>
      </w:r>
      <w:r w:rsidRPr="004167FD">
        <w:rPr>
          <w:rFonts w:ascii="Times New Roman" w:hAnsi="Times New Roman" w:cs="Times New Roman"/>
          <w:sz w:val="24"/>
          <w:szCs w:val="24"/>
        </w:rPr>
        <w:t>где</w:t>
      </w:r>
      <w:r w:rsidRPr="004167FD">
        <w:rPr>
          <w:rFonts w:ascii="Times New Roman" w:hAnsi="Times New Roman" w:cs="Times New Roman"/>
          <w:sz w:val="28"/>
          <w:szCs w:val="28"/>
        </w:rPr>
        <w:t xml:space="preserve">                            </w:t>
      </w:r>
    </w:p>
    <w:p w:rsidR="00B81FB0" w:rsidRPr="004167FD" w:rsidRDefault="00B81FB0" w:rsidP="00FE045C">
      <w:pPr>
        <w:shd w:val="clear" w:color="auto" w:fill="FFFFFF"/>
        <w:spacing w:after="0" w:line="360" w:lineRule="auto"/>
        <w:jc w:val="both"/>
        <w:rPr>
          <w:rFonts w:ascii="Times New Roman" w:hAnsi="Times New Roman" w:cs="Times New Roman"/>
          <w:sz w:val="28"/>
          <w:szCs w:val="28"/>
        </w:rPr>
      </w:pPr>
      <w:r w:rsidRPr="004167FD">
        <w:rPr>
          <w:rFonts w:ascii="Times New Roman" w:hAnsi="Times New Roman" w:cs="Times New Roman"/>
          <w:sz w:val="28"/>
          <w:szCs w:val="28"/>
        </w:rPr>
        <w:t xml:space="preserve">   </w:t>
      </w:r>
      <w:r w:rsidRPr="009D49E3">
        <w:rPr>
          <w:rFonts w:ascii="Times New Roman" w:hAnsi="Times New Roman" w:cs="Times New Roman"/>
          <w:sz w:val="28"/>
          <w:szCs w:val="28"/>
        </w:rPr>
        <w:t xml:space="preserve">  </w:t>
      </w:r>
      <w:r w:rsidRPr="004167FD">
        <w:rPr>
          <w:rFonts w:ascii="Times New Roman" w:hAnsi="Times New Roman" w:cs="Times New Roman"/>
          <w:sz w:val="28"/>
          <w:szCs w:val="28"/>
        </w:rPr>
        <w:t xml:space="preserve">    </w:t>
      </w:r>
      <w:r w:rsidRPr="006A05C6">
        <w:rPr>
          <w:rFonts w:ascii="Times New Roman" w:hAnsi="Times New Roman" w:cs="Times New Roman"/>
          <w:spacing w:val="-4"/>
          <w:sz w:val="28"/>
          <w:szCs w:val="28"/>
        </w:rPr>
        <w:t>НЗ</w:t>
      </w:r>
      <w:r w:rsidRPr="004167FD">
        <w:rPr>
          <w:rFonts w:ascii="Times New Roman" w:hAnsi="Times New Roman" w:cs="Times New Roman"/>
          <w:spacing w:val="-4"/>
          <w:sz w:val="28"/>
          <w:szCs w:val="28"/>
          <w:vertAlign w:val="subscript"/>
        </w:rPr>
        <w:t xml:space="preserve">гу </w:t>
      </w:r>
      <w:r w:rsidRPr="004167FD">
        <w:rPr>
          <w:rFonts w:ascii="Times New Roman" w:hAnsi="Times New Roman" w:cs="Times New Roman"/>
          <w:sz w:val="28"/>
          <w:szCs w:val="28"/>
        </w:rPr>
        <w:t>- н</w:t>
      </w:r>
      <w:r w:rsidRPr="004167FD">
        <w:rPr>
          <w:rFonts w:ascii="Times New Roman" w:hAnsi="Times New Roman" w:cs="Times New Roman"/>
          <w:spacing w:val="-4"/>
          <w:sz w:val="28"/>
          <w:szCs w:val="28"/>
        </w:rPr>
        <w:t>ормативные затраты, непосредственно связанные с оказанием</w:t>
      </w:r>
      <w:r w:rsidRPr="004167FD">
        <w:rPr>
          <w:rFonts w:ascii="Times New Roman" w:hAnsi="Times New Roman" w:cs="Times New Roman"/>
          <w:spacing w:val="-4"/>
          <w:sz w:val="28"/>
          <w:szCs w:val="28"/>
        </w:rPr>
        <w:br/>
      </w:r>
      <w:r w:rsidRPr="004167FD">
        <w:rPr>
          <w:rFonts w:ascii="Times New Roman" w:hAnsi="Times New Roman" w:cs="Times New Roman"/>
          <w:spacing w:val="-1"/>
          <w:sz w:val="28"/>
          <w:szCs w:val="28"/>
        </w:rPr>
        <w:t>государственной услуги на соответствующий финансовый год;</w:t>
      </w:r>
    </w:p>
    <w:p w:rsidR="00B81FB0" w:rsidRPr="004167FD" w:rsidRDefault="00B81FB0" w:rsidP="00FE045C">
      <w:pPr>
        <w:shd w:val="clear" w:color="auto" w:fill="FFFFFF"/>
        <w:spacing w:after="0" w:line="360" w:lineRule="auto"/>
        <w:ind w:firstLine="708"/>
        <w:jc w:val="both"/>
        <w:rPr>
          <w:rFonts w:ascii="Times New Roman" w:hAnsi="Times New Roman" w:cs="Times New Roman"/>
          <w:sz w:val="28"/>
          <w:szCs w:val="28"/>
        </w:rPr>
      </w:pPr>
      <w:r w:rsidRPr="006A05C6">
        <w:rPr>
          <w:rFonts w:ascii="Times New Roman" w:hAnsi="Times New Roman" w:cs="Times New Roman"/>
          <w:spacing w:val="-3"/>
          <w:sz w:val="28"/>
          <w:szCs w:val="28"/>
        </w:rPr>
        <w:t>НЗ</w:t>
      </w:r>
      <w:r w:rsidRPr="004167FD">
        <w:rPr>
          <w:rFonts w:ascii="Times New Roman" w:hAnsi="Times New Roman" w:cs="Times New Roman"/>
          <w:spacing w:val="-3"/>
          <w:sz w:val="28"/>
          <w:szCs w:val="28"/>
          <w:vertAlign w:val="subscript"/>
          <w:lang w:val="en-US"/>
        </w:rPr>
        <w:t>om</w:t>
      </w:r>
      <w:r w:rsidRPr="004167FD">
        <w:rPr>
          <w:rFonts w:ascii="Times New Roman" w:hAnsi="Times New Roman" w:cs="Times New Roman"/>
          <w:spacing w:val="-3"/>
          <w:sz w:val="28"/>
          <w:szCs w:val="28"/>
          <w:vertAlign w:val="subscript"/>
        </w:rPr>
        <w:t>г</w:t>
      </w:r>
      <w:r w:rsidRPr="004167FD">
        <w:rPr>
          <w:rFonts w:ascii="Times New Roman" w:hAnsi="Times New Roman" w:cs="Times New Roman"/>
          <w:spacing w:val="-3"/>
          <w:sz w:val="28"/>
          <w:szCs w:val="28"/>
          <w:vertAlign w:val="subscript"/>
          <w:lang w:val="en-US"/>
        </w:rPr>
        <w:t>y</w:t>
      </w:r>
      <w:r w:rsidRPr="004167FD">
        <w:rPr>
          <w:rFonts w:ascii="Times New Roman" w:hAnsi="Times New Roman" w:cs="Times New Roman"/>
          <w:i/>
          <w:iCs/>
          <w:spacing w:val="-3"/>
          <w:sz w:val="28"/>
          <w:szCs w:val="28"/>
          <w:vertAlign w:val="subscript"/>
        </w:rPr>
        <w:t xml:space="preserve">  </w:t>
      </w:r>
      <w:r w:rsidRPr="004167FD">
        <w:rPr>
          <w:rFonts w:ascii="Times New Roman" w:hAnsi="Times New Roman" w:cs="Times New Roman"/>
          <w:i/>
          <w:iCs/>
          <w:spacing w:val="-3"/>
          <w:sz w:val="28"/>
          <w:szCs w:val="28"/>
        </w:rPr>
        <w:t xml:space="preserve"> </w:t>
      </w:r>
      <w:r w:rsidRPr="004167FD">
        <w:rPr>
          <w:rFonts w:ascii="Times New Roman" w:hAnsi="Times New Roman" w:cs="Times New Roman"/>
          <w:spacing w:val="-3"/>
          <w:sz w:val="28"/>
          <w:szCs w:val="28"/>
        </w:rPr>
        <w:t>- нормативные затраты  на оплату труда и начисления на</w:t>
      </w:r>
      <w:r w:rsidRPr="004167FD">
        <w:rPr>
          <w:rFonts w:ascii="Times New Roman" w:hAnsi="Times New Roman" w:cs="Times New Roman"/>
          <w:i/>
          <w:iCs/>
          <w:spacing w:val="-3"/>
          <w:sz w:val="28"/>
          <w:szCs w:val="28"/>
        </w:rPr>
        <w:t xml:space="preserve"> </w:t>
      </w:r>
      <w:r w:rsidRPr="004167FD">
        <w:rPr>
          <w:rFonts w:ascii="Times New Roman"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B81FB0" w:rsidRPr="0081481B" w:rsidRDefault="00B81FB0" w:rsidP="00FE045C">
      <w:pPr>
        <w:shd w:val="clear" w:color="auto" w:fill="FFFFFF"/>
        <w:spacing w:after="0" w:line="360" w:lineRule="auto"/>
        <w:ind w:firstLine="708"/>
        <w:jc w:val="both"/>
        <w:rPr>
          <w:rFonts w:ascii="Times New Roman" w:hAnsi="Times New Roman" w:cs="Times New Roman"/>
          <w:sz w:val="28"/>
          <w:szCs w:val="28"/>
        </w:rPr>
      </w:pPr>
      <w:r w:rsidRPr="006A05C6">
        <w:rPr>
          <w:rFonts w:ascii="Times New Roman" w:hAnsi="Times New Roman" w:cs="Times New Roman"/>
          <w:spacing w:val="-4"/>
          <w:sz w:val="28"/>
          <w:szCs w:val="28"/>
        </w:rPr>
        <w:t>НЗ</w:t>
      </w:r>
      <w:r w:rsidRPr="00124C76">
        <w:rPr>
          <w:rFonts w:ascii="Times New Roman" w:hAnsi="Times New Roman" w:cs="Times New Roman"/>
          <w:spacing w:val="-4"/>
          <w:sz w:val="28"/>
          <w:szCs w:val="28"/>
        </w:rPr>
        <w:t xml:space="preserve"> </w:t>
      </w:r>
      <w:r>
        <w:rPr>
          <w:rFonts w:ascii="Times New Roman" w:hAnsi="Times New Roman" w:cs="Times New Roman"/>
          <w:spacing w:val="-4"/>
          <w:sz w:val="28"/>
          <w:szCs w:val="28"/>
          <w:vertAlign w:val="superscript"/>
          <w:lang w:val="en-US"/>
        </w:rPr>
        <w:t>j</w:t>
      </w:r>
      <w:r>
        <w:rPr>
          <w:rFonts w:ascii="Times New Roman" w:hAnsi="Times New Roman" w:cs="Times New Roman"/>
          <w:spacing w:val="-4"/>
          <w:sz w:val="28"/>
          <w:szCs w:val="28"/>
          <w:vertAlign w:val="subscript"/>
        </w:rPr>
        <w:t>м</w:t>
      </w:r>
      <w:r w:rsidRPr="004167FD">
        <w:rPr>
          <w:rFonts w:ascii="Times New Roman" w:hAnsi="Times New Roman" w:cs="Times New Roman"/>
          <w:spacing w:val="-4"/>
          <w:sz w:val="28"/>
          <w:szCs w:val="28"/>
          <w:vertAlign w:val="subscript"/>
          <w:lang w:val="en-US"/>
        </w:rPr>
        <w:t>p</w:t>
      </w:r>
      <w:r w:rsidRPr="004167FD">
        <w:rPr>
          <w:rFonts w:ascii="Times New Roman" w:hAnsi="Times New Roman" w:cs="Times New Roman"/>
          <w:spacing w:val="-4"/>
          <w:sz w:val="28"/>
          <w:szCs w:val="28"/>
        </w:rPr>
        <w:t xml:space="preserve"> - </w:t>
      </w:r>
      <w:r w:rsidRPr="00901C0A">
        <w:rPr>
          <w:rFonts w:ascii="Times New Roman" w:hAnsi="Times New Roman" w:cs="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w:t>
      </w:r>
      <w:r w:rsidRPr="008E3C9D">
        <w:rPr>
          <w:rFonts w:ascii="Times New Roman" w:hAnsi="Times New Roman" w:cs="Times New Roman"/>
          <w:spacing w:val="-1"/>
          <w:sz w:val="28"/>
          <w:szCs w:val="28"/>
        </w:rPr>
        <w:t xml:space="preserve">в том числе затраты </w:t>
      </w:r>
      <w:r w:rsidRPr="008E3C9D">
        <w:rPr>
          <w:rFonts w:ascii="Times New Roman" w:hAnsi="Times New Roman" w:cs="Times New Roman"/>
          <w:sz w:val="28"/>
          <w:szCs w:val="28"/>
        </w:rPr>
        <w:t>на</w:t>
      </w:r>
      <w:r w:rsidRPr="008E3C9D">
        <w:rPr>
          <w:rFonts w:ascii="Times New Roman" w:hAnsi="Times New Roman" w:cs="Times New Roman"/>
          <w:spacing w:val="-1"/>
          <w:sz w:val="28"/>
          <w:szCs w:val="28"/>
        </w:rPr>
        <w:t xml:space="preserve"> учебники, учебные пособия, учебно-методические материалы, </w:t>
      </w:r>
      <w:r w:rsidRPr="008E3C9D">
        <w:rPr>
          <w:rFonts w:ascii="Times New Roman" w:hAnsi="Times New Roman" w:cs="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cs="Times New Roman"/>
          <w:spacing w:val="-2"/>
          <w:sz w:val="28"/>
          <w:szCs w:val="28"/>
        </w:rPr>
        <w:t xml:space="preserve"> </w:t>
      </w:r>
      <w:r w:rsidRPr="00901C0A">
        <w:rPr>
          <w:rFonts w:ascii="Times New Roman" w:hAnsi="Times New Roman" w:cs="Times New Roman"/>
          <w:spacing w:val="-1"/>
          <w:sz w:val="28"/>
          <w:szCs w:val="28"/>
        </w:rPr>
        <w:t>средства обучения и воспитания</w:t>
      </w:r>
      <w:r>
        <w:rPr>
          <w:rFonts w:ascii="Times New Roman" w:hAnsi="Times New Roman" w:cs="Times New Roman"/>
          <w:spacing w:val="-1"/>
          <w:sz w:val="28"/>
          <w:szCs w:val="28"/>
        </w:rPr>
        <w:t xml:space="preserve"> </w:t>
      </w:r>
      <w:r w:rsidRPr="00901C0A">
        <w:rPr>
          <w:rFonts w:ascii="Times New Roman" w:hAnsi="Times New Roman" w:cs="Times New Roman"/>
          <w:spacing w:val="-1"/>
          <w:sz w:val="28"/>
          <w:szCs w:val="28"/>
        </w:rPr>
        <w:t>по АООП типа j (в соответствии</w:t>
      </w:r>
      <w:r>
        <w:rPr>
          <w:rFonts w:ascii="Times New Roman" w:hAnsi="Times New Roman" w:cs="Times New Roman"/>
          <w:sz w:val="28"/>
          <w:szCs w:val="28"/>
        </w:rPr>
        <w:t xml:space="preserve"> с материально-техническими условиями с учетом специфики обучающихся)</w:t>
      </w:r>
      <w:r w:rsidRPr="0081481B">
        <w:rPr>
          <w:rFonts w:ascii="Times New Roman" w:hAnsi="Times New Roman" w:cs="Times New Roman"/>
          <w:sz w:val="28"/>
          <w:szCs w:val="28"/>
        </w:rPr>
        <w:t>;</w:t>
      </w:r>
    </w:p>
    <w:p w:rsidR="00B81FB0" w:rsidRPr="009D0DCE" w:rsidRDefault="00B81FB0" w:rsidP="00FE045C">
      <w:pPr>
        <w:shd w:val="clear" w:color="auto" w:fill="FFFFFF"/>
        <w:spacing w:after="0" w:line="360" w:lineRule="auto"/>
        <w:ind w:firstLine="708"/>
        <w:jc w:val="both"/>
        <w:rPr>
          <w:rFonts w:ascii="Times New Roman" w:hAnsi="Times New Roman" w:cs="Times New Roman"/>
          <w:sz w:val="28"/>
          <w:szCs w:val="28"/>
        </w:rPr>
      </w:pPr>
      <w:r w:rsidRPr="006A05C6">
        <w:rPr>
          <w:rFonts w:ascii="Times New Roman" w:hAnsi="Times New Roman" w:cs="Times New Roman"/>
          <w:spacing w:val="-4"/>
          <w:sz w:val="28"/>
          <w:szCs w:val="28"/>
        </w:rPr>
        <w:t>НЗ</w:t>
      </w:r>
      <w:r w:rsidRPr="00124C76">
        <w:rPr>
          <w:rFonts w:ascii="Times New Roman" w:hAnsi="Times New Roman" w:cs="Times New Roman"/>
          <w:spacing w:val="-4"/>
          <w:sz w:val="28"/>
          <w:szCs w:val="28"/>
        </w:rPr>
        <w:t xml:space="preserve"> </w:t>
      </w:r>
      <w:r>
        <w:rPr>
          <w:rFonts w:ascii="Times New Roman" w:hAnsi="Times New Roman" w:cs="Times New Roman"/>
          <w:spacing w:val="-4"/>
          <w:sz w:val="28"/>
          <w:szCs w:val="28"/>
          <w:vertAlign w:val="superscript"/>
          <w:lang w:val="en-US"/>
        </w:rPr>
        <w:t>j</w:t>
      </w:r>
      <w:r>
        <w:rPr>
          <w:rFonts w:ascii="Times New Roman" w:hAnsi="Times New Roman" w:cs="Times New Roman"/>
          <w:spacing w:val="-4"/>
          <w:sz w:val="28"/>
          <w:szCs w:val="28"/>
          <w:vertAlign w:val="subscript"/>
        </w:rPr>
        <w:t>пп</w:t>
      </w:r>
      <w:r w:rsidRPr="004167FD">
        <w:rPr>
          <w:rFonts w:ascii="Times New Roman" w:hAnsi="Times New Roman" w:cs="Times New Roman"/>
          <w:spacing w:val="-4"/>
          <w:sz w:val="28"/>
          <w:szCs w:val="28"/>
        </w:rPr>
        <w:t xml:space="preserve"> - </w:t>
      </w:r>
      <w:r w:rsidRPr="00901C0A">
        <w:rPr>
          <w:rFonts w:ascii="Times New Roman" w:hAnsi="Times New Roman" w:cs="Times New Roman"/>
          <w:spacing w:val="-1"/>
          <w:sz w:val="28"/>
          <w:szCs w:val="28"/>
        </w:rPr>
        <w:t xml:space="preserve">нормативные </w:t>
      </w:r>
      <w:r>
        <w:rPr>
          <w:rFonts w:ascii="Times New Roman" w:hAnsi="Times New Roman" w:cs="Times New Roman"/>
          <w:spacing w:val="-1"/>
          <w:sz w:val="28"/>
          <w:szCs w:val="28"/>
        </w:rPr>
        <w:t>п</w:t>
      </w:r>
      <w:r w:rsidRPr="0081481B">
        <w:rPr>
          <w:rFonts w:ascii="Times New Roman" w:hAnsi="Times New Roman" w:cs="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cs="Times New Roman"/>
          <w:spacing w:val="-1"/>
          <w:sz w:val="28"/>
          <w:szCs w:val="28"/>
        </w:rPr>
        <w:t>, в том числе з</w:t>
      </w:r>
      <w:r w:rsidRPr="0081481B">
        <w:rPr>
          <w:rFonts w:ascii="Times New Roman" w:hAnsi="Times New Roman" w:cs="Times New Roman"/>
          <w:spacing w:val="-1"/>
          <w:sz w:val="28"/>
          <w:szCs w:val="28"/>
        </w:rPr>
        <w:t>атраты на приобретение расходных материалов, моющих средств, медикаментов и перевязочных средств</w:t>
      </w:r>
      <w:r>
        <w:rPr>
          <w:rFonts w:ascii="Times New Roman" w:hAnsi="Times New Roman" w:cs="Times New Roman"/>
          <w:spacing w:val="-1"/>
          <w:sz w:val="28"/>
          <w:szCs w:val="28"/>
        </w:rPr>
        <w:t xml:space="preserve"> </w:t>
      </w:r>
      <w:r w:rsidRPr="00901C0A">
        <w:rPr>
          <w:rFonts w:ascii="Times New Roman" w:hAnsi="Times New Roman" w:cs="Times New Roman"/>
          <w:spacing w:val="-1"/>
          <w:sz w:val="28"/>
          <w:szCs w:val="28"/>
        </w:rPr>
        <w:t>(в соответствии</w:t>
      </w:r>
      <w:r>
        <w:rPr>
          <w:rFonts w:ascii="Times New Roman" w:hAnsi="Times New Roman" w:cs="Times New Roman"/>
          <w:sz w:val="28"/>
          <w:szCs w:val="28"/>
        </w:rPr>
        <w:t xml:space="preserve">  с материально-техническими условиями с учетом специфики обучающихся </w:t>
      </w:r>
      <w:r w:rsidRPr="00901C0A">
        <w:rPr>
          <w:rFonts w:ascii="Times New Roman" w:hAnsi="Times New Roman" w:cs="Times New Roman"/>
          <w:spacing w:val="-1"/>
          <w:sz w:val="28"/>
          <w:szCs w:val="28"/>
        </w:rPr>
        <w:t>по АООП типа j</w:t>
      </w:r>
      <w:r>
        <w:rPr>
          <w:rFonts w:ascii="Times New Roman" w:hAnsi="Times New Roman" w:cs="Times New Roman"/>
          <w:sz w:val="28"/>
          <w:szCs w:val="28"/>
        </w:rPr>
        <w:t>).</w:t>
      </w:r>
    </w:p>
    <w:p w:rsidR="00B81FB0" w:rsidRPr="004167FD" w:rsidRDefault="00B81FB0" w:rsidP="00FE045C">
      <w:pPr>
        <w:shd w:val="clear" w:color="auto" w:fill="FFFFFF"/>
        <w:spacing w:after="0" w:line="360" w:lineRule="auto"/>
        <w:ind w:right="-1" w:firstLine="708"/>
        <w:jc w:val="both"/>
        <w:rPr>
          <w:rFonts w:ascii="Times New Roman" w:hAnsi="Times New Roman" w:cs="Times New Roman"/>
          <w:sz w:val="28"/>
          <w:szCs w:val="28"/>
        </w:rPr>
      </w:pPr>
      <w:r w:rsidRPr="004167FD">
        <w:rPr>
          <w:rFonts w:ascii="Times New Roman" w:hAnsi="Times New Roman" w:cs="Times New Roman"/>
          <w:spacing w:val="-4"/>
          <w:sz w:val="28"/>
          <w:szCs w:val="28"/>
        </w:rPr>
        <w:t xml:space="preserve">При расчете нормативных затрат на оплату труда и начисления на </w:t>
      </w:r>
      <w:r w:rsidRPr="004167FD">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cs="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81FB0" w:rsidRPr="004167FD" w:rsidRDefault="00B81FB0" w:rsidP="00FE045C">
      <w:pPr>
        <w:shd w:val="clear" w:color="auto" w:fill="FFFFFF"/>
        <w:spacing w:after="0" w:line="360" w:lineRule="auto"/>
        <w:ind w:right="-1" w:firstLine="708"/>
        <w:jc w:val="both"/>
        <w:rPr>
          <w:rFonts w:ascii="Times New Roman" w:hAnsi="Times New Roman" w:cs="Times New Roman"/>
          <w:sz w:val="28"/>
          <w:szCs w:val="28"/>
        </w:rPr>
      </w:pPr>
      <w:r w:rsidRPr="004167FD">
        <w:rPr>
          <w:rFonts w:ascii="Times New Roman" w:hAnsi="Times New Roman" w:cs="Times New Roman"/>
          <w:sz w:val="28"/>
          <w:szCs w:val="28"/>
        </w:rPr>
        <w:t xml:space="preserve">Нормативные затраты на оплату труда и начисления на выплаты по </w:t>
      </w:r>
      <w:r w:rsidRPr="004167FD">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cs="Times New Roman"/>
          <w:sz w:val="28"/>
          <w:szCs w:val="28"/>
        </w:rPr>
        <w:t xml:space="preserve">времени персонала на количество единиц времени, необходимых для </w:t>
      </w:r>
      <w:r w:rsidRPr="004167FD">
        <w:rPr>
          <w:rFonts w:ascii="Times New Roman" w:hAnsi="Times New Roman" w:cs="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cs="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cs="Times New Roman"/>
          <w:spacing w:val="-1"/>
          <w:sz w:val="28"/>
          <w:szCs w:val="28"/>
        </w:rPr>
        <w:t>работу в районах Крайнего Севера и приравненных к ним местностях</w:t>
      </w:r>
      <w:r>
        <w:rPr>
          <w:rFonts w:ascii="Times New Roman" w:hAnsi="Times New Roman" w:cs="Times New Roman"/>
          <w:spacing w:val="-1"/>
          <w:sz w:val="28"/>
          <w:szCs w:val="28"/>
        </w:rPr>
        <w:t>,</w:t>
      </w:r>
      <w:r w:rsidRPr="004167FD">
        <w:rPr>
          <w:rFonts w:ascii="Times New Roman" w:hAnsi="Times New Roman" w:cs="Times New Roman"/>
          <w:spacing w:val="-1"/>
          <w:sz w:val="28"/>
          <w:szCs w:val="28"/>
        </w:rPr>
        <w:t xml:space="preserve"> </w:t>
      </w:r>
      <w:r w:rsidRPr="004167FD">
        <w:rPr>
          <w:rFonts w:ascii="Times New Roman" w:hAnsi="Times New Roman" w:cs="Times New Roman"/>
          <w:sz w:val="28"/>
          <w:szCs w:val="28"/>
        </w:rPr>
        <w:t>установленных законодательством.</w:t>
      </w:r>
    </w:p>
    <w:p w:rsidR="00B81FB0" w:rsidRPr="004167FD" w:rsidRDefault="00B81FB0" w:rsidP="00FE045C">
      <w:pPr>
        <w:shd w:val="clear" w:color="auto" w:fill="FFFFFF"/>
        <w:tabs>
          <w:tab w:val="left" w:pos="709"/>
          <w:tab w:val="left" w:pos="1224"/>
        </w:tabs>
        <w:spacing w:after="0" w:line="360" w:lineRule="auto"/>
        <w:ind w:right="-1" w:firstLine="567"/>
        <w:jc w:val="both"/>
        <w:rPr>
          <w:rFonts w:ascii="Times New Roman" w:hAnsi="Times New Roman" w:cs="Times New Roman"/>
          <w:sz w:val="28"/>
          <w:szCs w:val="28"/>
        </w:rPr>
      </w:pPr>
      <w:r w:rsidRPr="004167FD">
        <w:rPr>
          <w:rFonts w:ascii="Times New Roman" w:hAnsi="Times New Roman" w:cs="Times New Roman"/>
          <w:spacing w:val="-2"/>
          <w:sz w:val="28"/>
          <w:szCs w:val="28"/>
        </w:rPr>
        <w:t>Нормативные затраты на расходные материалы в соответствии со</w:t>
      </w:r>
      <w:r w:rsidRPr="004167FD">
        <w:rPr>
          <w:rFonts w:ascii="Times New Roman" w:hAnsi="Times New Roman" w:cs="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cs="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cs="Times New Roman"/>
          <w:spacing w:val="-2"/>
          <w:sz w:val="28"/>
          <w:szCs w:val="28"/>
        </w:rPr>
        <w:br/>
      </w:r>
      <w:r w:rsidRPr="004167FD">
        <w:rPr>
          <w:rFonts w:ascii="Times New Roman" w:hAnsi="Times New Roman" w:cs="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cs="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B81FB0" w:rsidRPr="003D2675" w:rsidRDefault="00B81FB0" w:rsidP="00FE045C">
      <w:pPr>
        <w:spacing w:after="0" w:line="360" w:lineRule="auto"/>
        <w:ind w:firstLine="540"/>
        <w:jc w:val="both"/>
        <w:rPr>
          <w:rFonts w:ascii="Times New Roman" w:hAnsi="Times New Roman" w:cs="Times New Roman"/>
          <w:color w:val="auto"/>
          <w:sz w:val="28"/>
          <w:szCs w:val="28"/>
        </w:rPr>
      </w:pPr>
      <w:r w:rsidRPr="004167FD">
        <w:rPr>
          <w:rFonts w:ascii="Times New Roman" w:hAnsi="Times New Roman" w:cs="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w:t>
      </w:r>
      <w:r w:rsidRPr="003D2675">
        <w:rPr>
          <w:rFonts w:ascii="Times New Roman" w:hAnsi="Times New Roman" w:cs="Times New Roman"/>
          <w:color w:val="auto"/>
          <w:sz w:val="28"/>
          <w:szCs w:val="28"/>
        </w:rPr>
        <w:t>в оказании государственной услуги начального общего образования обучающихся с ЗПР:</w:t>
      </w:r>
    </w:p>
    <w:p w:rsidR="00B81FB0" w:rsidRPr="006A05C6" w:rsidRDefault="00B81FB0" w:rsidP="00FE045C">
      <w:pPr>
        <w:spacing w:after="0" w:line="360" w:lineRule="auto"/>
        <w:ind w:firstLine="540"/>
        <w:jc w:val="both"/>
        <w:rPr>
          <w:rFonts w:ascii="Times New Roman" w:hAnsi="Times New Roman" w:cs="Times New Roman"/>
          <w:sz w:val="28"/>
          <w:szCs w:val="28"/>
        </w:rPr>
      </w:pPr>
      <w:r w:rsidRPr="003D2675">
        <w:rPr>
          <w:rFonts w:ascii="Times New Roman" w:hAnsi="Times New Roman" w:cs="Times New Roman"/>
          <w:color w:val="auto"/>
          <w:sz w:val="28"/>
          <w:szCs w:val="28"/>
        </w:rPr>
        <w:t>реализация АООП НОО обучающихся с ЗПР может</w:t>
      </w:r>
      <w:r w:rsidRPr="004167FD">
        <w:rPr>
          <w:rFonts w:ascii="Times New Roman" w:hAnsi="Times New Roman" w:cs="Times New Roman"/>
          <w:sz w:val="28"/>
          <w:szCs w:val="28"/>
        </w:rPr>
        <w:t xml:space="preserve"> определяться по формуле:</w:t>
      </w:r>
    </w:p>
    <w:p w:rsidR="00B81FB0" w:rsidRPr="004167FD" w:rsidRDefault="00B81FB0" w:rsidP="00FE045C">
      <w:pPr>
        <w:spacing w:after="0" w:line="360" w:lineRule="auto"/>
        <w:ind w:firstLine="540"/>
        <w:jc w:val="both"/>
        <w:rPr>
          <w:rFonts w:ascii="Times New Roman" w:hAnsi="Times New Roman" w:cs="Times New Roman"/>
          <w:b/>
          <w:bCs/>
          <w:i/>
          <w:iCs/>
          <w:sz w:val="28"/>
          <w:szCs w:val="28"/>
        </w:rPr>
      </w:pPr>
      <w:r w:rsidRPr="006A05C6">
        <w:rPr>
          <w:rFonts w:ascii="Times New Roman" w:hAnsi="Times New Roman" w:cs="Times New Roman"/>
          <w:b/>
          <w:bCs/>
          <w:i/>
          <w:iCs/>
          <w:sz w:val="28"/>
          <w:szCs w:val="28"/>
        </w:rPr>
        <w:t>НЗ</w:t>
      </w:r>
      <w:r w:rsidRPr="004167FD">
        <w:rPr>
          <w:rFonts w:ascii="Times New Roman" w:hAnsi="Times New Roman" w:cs="Times New Roman"/>
          <w:b/>
          <w:bCs/>
          <w:i/>
          <w:iCs/>
          <w:sz w:val="28"/>
          <w:szCs w:val="28"/>
          <w:vertAlign w:val="subscript"/>
        </w:rPr>
        <w:t>отгу</w:t>
      </w:r>
      <w:r w:rsidRPr="004167FD">
        <w:rPr>
          <w:rFonts w:ascii="Times New Roman" w:hAnsi="Times New Roman" w:cs="Times New Roman"/>
          <w:b/>
          <w:bCs/>
          <w:i/>
          <w:iCs/>
          <w:sz w:val="28"/>
          <w:szCs w:val="28"/>
        </w:rPr>
        <w:t xml:space="preserve"> = </w:t>
      </w:r>
      <w:r>
        <w:rPr>
          <w:rFonts w:ascii="Times New Roman" w:hAnsi="Times New Roman" w:cs="Times New Roman"/>
          <w:b/>
          <w:bCs/>
          <w:i/>
          <w:iCs/>
          <w:sz w:val="28"/>
          <w:szCs w:val="28"/>
        </w:rPr>
        <w:t>ЗП</w:t>
      </w:r>
      <w:r w:rsidRPr="006A05C6">
        <w:rPr>
          <w:rFonts w:ascii="Times New Roman" w:hAnsi="Times New Roman" w:cs="Times New Roman"/>
          <w:b/>
          <w:bCs/>
          <w:i/>
          <w:iCs/>
          <w:sz w:val="28"/>
          <w:szCs w:val="28"/>
          <w:vertAlign w:val="superscript"/>
        </w:rPr>
        <w:t xml:space="preserve"> </w:t>
      </w:r>
      <w:r>
        <w:rPr>
          <w:rFonts w:ascii="Times New Roman" w:hAnsi="Times New Roman" w:cs="Times New Roman"/>
          <w:b/>
          <w:bCs/>
          <w:i/>
          <w:iCs/>
          <w:sz w:val="28"/>
          <w:szCs w:val="28"/>
          <w:vertAlign w:val="superscript"/>
        </w:rPr>
        <w:t>рег</w:t>
      </w:r>
      <w:r w:rsidRPr="006A05C6">
        <w:rPr>
          <w:rFonts w:ascii="Times New Roman" w:hAnsi="Times New Roman" w:cs="Times New Roman"/>
          <w:b/>
          <w:bCs/>
          <w:i/>
          <w:iCs/>
          <w:sz w:val="28"/>
          <w:szCs w:val="28"/>
          <w:vertAlign w:val="subscript"/>
        </w:rPr>
        <w:t>-1</w:t>
      </w:r>
      <w:r w:rsidRPr="004167FD">
        <w:rPr>
          <w:rFonts w:ascii="Times New Roman" w:hAnsi="Times New Roman" w:cs="Times New Roman"/>
          <w:b/>
          <w:bCs/>
          <w:i/>
          <w:iCs/>
          <w:sz w:val="28"/>
          <w:szCs w:val="28"/>
        </w:rPr>
        <w:t xml:space="preserve"> * 12 * К</w:t>
      </w:r>
      <w:r>
        <w:rPr>
          <w:rFonts w:ascii="Times New Roman" w:hAnsi="Times New Roman" w:cs="Times New Roman"/>
          <w:b/>
          <w:bCs/>
          <w:i/>
          <w:iCs/>
          <w:sz w:val="28"/>
          <w:szCs w:val="28"/>
          <w:vertAlign w:val="superscript"/>
        </w:rPr>
        <w:t>овз</w:t>
      </w:r>
      <w:r w:rsidRPr="004167FD">
        <w:rPr>
          <w:rFonts w:ascii="Times New Roman" w:hAnsi="Times New Roman" w:cs="Times New Roman"/>
          <w:b/>
          <w:bCs/>
          <w:i/>
          <w:iCs/>
          <w:sz w:val="28"/>
          <w:szCs w:val="28"/>
        </w:rPr>
        <w:t xml:space="preserve"> * К</w:t>
      </w:r>
      <w:r>
        <w:rPr>
          <w:rFonts w:ascii="Times New Roman" w:hAnsi="Times New Roman" w:cs="Times New Roman"/>
          <w:b/>
          <w:bCs/>
          <w:i/>
          <w:iCs/>
          <w:sz w:val="28"/>
          <w:szCs w:val="28"/>
          <w:vertAlign w:val="superscript"/>
        </w:rPr>
        <w:t>1</w:t>
      </w:r>
      <w:r w:rsidRPr="004167FD">
        <w:rPr>
          <w:rFonts w:ascii="Times New Roman" w:hAnsi="Times New Roman" w:cs="Times New Roman"/>
          <w:b/>
          <w:bCs/>
          <w:i/>
          <w:iCs/>
          <w:sz w:val="28"/>
          <w:szCs w:val="28"/>
        </w:rPr>
        <w:t xml:space="preserve"> * К</w:t>
      </w:r>
      <w:r>
        <w:rPr>
          <w:rFonts w:ascii="Times New Roman" w:hAnsi="Times New Roman" w:cs="Times New Roman"/>
          <w:b/>
          <w:bCs/>
          <w:i/>
          <w:iCs/>
          <w:sz w:val="28"/>
          <w:szCs w:val="28"/>
          <w:vertAlign w:val="superscript"/>
        </w:rPr>
        <w:t>2</w:t>
      </w:r>
      <w:r w:rsidRPr="004167FD">
        <w:rPr>
          <w:rFonts w:ascii="Times New Roman" w:hAnsi="Times New Roman" w:cs="Times New Roman"/>
          <w:b/>
          <w:bCs/>
          <w:i/>
          <w:iCs/>
          <w:sz w:val="28"/>
          <w:szCs w:val="28"/>
          <w:vertAlign w:val="subscript"/>
        </w:rPr>
        <w:t xml:space="preserve">  </w:t>
      </w:r>
      <w:r w:rsidRPr="004167FD">
        <w:rPr>
          <w:rFonts w:ascii="Times New Roman" w:hAnsi="Times New Roman" w:cs="Times New Roman"/>
          <w:b/>
          <w:bCs/>
          <w:i/>
          <w:iCs/>
          <w:sz w:val="28"/>
          <w:szCs w:val="28"/>
        </w:rPr>
        <w:t>, где:</w:t>
      </w:r>
    </w:p>
    <w:p w:rsidR="00B81FB0" w:rsidRPr="00DB2C87" w:rsidRDefault="00B81FB0" w:rsidP="00FE045C">
      <w:pPr>
        <w:spacing w:after="0" w:line="360" w:lineRule="auto"/>
        <w:ind w:firstLine="540"/>
        <w:jc w:val="both"/>
        <w:rPr>
          <w:rFonts w:ascii="Times New Roman" w:hAnsi="Times New Roman" w:cs="Times New Roman"/>
          <w:i/>
          <w:iCs/>
          <w:color w:val="auto"/>
          <w:sz w:val="28"/>
          <w:szCs w:val="28"/>
        </w:rPr>
      </w:pPr>
      <w:r w:rsidRPr="006A05C6">
        <w:rPr>
          <w:rFonts w:ascii="Times New Roman" w:hAnsi="Times New Roman" w:cs="Times New Roman"/>
          <w:b/>
          <w:bCs/>
          <w:i/>
          <w:iCs/>
          <w:sz w:val="28"/>
          <w:szCs w:val="28"/>
        </w:rPr>
        <w:t>НЗ</w:t>
      </w:r>
      <w:r w:rsidRPr="004167FD">
        <w:rPr>
          <w:rFonts w:ascii="Times New Roman" w:hAnsi="Times New Roman" w:cs="Times New Roman"/>
          <w:b/>
          <w:bCs/>
          <w:i/>
          <w:iCs/>
          <w:sz w:val="28"/>
          <w:szCs w:val="28"/>
          <w:vertAlign w:val="subscript"/>
        </w:rPr>
        <w:t xml:space="preserve">отгу </w:t>
      </w:r>
      <w:r w:rsidRPr="004167FD">
        <w:rPr>
          <w:rFonts w:ascii="Times New Roman" w:hAnsi="Times New Roman" w:cs="Times New Roman"/>
          <w:b/>
          <w:bCs/>
          <w:i/>
          <w:iCs/>
          <w:sz w:val="28"/>
          <w:szCs w:val="28"/>
        </w:rPr>
        <w:t xml:space="preserve">- </w:t>
      </w:r>
      <w:r w:rsidRPr="004167FD">
        <w:rPr>
          <w:rFonts w:ascii="Times New Roman" w:hAnsi="Times New Roman" w:cs="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cs="Times New Roman"/>
          <w:sz w:val="28"/>
          <w:szCs w:val="28"/>
        </w:rPr>
        <w:t>началь</w:t>
      </w:r>
      <w:r w:rsidRPr="004167FD">
        <w:rPr>
          <w:rFonts w:ascii="Times New Roman" w:hAnsi="Times New Roman" w:cs="Times New Roman"/>
          <w:sz w:val="28"/>
          <w:szCs w:val="28"/>
        </w:rPr>
        <w:t>ного общего образования</w:t>
      </w:r>
      <w:r>
        <w:rPr>
          <w:rFonts w:ascii="Times New Roman" w:hAnsi="Times New Roman" w:cs="Times New Roman"/>
          <w:sz w:val="28"/>
          <w:szCs w:val="28"/>
        </w:rPr>
        <w:t xml:space="preserve"> </w:t>
      </w:r>
      <w:r w:rsidRPr="00DB2C87">
        <w:rPr>
          <w:rFonts w:ascii="Times New Roman" w:hAnsi="Times New Roman" w:cs="Times New Roman"/>
          <w:color w:val="auto"/>
          <w:sz w:val="28"/>
          <w:szCs w:val="28"/>
        </w:rPr>
        <w:t>обучающимся с ЗПР;</w:t>
      </w:r>
    </w:p>
    <w:p w:rsidR="00B81FB0" w:rsidRPr="004167FD" w:rsidRDefault="00B81FB0" w:rsidP="00FE045C">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ЗП</w:t>
      </w:r>
      <w:r w:rsidRPr="006A05C6">
        <w:rPr>
          <w:rFonts w:ascii="Times New Roman" w:hAnsi="Times New Roman" w:cs="Times New Roman"/>
          <w:b/>
          <w:bCs/>
          <w:i/>
          <w:iCs/>
          <w:sz w:val="28"/>
          <w:szCs w:val="28"/>
          <w:vertAlign w:val="superscript"/>
        </w:rPr>
        <w:t xml:space="preserve"> </w:t>
      </w:r>
      <w:r>
        <w:rPr>
          <w:rFonts w:ascii="Times New Roman" w:hAnsi="Times New Roman" w:cs="Times New Roman"/>
          <w:b/>
          <w:bCs/>
          <w:i/>
          <w:iCs/>
          <w:sz w:val="28"/>
          <w:szCs w:val="28"/>
          <w:vertAlign w:val="superscript"/>
        </w:rPr>
        <w:t>рег</w:t>
      </w:r>
      <w:r w:rsidRPr="006A05C6">
        <w:rPr>
          <w:rFonts w:ascii="Times New Roman" w:hAnsi="Times New Roman" w:cs="Times New Roman"/>
          <w:b/>
          <w:bCs/>
          <w:i/>
          <w:iCs/>
          <w:sz w:val="28"/>
          <w:szCs w:val="28"/>
          <w:vertAlign w:val="subscript"/>
        </w:rPr>
        <w:t>-1</w:t>
      </w:r>
      <w:r w:rsidRPr="004167FD">
        <w:rPr>
          <w:rFonts w:ascii="Times New Roman" w:hAnsi="Times New Roman" w:cs="Times New Roman"/>
          <w:b/>
          <w:bCs/>
          <w:i/>
          <w:iCs/>
          <w:sz w:val="28"/>
          <w:szCs w:val="28"/>
        </w:rPr>
        <w:t xml:space="preserve"> </w:t>
      </w:r>
      <w:r w:rsidRPr="004167FD">
        <w:rPr>
          <w:rFonts w:ascii="Times New Roman" w:hAnsi="Times New Roman" w:cs="Times New Roman"/>
          <w:i/>
          <w:iCs/>
          <w:sz w:val="28"/>
          <w:szCs w:val="28"/>
        </w:rPr>
        <w:t xml:space="preserve"> – </w:t>
      </w:r>
      <w:r w:rsidRPr="004167FD">
        <w:rPr>
          <w:rFonts w:ascii="Times New Roman" w:hAnsi="Times New Roman" w:cs="Times New Roman"/>
          <w:sz w:val="28"/>
          <w:szCs w:val="28"/>
        </w:rPr>
        <w:t>среднемесячная заработная плата в экономике соответствующего региона в предшествующем году, руб./мес.;</w:t>
      </w:r>
    </w:p>
    <w:p w:rsidR="00B81FB0" w:rsidRPr="004167FD" w:rsidRDefault="00B81FB0" w:rsidP="00FE045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i/>
          <w:iCs/>
          <w:sz w:val="28"/>
          <w:szCs w:val="28"/>
        </w:rPr>
        <w:t xml:space="preserve">12 – </w:t>
      </w:r>
      <w:r w:rsidRPr="004167FD">
        <w:rPr>
          <w:rFonts w:ascii="Times New Roman" w:hAnsi="Times New Roman" w:cs="Times New Roman"/>
          <w:sz w:val="28"/>
          <w:szCs w:val="28"/>
        </w:rPr>
        <w:t>количество месяцев в году;</w:t>
      </w:r>
    </w:p>
    <w:p w:rsidR="00B81FB0" w:rsidRPr="004167FD" w:rsidRDefault="00B81FB0" w:rsidP="00FE045C">
      <w:pPr>
        <w:tabs>
          <w:tab w:val="left" w:pos="709"/>
        </w:tabs>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i/>
          <w:iCs/>
          <w:sz w:val="28"/>
          <w:szCs w:val="28"/>
        </w:rPr>
        <w:t>K</w:t>
      </w:r>
      <w:r>
        <w:rPr>
          <w:rFonts w:ascii="Times New Roman" w:hAnsi="Times New Roman" w:cs="Times New Roman"/>
          <w:i/>
          <w:iCs/>
          <w:sz w:val="28"/>
          <w:szCs w:val="28"/>
          <w:vertAlign w:val="superscript"/>
        </w:rPr>
        <w:t>ОВЗ</w:t>
      </w:r>
      <w:r w:rsidRPr="004167FD">
        <w:rPr>
          <w:rFonts w:ascii="Times New Roman" w:hAnsi="Times New Roman" w:cs="Times New Roman"/>
          <w:i/>
          <w:iCs/>
          <w:sz w:val="28"/>
          <w:szCs w:val="28"/>
        </w:rPr>
        <w:t xml:space="preserve"> – </w:t>
      </w:r>
      <w:r w:rsidRPr="004167FD">
        <w:rPr>
          <w:rFonts w:ascii="Times New Roman"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B81FB0" w:rsidRPr="004167FD" w:rsidRDefault="00B81FB0" w:rsidP="00FE045C">
      <w:pPr>
        <w:spacing w:after="0" w:line="360" w:lineRule="auto"/>
        <w:ind w:firstLine="709"/>
        <w:jc w:val="both"/>
        <w:rPr>
          <w:rFonts w:ascii="Times New Roman" w:hAnsi="Times New Roman" w:cs="Times New Roman"/>
          <w:i/>
          <w:iCs/>
          <w:sz w:val="28"/>
          <w:szCs w:val="28"/>
        </w:rPr>
      </w:pPr>
      <w:r w:rsidRPr="004167FD">
        <w:rPr>
          <w:rFonts w:ascii="Times New Roman" w:hAnsi="Times New Roman" w:cs="Times New Roman"/>
          <w:i/>
          <w:iCs/>
          <w:sz w:val="28"/>
          <w:szCs w:val="28"/>
          <w:lang w:val="en-US"/>
        </w:rPr>
        <w:t>K</w:t>
      </w:r>
      <w:r>
        <w:rPr>
          <w:rFonts w:ascii="Times New Roman" w:hAnsi="Times New Roman" w:cs="Times New Roman"/>
          <w:i/>
          <w:iCs/>
          <w:sz w:val="28"/>
          <w:szCs w:val="28"/>
          <w:vertAlign w:val="superscript"/>
        </w:rPr>
        <w:t>1</w:t>
      </w:r>
      <w:r w:rsidRPr="004167FD">
        <w:rPr>
          <w:rFonts w:ascii="Times New Roman" w:hAnsi="Times New Roman" w:cs="Times New Roman"/>
          <w:i/>
          <w:iCs/>
          <w:sz w:val="28"/>
          <w:szCs w:val="28"/>
        </w:rPr>
        <w:t xml:space="preserve"> – </w:t>
      </w:r>
      <w:r w:rsidRPr="004167FD">
        <w:rPr>
          <w:rFonts w:ascii="Times New Roman" w:hAnsi="Times New Roman" w:cs="Times New Roman"/>
          <w:sz w:val="28"/>
          <w:szCs w:val="28"/>
        </w:rPr>
        <w:t>коэффициент страховых взносов на выплаты по оплате труда. Значение коэффициента – 1,302;</w:t>
      </w:r>
    </w:p>
    <w:p w:rsidR="00B81FB0" w:rsidRPr="004167FD" w:rsidRDefault="00B81FB0" w:rsidP="00FE045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i/>
          <w:iCs/>
          <w:sz w:val="28"/>
          <w:szCs w:val="28"/>
          <w:lang w:val="en-US"/>
        </w:rPr>
        <w:t>K</w:t>
      </w:r>
      <w:r>
        <w:rPr>
          <w:rFonts w:ascii="Times New Roman" w:hAnsi="Times New Roman" w:cs="Times New Roman"/>
          <w:i/>
          <w:iCs/>
          <w:sz w:val="28"/>
          <w:szCs w:val="28"/>
          <w:vertAlign w:val="superscript"/>
        </w:rPr>
        <w:t>2</w:t>
      </w:r>
      <w:r w:rsidRPr="004167FD">
        <w:rPr>
          <w:rFonts w:ascii="Times New Roman" w:hAnsi="Times New Roman" w:cs="Times New Roman"/>
          <w:i/>
          <w:iCs/>
          <w:sz w:val="28"/>
          <w:szCs w:val="28"/>
        </w:rPr>
        <w:t xml:space="preserve"> – </w:t>
      </w:r>
      <w:r w:rsidRPr="004167FD">
        <w:rPr>
          <w:rFonts w:ascii="Times New Roman"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81FB0" w:rsidRDefault="00B81FB0" w:rsidP="00FE045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cs="Times New Roman"/>
          <w:sz w:val="28"/>
          <w:szCs w:val="28"/>
        </w:rPr>
        <w:t xml:space="preserve">, </w:t>
      </w:r>
      <w:r w:rsidRPr="004167FD">
        <w:rPr>
          <w:rFonts w:ascii="Times New Roman" w:hAnsi="Times New Roman" w:cs="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B81FB0" w:rsidRPr="004167FD" w:rsidRDefault="00B81FB0" w:rsidP="00FE045C">
      <w:pPr>
        <w:spacing w:after="0" w:line="360" w:lineRule="auto"/>
        <w:ind w:firstLine="709"/>
        <w:jc w:val="both"/>
        <w:rPr>
          <w:rFonts w:ascii="Times New Roman" w:hAnsi="Times New Roman" w:cs="Times New Roman"/>
          <w:sz w:val="28"/>
          <w:szCs w:val="28"/>
        </w:rPr>
      </w:pPr>
      <w:r w:rsidRPr="006A05C6">
        <w:rPr>
          <w:rFonts w:ascii="Times New Roman" w:hAnsi="Times New Roman" w:cs="Times New Roman"/>
          <w:b/>
          <w:bCs/>
          <w:i/>
          <w:iCs/>
          <w:sz w:val="28"/>
          <w:szCs w:val="28"/>
        </w:rPr>
        <w:t>НЗ</w:t>
      </w:r>
      <w:r w:rsidRPr="004167FD">
        <w:rPr>
          <w:rFonts w:ascii="Times New Roman" w:hAnsi="Times New Roman" w:cs="Times New Roman"/>
          <w:b/>
          <w:bCs/>
          <w:i/>
          <w:iCs/>
          <w:sz w:val="28"/>
          <w:szCs w:val="28"/>
          <w:vertAlign w:val="subscript"/>
        </w:rPr>
        <w:t>о</w:t>
      </w:r>
      <w:r>
        <w:rPr>
          <w:rFonts w:ascii="Times New Roman" w:hAnsi="Times New Roman" w:cs="Times New Roman"/>
          <w:b/>
          <w:bCs/>
          <w:i/>
          <w:iCs/>
          <w:sz w:val="28"/>
          <w:szCs w:val="28"/>
          <w:vertAlign w:val="subscript"/>
        </w:rPr>
        <w:t>н=</w:t>
      </w:r>
      <w:r w:rsidRPr="00811D26">
        <w:rPr>
          <w:rFonts w:ascii="Times New Roman" w:hAnsi="Times New Roman" w:cs="Times New Roman"/>
          <w:b/>
          <w:bCs/>
          <w:i/>
          <w:iCs/>
          <w:sz w:val="28"/>
          <w:szCs w:val="28"/>
        </w:rPr>
        <w:t xml:space="preserve"> </w:t>
      </w:r>
      <w:r w:rsidRPr="006A05C6">
        <w:rPr>
          <w:rFonts w:ascii="Times New Roman" w:hAnsi="Times New Roman" w:cs="Times New Roman"/>
          <w:b/>
          <w:bCs/>
          <w:i/>
          <w:iCs/>
          <w:sz w:val="28"/>
          <w:szCs w:val="28"/>
        </w:rPr>
        <w:t>НЗ</w:t>
      </w:r>
      <w:r>
        <w:rPr>
          <w:rFonts w:ascii="Times New Roman" w:hAnsi="Times New Roman" w:cs="Times New Roman"/>
          <w:b/>
          <w:bCs/>
          <w:i/>
          <w:iCs/>
          <w:sz w:val="28"/>
          <w:szCs w:val="28"/>
        </w:rPr>
        <w:t xml:space="preserve"> </w:t>
      </w:r>
      <w:r>
        <w:rPr>
          <w:rFonts w:ascii="Times New Roman" w:hAnsi="Times New Roman" w:cs="Times New Roman"/>
          <w:b/>
          <w:bCs/>
          <w:i/>
          <w:iCs/>
          <w:sz w:val="28"/>
          <w:szCs w:val="28"/>
          <w:vertAlign w:val="superscript"/>
          <w:lang w:val="en-US"/>
        </w:rPr>
        <w:t>j</w:t>
      </w:r>
      <w:r w:rsidRPr="004167FD">
        <w:rPr>
          <w:rFonts w:ascii="Times New Roman" w:hAnsi="Times New Roman" w:cs="Times New Roman"/>
          <w:b/>
          <w:bCs/>
          <w:i/>
          <w:iCs/>
          <w:sz w:val="28"/>
          <w:szCs w:val="28"/>
          <w:vertAlign w:val="subscript"/>
        </w:rPr>
        <w:t>о</w:t>
      </w:r>
      <w:r>
        <w:rPr>
          <w:rFonts w:ascii="Times New Roman" w:hAnsi="Times New Roman" w:cs="Times New Roman"/>
          <w:b/>
          <w:bCs/>
          <w:i/>
          <w:iCs/>
          <w:sz w:val="28"/>
          <w:szCs w:val="28"/>
          <w:vertAlign w:val="subscript"/>
        </w:rPr>
        <w:t xml:space="preserve">тпп </w:t>
      </w:r>
      <w:r w:rsidRPr="00901C0A">
        <w:rPr>
          <w:rFonts w:ascii="Times New Roman" w:hAnsi="Times New Roman" w:cs="Times New Roman"/>
          <w:b/>
          <w:bCs/>
          <w:i/>
          <w:iCs/>
          <w:sz w:val="28"/>
          <w:szCs w:val="28"/>
        </w:rPr>
        <w:t>+</w:t>
      </w:r>
      <w:r w:rsidRPr="00811D26">
        <w:rPr>
          <w:rFonts w:ascii="Times New Roman" w:hAnsi="Times New Roman" w:cs="Times New Roman"/>
          <w:b/>
          <w:bCs/>
          <w:i/>
          <w:iCs/>
          <w:sz w:val="28"/>
          <w:szCs w:val="28"/>
        </w:rPr>
        <w:t xml:space="preserve"> </w:t>
      </w:r>
      <w:r w:rsidRPr="006A05C6">
        <w:rPr>
          <w:rFonts w:ascii="Times New Roman" w:hAnsi="Times New Roman" w:cs="Times New Roman"/>
          <w:b/>
          <w:bCs/>
          <w:i/>
          <w:iCs/>
          <w:sz w:val="28"/>
          <w:szCs w:val="28"/>
        </w:rPr>
        <w:t>НЗ</w:t>
      </w:r>
      <w:r>
        <w:rPr>
          <w:rFonts w:ascii="Times New Roman" w:hAnsi="Times New Roman" w:cs="Times New Roman"/>
          <w:b/>
          <w:bCs/>
          <w:i/>
          <w:iCs/>
          <w:sz w:val="28"/>
          <w:szCs w:val="28"/>
          <w:vertAlign w:val="subscript"/>
        </w:rPr>
        <w:t xml:space="preserve">ком </w:t>
      </w:r>
      <w:r w:rsidRPr="00901C0A">
        <w:rPr>
          <w:rFonts w:ascii="Times New Roman" w:hAnsi="Times New Roman" w:cs="Times New Roman"/>
          <w:b/>
          <w:bCs/>
          <w:i/>
          <w:iCs/>
          <w:sz w:val="28"/>
          <w:szCs w:val="28"/>
        </w:rPr>
        <w:t>+</w:t>
      </w:r>
      <w:r w:rsidRPr="00811D26">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НЗ </w:t>
      </w:r>
      <w:r>
        <w:rPr>
          <w:rFonts w:ascii="Times New Roman" w:hAnsi="Times New Roman" w:cs="Times New Roman"/>
          <w:b/>
          <w:bCs/>
          <w:i/>
          <w:iCs/>
          <w:sz w:val="28"/>
          <w:szCs w:val="28"/>
          <w:vertAlign w:val="superscript"/>
          <w:lang w:val="en-US"/>
        </w:rPr>
        <w:t>j</w:t>
      </w:r>
      <w:r w:rsidRPr="00901C0A">
        <w:rPr>
          <w:rFonts w:ascii="Times New Roman" w:hAnsi="Times New Roman" w:cs="Times New Roman"/>
          <w:b/>
          <w:bCs/>
          <w:i/>
          <w:iCs/>
          <w:sz w:val="28"/>
          <w:szCs w:val="28"/>
          <w:vertAlign w:val="superscript"/>
        </w:rPr>
        <w:t xml:space="preserve"> </w:t>
      </w:r>
      <w:r>
        <w:rPr>
          <w:rFonts w:ascii="Times New Roman" w:hAnsi="Times New Roman" w:cs="Times New Roman"/>
          <w:b/>
          <w:bCs/>
          <w:i/>
          <w:iCs/>
          <w:sz w:val="28"/>
          <w:szCs w:val="28"/>
          <w:vertAlign w:val="subscript"/>
        </w:rPr>
        <w:t xml:space="preserve">пк </w:t>
      </w:r>
      <w:r>
        <w:rPr>
          <w:rFonts w:ascii="Times New Roman" w:hAnsi="Times New Roman" w:cs="Times New Roman"/>
          <w:b/>
          <w:bCs/>
          <w:i/>
          <w:iCs/>
          <w:sz w:val="28"/>
          <w:szCs w:val="28"/>
        </w:rPr>
        <w:t>+</w:t>
      </w:r>
      <w:r w:rsidRPr="00901C0A">
        <w:rPr>
          <w:rFonts w:ascii="Times New Roman" w:hAnsi="Times New Roman" w:cs="Times New Roman"/>
          <w:b/>
          <w:bCs/>
          <w:i/>
          <w:iCs/>
          <w:sz w:val="28"/>
          <w:szCs w:val="28"/>
        </w:rPr>
        <w:t xml:space="preserve"> </w:t>
      </w:r>
      <w:r w:rsidRPr="006A05C6">
        <w:rPr>
          <w:rFonts w:ascii="Times New Roman" w:hAnsi="Times New Roman" w:cs="Times New Roman"/>
          <w:b/>
          <w:bCs/>
          <w:i/>
          <w:iCs/>
          <w:sz w:val="28"/>
          <w:szCs w:val="28"/>
        </w:rPr>
        <w:t>НЗ</w:t>
      </w:r>
      <w:r w:rsidRPr="00202FB0">
        <w:rPr>
          <w:rFonts w:ascii="Times New Roman" w:hAnsi="Times New Roman" w:cs="Times New Roman"/>
          <w:b/>
          <w:bCs/>
          <w:i/>
          <w:iCs/>
          <w:sz w:val="28"/>
          <w:szCs w:val="28"/>
        </w:rPr>
        <w:t xml:space="preserve"> </w:t>
      </w:r>
      <w:r>
        <w:rPr>
          <w:rFonts w:ascii="Times New Roman" w:hAnsi="Times New Roman" w:cs="Times New Roman"/>
          <w:b/>
          <w:bCs/>
          <w:i/>
          <w:iCs/>
          <w:sz w:val="28"/>
          <w:szCs w:val="28"/>
          <w:vertAlign w:val="superscript"/>
          <w:lang w:val="en-US"/>
        </w:rPr>
        <w:t>j</w:t>
      </w:r>
      <w:r>
        <w:rPr>
          <w:rFonts w:ascii="Times New Roman" w:hAnsi="Times New Roman" w:cs="Times New Roman"/>
          <w:b/>
          <w:bCs/>
          <w:i/>
          <w:iCs/>
          <w:sz w:val="28"/>
          <w:szCs w:val="28"/>
          <w:vertAlign w:val="subscript"/>
        </w:rPr>
        <w:t xml:space="preserve">ни </w:t>
      </w:r>
      <w:r w:rsidRPr="00901C0A">
        <w:rPr>
          <w:rFonts w:ascii="Times New Roman" w:hAnsi="Times New Roman" w:cs="Times New Roman"/>
          <w:b/>
          <w:bCs/>
          <w:i/>
          <w:iCs/>
          <w:sz w:val="28"/>
          <w:szCs w:val="28"/>
        </w:rPr>
        <w:t>+</w:t>
      </w:r>
      <w:r w:rsidRPr="00811D26">
        <w:rPr>
          <w:rFonts w:ascii="Times New Roman" w:hAnsi="Times New Roman" w:cs="Times New Roman"/>
          <w:b/>
          <w:bCs/>
          <w:i/>
          <w:iCs/>
          <w:sz w:val="28"/>
          <w:szCs w:val="28"/>
        </w:rPr>
        <w:t xml:space="preserve"> </w:t>
      </w:r>
      <w:r w:rsidRPr="006A05C6">
        <w:rPr>
          <w:rFonts w:ascii="Times New Roman" w:hAnsi="Times New Roman" w:cs="Times New Roman"/>
          <w:b/>
          <w:bCs/>
          <w:i/>
          <w:iCs/>
          <w:sz w:val="28"/>
          <w:szCs w:val="28"/>
        </w:rPr>
        <w:t>НЗ</w:t>
      </w:r>
      <w:r>
        <w:rPr>
          <w:rFonts w:ascii="Times New Roman" w:hAnsi="Times New Roman" w:cs="Times New Roman"/>
          <w:b/>
          <w:bCs/>
          <w:i/>
          <w:iCs/>
          <w:sz w:val="28"/>
          <w:szCs w:val="28"/>
          <w:vertAlign w:val="subscript"/>
        </w:rPr>
        <w:t xml:space="preserve">ди </w:t>
      </w:r>
      <w:r w:rsidRPr="00901C0A">
        <w:rPr>
          <w:rFonts w:ascii="Times New Roman" w:hAnsi="Times New Roman" w:cs="Times New Roman"/>
          <w:b/>
          <w:bCs/>
          <w:i/>
          <w:iCs/>
          <w:sz w:val="28"/>
          <w:szCs w:val="28"/>
        </w:rPr>
        <w:t>+</w:t>
      </w:r>
      <w:r w:rsidRPr="00811D26">
        <w:rPr>
          <w:rFonts w:ascii="Times New Roman" w:hAnsi="Times New Roman" w:cs="Times New Roman"/>
          <w:b/>
          <w:bCs/>
          <w:i/>
          <w:iCs/>
          <w:sz w:val="28"/>
          <w:szCs w:val="28"/>
        </w:rPr>
        <w:t xml:space="preserve"> </w:t>
      </w:r>
      <w:r w:rsidRPr="006A05C6">
        <w:rPr>
          <w:rFonts w:ascii="Times New Roman" w:hAnsi="Times New Roman" w:cs="Times New Roman"/>
          <w:b/>
          <w:bCs/>
          <w:i/>
          <w:iCs/>
          <w:sz w:val="28"/>
          <w:szCs w:val="28"/>
        </w:rPr>
        <w:t>НЗ</w:t>
      </w:r>
      <w:r>
        <w:rPr>
          <w:rFonts w:ascii="Times New Roman" w:hAnsi="Times New Roman" w:cs="Times New Roman"/>
          <w:b/>
          <w:bCs/>
          <w:i/>
          <w:iCs/>
          <w:sz w:val="28"/>
          <w:szCs w:val="28"/>
          <w:vertAlign w:val="subscript"/>
        </w:rPr>
        <w:t xml:space="preserve">вс </w:t>
      </w:r>
      <w:r w:rsidRPr="00901C0A">
        <w:rPr>
          <w:rFonts w:ascii="Times New Roman" w:hAnsi="Times New Roman" w:cs="Times New Roman"/>
          <w:b/>
          <w:bCs/>
          <w:i/>
          <w:iCs/>
          <w:sz w:val="28"/>
          <w:szCs w:val="28"/>
        </w:rPr>
        <w:t>+</w:t>
      </w:r>
      <w:r w:rsidRPr="00811D26">
        <w:rPr>
          <w:rFonts w:ascii="Times New Roman" w:hAnsi="Times New Roman" w:cs="Times New Roman"/>
          <w:b/>
          <w:bCs/>
          <w:i/>
          <w:iCs/>
          <w:sz w:val="28"/>
          <w:szCs w:val="28"/>
        </w:rPr>
        <w:t xml:space="preserve"> </w:t>
      </w:r>
      <w:r w:rsidRPr="006A05C6">
        <w:rPr>
          <w:rFonts w:ascii="Times New Roman" w:hAnsi="Times New Roman" w:cs="Times New Roman"/>
          <w:b/>
          <w:bCs/>
          <w:i/>
          <w:iCs/>
          <w:sz w:val="28"/>
          <w:szCs w:val="28"/>
        </w:rPr>
        <w:t>НЗ</w:t>
      </w:r>
      <w:r w:rsidRPr="00124C76">
        <w:rPr>
          <w:rFonts w:ascii="Times New Roman" w:hAnsi="Times New Roman" w:cs="Times New Roman"/>
          <w:b/>
          <w:bCs/>
          <w:i/>
          <w:iCs/>
          <w:sz w:val="28"/>
          <w:szCs w:val="28"/>
        </w:rPr>
        <w:t xml:space="preserve"> </w:t>
      </w:r>
      <w:r>
        <w:rPr>
          <w:rFonts w:ascii="Times New Roman" w:hAnsi="Times New Roman" w:cs="Times New Roman"/>
          <w:b/>
          <w:bCs/>
          <w:i/>
          <w:iCs/>
          <w:sz w:val="28"/>
          <w:szCs w:val="28"/>
          <w:vertAlign w:val="superscript"/>
          <w:lang w:val="en-US"/>
        </w:rPr>
        <w:t>j</w:t>
      </w:r>
      <w:r>
        <w:rPr>
          <w:rFonts w:ascii="Times New Roman" w:hAnsi="Times New Roman" w:cs="Times New Roman"/>
          <w:b/>
          <w:bCs/>
          <w:i/>
          <w:iCs/>
          <w:sz w:val="28"/>
          <w:szCs w:val="28"/>
          <w:vertAlign w:val="subscript"/>
        </w:rPr>
        <w:t xml:space="preserve">тр </w:t>
      </w:r>
      <w:r w:rsidRPr="00901C0A">
        <w:rPr>
          <w:rFonts w:ascii="Times New Roman" w:hAnsi="Times New Roman" w:cs="Times New Roman"/>
          <w:b/>
          <w:bCs/>
          <w:i/>
          <w:iCs/>
          <w:sz w:val="28"/>
          <w:szCs w:val="28"/>
        </w:rPr>
        <w:t>+</w:t>
      </w:r>
      <w:r w:rsidRPr="00811D26">
        <w:rPr>
          <w:rFonts w:ascii="Times New Roman" w:hAnsi="Times New Roman" w:cs="Times New Roman"/>
          <w:b/>
          <w:bCs/>
          <w:i/>
          <w:iCs/>
          <w:sz w:val="28"/>
          <w:szCs w:val="28"/>
        </w:rPr>
        <w:t xml:space="preserve"> </w:t>
      </w:r>
      <w:r w:rsidRPr="006A05C6">
        <w:rPr>
          <w:rFonts w:ascii="Times New Roman" w:hAnsi="Times New Roman" w:cs="Times New Roman"/>
          <w:b/>
          <w:bCs/>
          <w:i/>
          <w:iCs/>
          <w:sz w:val="28"/>
          <w:szCs w:val="28"/>
        </w:rPr>
        <w:t>НЗ</w:t>
      </w:r>
      <w:r w:rsidRPr="00124C76">
        <w:rPr>
          <w:rFonts w:ascii="Times New Roman" w:hAnsi="Times New Roman" w:cs="Times New Roman"/>
          <w:b/>
          <w:bCs/>
          <w:i/>
          <w:iCs/>
          <w:sz w:val="28"/>
          <w:szCs w:val="28"/>
        </w:rPr>
        <w:t xml:space="preserve"> </w:t>
      </w:r>
      <w:r>
        <w:rPr>
          <w:rFonts w:ascii="Times New Roman" w:hAnsi="Times New Roman" w:cs="Times New Roman"/>
          <w:b/>
          <w:bCs/>
          <w:i/>
          <w:iCs/>
          <w:sz w:val="28"/>
          <w:szCs w:val="28"/>
          <w:vertAlign w:val="superscript"/>
          <w:lang w:val="en-US"/>
        </w:rPr>
        <w:t>j</w:t>
      </w:r>
      <w:r>
        <w:rPr>
          <w:rFonts w:ascii="Times New Roman" w:hAnsi="Times New Roman" w:cs="Times New Roman"/>
          <w:b/>
          <w:bCs/>
          <w:i/>
          <w:iCs/>
          <w:sz w:val="28"/>
          <w:szCs w:val="28"/>
          <w:vertAlign w:val="subscript"/>
        </w:rPr>
        <w:t>пр</w:t>
      </w:r>
      <w:r w:rsidRPr="004167FD">
        <w:rPr>
          <w:rFonts w:ascii="Times New Roman" w:hAnsi="Times New Roman" w:cs="Times New Roman"/>
          <w:sz w:val="28"/>
          <w:szCs w:val="28"/>
        </w:rPr>
        <w:t xml:space="preserve"> , где</w:t>
      </w:r>
    </w:p>
    <w:p w:rsidR="00B81FB0" w:rsidRDefault="00B81FB0" w:rsidP="00FE045C">
      <w:pPr>
        <w:spacing w:after="0" w:line="360" w:lineRule="auto"/>
        <w:ind w:firstLine="709"/>
        <w:jc w:val="both"/>
        <w:rPr>
          <w:rFonts w:ascii="Times New Roman" w:hAnsi="Times New Roman" w:cs="Times New Roman"/>
          <w:sz w:val="28"/>
          <w:szCs w:val="28"/>
        </w:rPr>
      </w:pPr>
      <w:r w:rsidRPr="006A05C6">
        <w:rPr>
          <w:rFonts w:ascii="Times New Roman" w:hAnsi="Times New Roman" w:cs="Times New Roman"/>
          <w:b/>
          <w:bCs/>
          <w:i/>
          <w:iCs/>
          <w:sz w:val="28"/>
          <w:szCs w:val="28"/>
        </w:rPr>
        <w:t>НЗ</w:t>
      </w:r>
      <w:r w:rsidRPr="00202FB0">
        <w:rPr>
          <w:rFonts w:ascii="Times New Roman" w:hAnsi="Times New Roman" w:cs="Times New Roman"/>
          <w:b/>
          <w:bCs/>
          <w:i/>
          <w:iCs/>
          <w:sz w:val="28"/>
          <w:szCs w:val="28"/>
        </w:rPr>
        <w:t xml:space="preserve"> </w:t>
      </w:r>
      <w:r>
        <w:rPr>
          <w:rFonts w:ascii="Times New Roman" w:hAnsi="Times New Roman" w:cs="Times New Roman"/>
          <w:b/>
          <w:bCs/>
          <w:i/>
          <w:iCs/>
          <w:sz w:val="28"/>
          <w:szCs w:val="28"/>
          <w:vertAlign w:val="superscript"/>
          <w:lang w:val="en-US"/>
        </w:rPr>
        <w:t>j</w:t>
      </w:r>
      <w:r w:rsidRPr="004167FD">
        <w:rPr>
          <w:rFonts w:ascii="Times New Roman" w:hAnsi="Times New Roman" w:cs="Times New Roman"/>
          <w:b/>
          <w:bCs/>
          <w:i/>
          <w:iCs/>
          <w:sz w:val="28"/>
          <w:szCs w:val="28"/>
          <w:vertAlign w:val="subscript"/>
        </w:rPr>
        <w:t>о</w:t>
      </w:r>
      <w:r>
        <w:rPr>
          <w:rFonts w:ascii="Times New Roman" w:hAnsi="Times New Roman" w:cs="Times New Roman"/>
          <w:b/>
          <w:bCs/>
          <w:i/>
          <w:iCs/>
          <w:sz w:val="28"/>
          <w:szCs w:val="28"/>
          <w:vertAlign w:val="subscript"/>
        </w:rPr>
        <w:t>тпп</w:t>
      </w:r>
      <w:r w:rsidRPr="004167FD">
        <w:rPr>
          <w:rFonts w:ascii="Times New Roman" w:hAnsi="Times New Roman" w:cs="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cs="Times New Roman"/>
          <w:sz w:val="28"/>
          <w:szCs w:val="28"/>
        </w:rPr>
        <w:t>),</w:t>
      </w:r>
      <w:r w:rsidRPr="00202FB0">
        <w:rPr>
          <w:rFonts w:ascii="Times New Roman" w:hAnsi="Times New Roman" w:cs="Times New Roman"/>
          <w:sz w:val="28"/>
          <w:szCs w:val="28"/>
        </w:rPr>
        <w:t xml:space="preserve"> </w:t>
      </w:r>
      <w:r>
        <w:rPr>
          <w:rFonts w:ascii="Times New Roman" w:hAnsi="Times New Roman" w:cs="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cs="Times New Roman"/>
          <w:sz w:val="28"/>
          <w:szCs w:val="28"/>
        </w:rPr>
        <w:t xml:space="preserve"> </w:t>
      </w:r>
      <w:r>
        <w:rPr>
          <w:rFonts w:ascii="Times New Roman" w:hAnsi="Times New Roman" w:cs="Times New Roman"/>
          <w:sz w:val="28"/>
          <w:szCs w:val="28"/>
        </w:rPr>
        <w:t xml:space="preserve">по АООП типа </w:t>
      </w:r>
      <w:r>
        <w:rPr>
          <w:rFonts w:ascii="Times New Roman" w:hAnsi="Times New Roman" w:cs="Times New Roman"/>
          <w:sz w:val="28"/>
          <w:szCs w:val="28"/>
          <w:lang w:val="en-US"/>
        </w:rPr>
        <w:t>j</w:t>
      </w:r>
      <w:r w:rsidRPr="004167FD">
        <w:rPr>
          <w:rFonts w:ascii="Times New Roman" w:hAnsi="Times New Roman" w:cs="Times New Roman"/>
          <w:sz w:val="28"/>
          <w:szCs w:val="28"/>
        </w:rPr>
        <w:t>;</w:t>
      </w:r>
    </w:p>
    <w:p w:rsidR="00B81FB0" w:rsidRDefault="00B81FB0" w:rsidP="00FE045C">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НЗ </w:t>
      </w:r>
      <w:r>
        <w:rPr>
          <w:rFonts w:ascii="Times New Roman" w:hAnsi="Times New Roman" w:cs="Times New Roman"/>
          <w:b/>
          <w:bCs/>
          <w:i/>
          <w:iCs/>
          <w:sz w:val="28"/>
          <w:szCs w:val="28"/>
          <w:vertAlign w:val="superscript"/>
          <w:lang w:val="en-US"/>
        </w:rPr>
        <w:t>j</w:t>
      </w:r>
      <w:r w:rsidRPr="00901C0A">
        <w:rPr>
          <w:rFonts w:ascii="Times New Roman" w:hAnsi="Times New Roman" w:cs="Times New Roman"/>
          <w:b/>
          <w:bCs/>
          <w:i/>
          <w:iCs/>
          <w:sz w:val="28"/>
          <w:szCs w:val="28"/>
          <w:vertAlign w:val="superscript"/>
        </w:rPr>
        <w:t xml:space="preserve"> </w:t>
      </w:r>
      <w:r>
        <w:rPr>
          <w:rFonts w:ascii="Times New Roman" w:hAnsi="Times New Roman" w:cs="Times New Roman"/>
          <w:b/>
          <w:bCs/>
          <w:i/>
          <w:iCs/>
          <w:sz w:val="28"/>
          <w:szCs w:val="28"/>
          <w:vertAlign w:val="subscript"/>
        </w:rPr>
        <w:t xml:space="preserve">пк </w:t>
      </w:r>
      <w:r w:rsidRPr="00901C0A">
        <w:rPr>
          <w:rFonts w:ascii="Times New Roman" w:hAnsi="Times New Roman" w:cs="Times New Roman"/>
          <w:sz w:val="28"/>
          <w:szCs w:val="28"/>
        </w:rPr>
        <w:t>– нормативные затраты</w:t>
      </w:r>
      <w:r>
        <w:rPr>
          <w:rFonts w:ascii="Times New Roman" w:hAnsi="Times New Roman" w:cs="Times New Roman"/>
          <w:sz w:val="28"/>
          <w:szCs w:val="28"/>
        </w:rPr>
        <w:t xml:space="preserve"> </w:t>
      </w:r>
      <w:r w:rsidRPr="00901C0A">
        <w:rPr>
          <w:rFonts w:ascii="Times New Roman" w:hAnsi="Times New Roman" w:cs="Times New Roman"/>
          <w:sz w:val="28"/>
          <w:szCs w:val="28"/>
        </w:rPr>
        <w:t xml:space="preserve"> на повышение квалификации </w:t>
      </w:r>
      <w:r>
        <w:rPr>
          <w:rFonts w:ascii="Times New Roman" w:hAnsi="Times New Roman" w:cs="Times New Roman"/>
          <w:sz w:val="28"/>
          <w:szCs w:val="28"/>
        </w:rPr>
        <w:t xml:space="preserve">и (или) профессиональную переподготовку </w:t>
      </w:r>
      <w:r w:rsidRPr="00901C0A">
        <w:rPr>
          <w:rFonts w:ascii="Times New Roman" w:hAnsi="Times New Roman" w:cs="Times New Roman"/>
          <w:sz w:val="28"/>
          <w:szCs w:val="28"/>
        </w:rPr>
        <w:t>работников учреждения</w:t>
      </w:r>
      <w:r>
        <w:rPr>
          <w:rFonts w:ascii="Times New Roman" w:hAnsi="Times New Roman" w:cs="Times New Roman"/>
          <w:sz w:val="28"/>
          <w:szCs w:val="28"/>
        </w:rPr>
        <w:t xml:space="preserve"> </w:t>
      </w:r>
      <w:r w:rsidRPr="00124C76">
        <w:rPr>
          <w:rFonts w:ascii="Times New Roman" w:hAnsi="Times New Roman" w:cs="Times New Roman"/>
          <w:sz w:val="28"/>
          <w:szCs w:val="28"/>
        </w:rPr>
        <w:t>(</w:t>
      </w:r>
      <w:r>
        <w:rPr>
          <w:rFonts w:ascii="Times New Roman" w:hAnsi="Times New Roman" w:cs="Times New Roman"/>
          <w:sz w:val="28"/>
          <w:szCs w:val="28"/>
        </w:rPr>
        <w:t>в соответствии с кадровыми  условиями с учетом специфики обучающихся</w:t>
      </w:r>
      <w:r w:rsidRPr="00202FB0">
        <w:rPr>
          <w:rFonts w:ascii="Times New Roman" w:hAnsi="Times New Roman" w:cs="Times New Roman"/>
          <w:sz w:val="28"/>
          <w:szCs w:val="28"/>
        </w:rPr>
        <w:t xml:space="preserve"> </w:t>
      </w:r>
      <w:r>
        <w:rPr>
          <w:rFonts w:ascii="Times New Roman" w:hAnsi="Times New Roman" w:cs="Times New Roman"/>
          <w:sz w:val="28"/>
          <w:szCs w:val="28"/>
        </w:rPr>
        <w:t xml:space="preserve">по АООП типа </w:t>
      </w:r>
      <w:r>
        <w:rPr>
          <w:rFonts w:ascii="Times New Roman" w:hAnsi="Times New Roman" w:cs="Times New Roman"/>
          <w:sz w:val="28"/>
          <w:szCs w:val="28"/>
          <w:lang w:val="en-US"/>
        </w:rPr>
        <w:t>j</w:t>
      </w:r>
      <w:r w:rsidRPr="00124C76">
        <w:rPr>
          <w:rFonts w:ascii="Times New Roman" w:hAnsi="Times New Roman" w:cs="Times New Roman"/>
          <w:sz w:val="28"/>
          <w:szCs w:val="28"/>
        </w:rPr>
        <w:t>)</w:t>
      </w:r>
      <w:r w:rsidRPr="004167FD">
        <w:rPr>
          <w:rFonts w:ascii="Times New Roman" w:hAnsi="Times New Roman" w:cs="Times New Roman"/>
          <w:sz w:val="28"/>
          <w:szCs w:val="28"/>
        </w:rPr>
        <w:t>;</w:t>
      </w:r>
    </w:p>
    <w:p w:rsidR="00B81FB0" w:rsidRPr="008E3C9D" w:rsidRDefault="00B81FB0" w:rsidP="00FE045C">
      <w:pPr>
        <w:spacing w:after="0" w:line="360" w:lineRule="auto"/>
        <w:ind w:firstLine="709"/>
        <w:jc w:val="both"/>
        <w:rPr>
          <w:rFonts w:ascii="Times New Roman" w:hAnsi="Times New Roman" w:cs="Times New Roman"/>
          <w:sz w:val="28"/>
          <w:szCs w:val="28"/>
        </w:rPr>
      </w:pPr>
      <w:r w:rsidRPr="008E3C9D">
        <w:rPr>
          <w:rFonts w:ascii="Times New Roman" w:hAnsi="Times New Roman" w:cs="Times New Roman"/>
          <w:b/>
          <w:bCs/>
          <w:i/>
          <w:iCs/>
          <w:sz w:val="28"/>
          <w:szCs w:val="28"/>
        </w:rPr>
        <w:t>НЗ</w:t>
      </w:r>
      <w:r w:rsidRPr="008E3C9D">
        <w:rPr>
          <w:rFonts w:ascii="Times New Roman" w:hAnsi="Times New Roman" w:cs="Times New Roman"/>
          <w:b/>
          <w:bCs/>
          <w:i/>
          <w:iCs/>
          <w:sz w:val="28"/>
          <w:szCs w:val="28"/>
          <w:vertAlign w:val="subscript"/>
        </w:rPr>
        <w:t>ком</w:t>
      </w:r>
      <w:r w:rsidRPr="008E3C9D">
        <w:rPr>
          <w:rFonts w:ascii="Times New Roman" w:hAnsi="Times New Roman" w:cs="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B81FB0" w:rsidRPr="004167FD" w:rsidRDefault="00B81FB0" w:rsidP="00FE045C">
      <w:pPr>
        <w:spacing w:after="0" w:line="360" w:lineRule="auto"/>
        <w:ind w:firstLine="709"/>
        <w:jc w:val="both"/>
        <w:rPr>
          <w:rFonts w:ascii="Times New Roman" w:hAnsi="Times New Roman" w:cs="Times New Roman"/>
          <w:sz w:val="28"/>
          <w:szCs w:val="28"/>
        </w:rPr>
      </w:pPr>
      <w:r w:rsidRPr="006A05C6">
        <w:rPr>
          <w:rFonts w:ascii="Times New Roman" w:hAnsi="Times New Roman" w:cs="Times New Roman"/>
          <w:b/>
          <w:bCs/>
          <w:i/>
          <w:iCs/>
          <w:sz w:val="28"/>
          <w:szCs w:val="28"/>
        </w:rPr>
        <w:t>НЗ</w:t>
      </w:r>
      <w:r w:rsidRPr="00202FB0">
        <w:rPr>
          <w:rFonts w:ascii="Times New Roman" w:hAnsi="Times New Roman" w:cs="Times New Roman"/>
          <w:b/>
          <w:bCs/>
          <w:i/>
          <w:iCs/>
          <w:sz w:val="28"/>
          <w:szCs w:val="28"/>
        </w:rPr>
        <w:t xml:space="preserve"> </w:t>
      </w:r>
      <w:r>
        <w:rPr>
          <w:rFonts w:ascii="Times New Roman" w:hAnsi="Times New Roman" w:cs="Times New Roman"/>
          <w:b/>
          <w:bCs/>
          <w:i/>
          <w:iCs/>
          <w:sz w:val="28"/>
          <w:szCs w:val="28"/>
          <w:vertAlign w:val="superscript"/>
          <w:lang w:val="en-US"/>
        </w:rPr>
        <w:t>j</w:t>
      </w:r>
      <w:r>
        <w:rPr>
          <w:rFonts w:ascii="Times New Roman" w:hAnsi="Times New Roman" w:cs="Times New Roman"/>
          <w:b/>
          <w:bCs/>
          <w:i/>
          <w:iCs/>
          <w:sz w:val="28"/>
          <w:szCs w:val="28"/>
          <w:vertAlign w:val="subscript"/>
        </w:rPr>
        <w:t>ни</w:t>
      </w:r>
      <w:r w:rsidRPr="004167FD">
        <w:rPr>
          <w:rFonts w:ascii="Times New Roman" w:hAnsi="Times New Roman" w:cs="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cs="Times New Roman"/>
          <w:sz w:val="28"/>
          <w:szCs w:val="28"/>
        </w:rPr>
        <w:t xml:space="preserve"> </w:t>
      </w:r>
      <w:r>
        <w:rPr>
          <w:rFonts w:ascii="Times New Roman" w:hAnsi="Times New Roman" w:cs="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cs="Times New Roman"/>
          <w:sz w:val="28"/>
          <w:szCs w:val="28"/>
        </w:rPr>
        <w:t xml:space="preserve"> </w:t>
      </w:r>
      <w:r>
        <w:rPr>
          <w:rFonts w:ascii="Times New Roman" w:hAnsi="Times New Roman" w:cs="Times New Roman"/>
          <w:sz w:val="28"/>
          <w:szCs w:val="28"/>
        </w:rPr>
        <w:t xml:space="preserve">по АООП типа </w:t>
      </w:r>
      <w:r>
        <w:rPr>
          <w:rFonts w:ascii="Times New Roman" w:hAnsi="Times New Roman" w:cs="Times New Roman"/>
          <w:sz w:val="28"/>
          <w:szCs w:val="28"/>
          <w:lang w:val="en-US"/>
        </w:rPr>
        <w:t>j</w:t>
      </w:r>
      <w:r w:rsidRPr="004167FD">
        <w:rPr>
          <w:rFonts w:ascii="Times New Roman" w:hAnsi="Times New Roman" w:cs="Times New Roman"/>
          <w:sz w:val="28"/>
          <w:szCs w:val="28"/>
        </w:rPr>
        <w:t>;</w:t>
      </w:r>
    </w:p>
    <w:p w:rsidR="00B81FB0" w:rsidRPr="004167FD" w:rsidRDefault="00B81FB0" w:rsidP="00FE045C">
      <w:pPr>
        <w:spacing w:after="0" w:line="360" w:lineRule="auto"/>
        <w:ind w:firstLine="709"/>
        <w:jc w:val="both"/>
        <w:rPr>
          <w:rFonts w:ascii="Times New Roman" w:hAnsi="Times New Roman" w:cs="Times New Roman"/>
          <w:sz w:val="28"/>
          <w:szCs w:val="28"/>
        </w:rPr>
      </w:pPr>
      <w:r w:rsidRPr="006A05C6">
        <w:rPr>
          <w:rFonts w:ascii="Times New Roman" w:hAnsi="Times New Roman" w:cs="Times New Roman"/>
          <w:b/>
          <w:bCs/>
          <w:i/>
          <w:iCs/>
          <w:sz w:val="28"/>
          <w:szCs w:val="28"/>
        </w:rPr>
        <w:t>НЗ</w:t>
      </w:r>
      <w:r>
        <w:rPr>
          <w:rFonts w:ascii="Times New Roman" w:hAnsi="Times New Roman" w:cs="Times New Roman"/>
          <w:b/>
          <w:bCs/>
          <w:i/>
          <w:iCs/>
          <w:sz w:val="28"/>
          <w:szCs w:val="28"/>
          <w:vertAlign w:val="subscript"/>
        </w:rPr>
        <w:t xml:space="preserve">ди </w:t>
      </w:r>
      <w:r w:rsidRPr="004167FD">
        <w:rPr>
          <w:rFonts w:ascii="Times New Roman" w:hAnsi="Times New Roman" w:cs="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81FB0" w:rsidRPr="004167FD" w:rsidRDefault="00B81FB0" w:rsidP="00FE045C">
      <w:pPr>
        <w:spacing w:after="0" w:line="360" w:lineRule="auto"/>
        <w:ind w:firstLine="709"/>
        <w:jc w:val="both"/>
        <w:rPr>
          <w:rFonts w:ascii="Times New Roman" w:hAnsi="Times New Roman" w:cs="Times New Roman"/>
          <w:sz w:val="28"/>
          <w:szCs w:val="28"/>
        </w:rPr>
      </w:pPr>
      <w:r w:rsidRPr="006A05C6">
        <w:rPr>
          <w:rFonts w:ascii="Times New Roman" w:hAnsi="Times New Roman" w:cs="Times New Roman"/>
          <w:b/>
          <w:bCs/>
          <w:i/>
          <w:iCs/>
          <w:sz w:val="28"/>
          <w:szCs w:val="28"/>
        </w:rPr>
        <w:t>НЗ</w:t>
      </w:r>
      <w:r>
        <w:rPr>
          <w:rFonts w:ascii="Times New Roman" w:hAnsi="Times New Roman" w:cs="Times New Roman"/>
          <w:b/>
          <w:bCs/>
          <w:i/>
          <w:iCs/>
          <w:sz w:val="28"/>
          <w:szCs w:val="28"/>
          <w:vertAlign w:val="subscript"/>
        </w:rPr>
        <w:t>вс</w:t>
      </w:r>
      <w:r w:rsidRPr="004167FD">
        <w:rPr>
          <w:rFonts w:ascii="Times New Roman" w:hAnsi="Times New Roman" w:cs="Times New Roman"/>
          <w:sz w:val="28"/>
          <w:szCs w:val="28"/>
        </w:rPr>
        <w:t xml:space="preserve"> - нормативные затраты на приобретение услуг связи;</w:t>
      </w:r>
    </w:p>
    <w:p w:rsidR="00B81FB0" w:rsidRPr="004167FD" w:rsidRDefault="00B81FB0" w:rsidP="00FE045C">
      <w:pPr>
        <w:tabs>
          <w:tab w:val="left" w:pos="8222"/>
        </w:tabs>
        <w:spacing w:after="0" w:line="360" w:lineRule="auto"/>
        <w:ind w:firstLine="709"/>
        <w:jc w:val="both"/>
        <w:rPr>
          <w:rFonts w:ascii="Times New Roman" w:hAnsi="Times New Roman" w:cs="Times New Roman"/>
          <w:sz w:val="28"/>
          <w:szCs w:val="28"/>
        </w:rPr>
      </w:pPr>
      <w:r w:rsidRPr="006A05C6">
        <w:rPr>
          <w:rFonts w:ascii="Times New Roman" w:hAnsi="Times New Roman" w:cs="Times New Roman"/>
          <w:b/>
          <w:bCs/>
          <w:i/>
          <w:iCs/>
          <w:sz w:val="28"/>
          <w:szCs w:val="28"/>
        </w:rPr>
        <w:t>НЗ</w:t>
      </w:r>
      <w:r w:rsidRPr="00124C76">
        <w:rPr>
          <w:rFonts w:ascii="Times New Roman" w:hAnsi="Times New Roman" w:cs="Times New Roman"/>
          <w:b/>
          <w:bCs/>
          <w:i/>
          <w:iCs/>
          <w:sz w:val="28"/>
          <w:szCs w:val="28"/>
        </w:rPr>
        <w:t xml:space="preserve"> </w:t>
      </w:r>
      <w:r>
        <w:rPr>
          <w:rFonts w:ascii="Times New Roman" w:hAnsi="Times New Roman" w:cs="Times New Roman"/>
          <w:b/>
          <w:bCs/>
          <w:i/>
          <w:iCs/>
          <w:sz w:val="28"/>
          <w:szCs w:val="28"/>
          <w:vertAlign w:val="superscript"/>
          <w:lang w:val="en-US"/>
        </w:rPr>
        <w:t>j</w:t>
      </w:r>
      <w:r>
        <w:rPr>
          <w:rFonts w:ascii="Times New Roman" w:hAnsi="Times New Roman" w:cs="Times New Roman"/>
          <w:b/>
          <w:bCs/>
          <w:i/>
          <w:iCs/>
          <w:sz w:val="28"/>
          <w:szCs w:val="28"/>
          <w:vertAlign w:val="subscript"/>
        </w:rPr>
        <w:t xml:space="preserve">тр </w:t>
      </w:r>
      <w:r w:rsidRPr="004167FD">
        <w:rPr>
          <w:rFonts w:ascii="Times New Roman" w:hAnsi="Times New Roman" w:cs="Times New Roman"/>
          <w:sz w:val="28"/>
          <w:szCs w:val="28"/>
        </w:rPr>
        <w:t>- нормативные затраты на приобретение транспортных услуг</w:t>
      </w:r>
      <w:r w:rsidRPr="00124C76">
        <w:rPr>
          <w:rFonts w:ascii="Times New Roman" w:hAnsi="Times New Roman" w:cs="Times New Roman"/>
          <w:sz w:val="28"/>
          <w:szCs w:val="28"/>
        </w:rPr>
        <w:t xml:space="preserve"> </w:t>
      </w:r>
      <w:r>
        <w:rPr>
          <w:rFonts w:ascii="Times New Roman" w:hAnsi="Times New Roman" w:cs="Times New Roman"/>
          <w:sz w:val="28"/>
          <w:szCs w:val="28"/>
        </w:rPr>
        <w:t xml:space="preserve">по АООП типа </w:t>
      </w:r>
      <w:r>
        <w:rPr>
          <w:rFonts w:ascii="Times New Roman" w:hAnsi="Times New Roman" w:cs="Times New Roman"/>
          <w:sz w:val="28"/>
          <w:szCs w:val="28"/>
          <w:lang w:val="en-US"/>
        </w:rPr>
        <w:t>j</w:t>
      </w:r>
      <w:r w:rsidRPr="00124C76">
        <w:rPr>
          <w:rFonts w:ascii="Times New Roman" w:hAnsi="Times New Roman" w:cs="Times New Roman"/>
          <w:sz w:val="28"/>
          <w:szCs w:val="28"/>
        </w:rPr>
        <w:t xml:space="preserve"> (</w:t>
      </w:r>
      <w:r>
        <w:rPr>
          <w:rFonts w:ascii="Times New Roman" w:hAnsi="Times New Roman" w:cs="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cs="Times New Roman"/>
          <w:sz w:val="28"/>
          <w:szCs w:val="28"/>
        </w:rPr>
        <w:t>)</w:t>
      </w:r>
      <w:r w:rsidRPr="004167FD">
        <w:rPr>
          <w:rFonts w:ascii="Times New Roman" w:hAnsi="Times New Roman" w:cs="Times New Roman"/>
          <w:sz w:val="28"/>
          <w:szCs w:val="28"/>
        </w:rPr>
        <w:t>;</w:t>
      </w:r>
    </w:p>
    <w:p w:rsidR="00B81FB0" w:rsidRPr="00124C76" w:rsidRDefault="00B81FB0" w:rsidP="00FE045C">
      <w:pPr>
        <w:tabs>
          <w:tab w:val="left" w:pos="8222"/>
        </w:tabs>
        <w:spacing w:after="0" w:line="360" w:lineRule="auto"/>
        <w:ind w:firstLine="709"/>
        <w:jc w:val="both"/>
        <w:rPr>
          <w:rFonts w:ascii="Times New Roman" w:hAnsi="Times New Roman" w:cs="Times New Roman"/>
          <w:sz w:val="28"/>
          <w:szCs w:val="28"/>
        </w:rPr>
      </w:pPr>
      <w:r w:rsidRPr="006A05C6">
        <w:rPr>
          <w:rFonts w:ascii="Times New Roman" w:hAnsi="Times New Roman" w:cs="Times New Roman"/>
          <w:b/>
          <w:bCs/>
          <w:i/>
          <w:iCs/>
          <w:sz w:val="28"/>
          <w:szCs w:val="28"/>
        </w:rPr>
        <w:t>НЗ</w:t>
      </w:r>
      <w:r w:rsidRPr="00124C76">
        <w:rPr>
          <w:rFonts w:ascii="Times New Roman" w:hAnsi="Times New Roman" w:cs="Times New Roman"/>
          <w:b/>
          <w:bCs/>
          <w:i/>
          <w:iCs/>
          <w:sz w:val="28"/>
          <w:szCs w:val="28"/>
        </w:rPr>
        <w:t xml:space="preserve"> </w:t>
      </w:r>
      <w:r>
        <w:rPr>
          <w:rFonts w:ascii="Times New Roman" w:hAnsi="Times New Roman" w:cs="Times New Roman"/>
          <w:b/>
          <w:bCs/>
          <w:i/>
          <w:iCs/>
          <w:sz w:val="28"/>
          <w:szCs w:val="28"/>
          <w:vertAlign w:val="superscript"/>
          <w:lang w:val="en-US"/>
        </w:rPr>
        <w:t>j</w:t>
      </w:r>
      <w:r>
        <w:rPr>
          <w:rFonts w:ascii="Times New Roman" w:hAnsi="Times New Roman" w:cs="Times New Roman"/>
          <w:b/>
          <w:bCs/>
          <w:i/>
          <w:iCs/>
          <w:sz w:val="28"/>
          <w:szCs w:val="28"/>
          <w:vertAlign w:val="subscript"/>
        </w:rPr>
        <w:t>пр</w:t>
      </w:r>
      <w:r w:rsidRPr="004167FD">
        <w:rPr>
          <w:rFonts w:ascii="Times New Roman" w:hAnsi="Times New Roman" w:cs="Times New Roman"/>
          <w:sz w:val="28"/>
          <w:szCs w:val="28"/>
        </w:rPr>
        <w:t xml:space="preserve"> - прочие нормативные зат</w:t>
      </w:r>
      <w:r>
        <w:rPr>
          <w:rFonts w:ascii="Times New Roman" w:hAnsi="Times New Roman" w:cs="Times New Roman"/>
          <w:sz w:val="28"/>
          <w:szCs w:val="28"/>
        </w:rPr>
        <w:t>раты на общехозяйственные нужды</w:t>
      </w:r>
      <w:r w:rsidRPr="00124C76">
        <w:rPr>
          <w:rFonts w:ascii="Times New Roman" w:hAnsi="Times New Roman" w:cs="Times New Roman"/>
          <w:sz w:val="28"/>
          <w:szCs w:val="28"/>
        </w:rPr>
        <w:t xml:space="preserve"> </w:t>
      </w:r>
      <w:r>
        <w:rPr>
          <w:rFonts w:ascii="Times New Roman" w:hAnsi="Times New Roman" w:cs="Times New Roman"/>
          <w:sz w:val="28"/>
          <w:szCs w:val="28"/>
        </w:rPr>
        <w:t xml:space="preserve">по АООП типа </w:t>
      </w:r>
      <w:r>
        <w:rPr>
          <w:rFonts w:ascii="Times New Roman" w:hAnsi="Times New Roman" w:cs="Times New Roman"/>
          <w:sz w:val="28"/>
          <w:szCs w:val="28"/>
          <w:lang w:val="en-US"/>
        </w:rPr>
        <w:t>j</w:t>
      </w:r>
      <w:r w:rsidRPr="00124C76">
        <w:rPr>
          <w:rFonts w:ascii="Times New Roman" w:hAnsi="Times New Roman" w:cs="Times New Roman"/>
          <w:sz w:val="28"/>
          <w:szCs w:val="28"/>
        </w:rPr>
        <w:t xml:space="preserve"> (</w:t>
      </w:r>
      <w:r>
        <w:rPr>
          <w:rFonts w:ascii="Times New Roman" w:hAnsi="Times New Roman" w:cs="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cs="Times New Roman"/>
          <w:sz w:val="28"/>
          <w:szCs w:val="28"/>
        </w:rPr>
        <w:t>)</w:t>
      </w:r>
      <w:r>
        <w:rPr>
          <w:rFonts w:ascii="Times New Roman" w:hAnsi="Times New Roman" w:cs="Times New Roman"/>
          <w:sz w:val="28"/>
          <w:szCs w:val="28"/>
        </w:rPr>
        <w:t>.</w:t>
      </w:r>
    </w:p>
    <w:p w:rsidR="00B81FB0" w:rsidRPr="004167FD" w:rsidRDefault="00B81FB0" w:rsidP="00FE045C">
      <w:pPr>
        <w:tabs>
          <w:tab w:val="left" w:pos="8222"/>
        </w:tabs>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cs="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cs="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cs="Times New Roman"/>
          <w:sz w:val="28"/>
          <w:szCs w:val="28"/>
        </w:rPr>
        <w:t xml:space="preserve"> определяются  исходя из количества единиц по штатному расписанию,</w:t>
      </w:r>
      <w:r w:rsidRPr="004167FD">
        <w:rPr>
          <w:rFonts w:ascii="Times New Roman" w:hAnsi="Times New Roman" w:cs="Times New Roman"/>
          <w:sz w:val="28"/>
          <w:szCs w:val="28"/>
        </w:rPr>
        <w:t xml:space="preserve"> утвержденному руководителем организаци</w:t>
      </w:r>
      <w:r>
        <w:rPr>
          <w:rFonts w:ascii="Times New Roman" w:hAnsi="Times New Roman" w:cs="Times New Roman"/>
          <w:sz w:val="28"/>
          <w:szCs w:val="28"/>
        </w:rPr>
        <w:t>и, с учетом действующей системы оплаты труда</w:t>
      </w:r>
      <w:r w:rsidRPr="004167FD">
        <w:rPr>
          <w:rFonts w:ascii="Times New Roman" w:hAnsi="Times New Roman" w:cs="Times New Roman"/>
          <w:sz w:val="28"/>
          <w:szCs w:val="28"/>
        </w:rPr>
        <w:t xml:space="preserve"> в пределах фонда оплаты труда, установленного образовательной организации учредителем.</w:t>
      </w:r>
    </w:p>
    <w:p w:rsidR="00B81FB0" w:rsidRPr="004167FD" w:rsidRDefault="00B81FB0" w:rsidP="00FE045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81FB0" w:rsidRPr="004167FD" w:rsidRDefault="00B81FB0" w:rsidP="00FE045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81FB0" w:rsidRPr="004167FD" w:rsidRDefault="00B81FB0" w:rsidP="00FE045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2) нормативные затраты на горячее водоснабжение;</w:t>
      </w:r>
    </w:p>
    <w:p w:rsidR="00B81FB0" w:rsidRPr="004167FD" w:rsidRDefault="00B81FB0" w:rsidP="00FE045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81FB0" w:rsidRPr="004167FD" w:rsidRDefault="00B81FB0" w:rsidP="00FE045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81FB0" w:rsidRPr="004167FD" w:rsidRDefault="00B81FB0" w:rsidP="00FE045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81FB0" w:rsidRPr="004167FD" w:rsidRDefault="00B81FB0" w:rsidP="00FE045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Нормативные затраты на содержание недвижимого имущества включают в себя:</w:t>
      </w:r>
    </w:p>
    <w:p w:rsidR="00B81FB0" w:rsidRPr="004167FD" w:rsidRDefault="00B81FB0" w:rsidP="00FE045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B81FB0" w:rsidRPr="004167FD" w:rsidRDefault="00B81FB0" w:rsidP="00FE045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 нормативные затраты на аренду недвижимого имущества;</w:t>
      </w:r>
    </w:p>
    <w:p w:rsidR="00B81FB0" w:rsidRPr="004167FD" w:rsidRDefault="00B81FB0" w:rsidP="00FE045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 нормативные затраты на проведение текущего ремонта объектов недвижимого имущества;</w:t>
      </w:r>
    </w:p>
    <w:p w:rsidR="00B81FB0" w:rsidRPr="004167FD" w:rsidRDefault="00B81FB0" w:rsidP="00FE045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B81FB0" w:rsidRPr="004167FD" w:rsidRDefault="00B81FB0" w:rsidP="00FE045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 прочие нормативные затраты на содержание недвижимого имущества.</w:t>
      </w:r>
    </w:p>
    <w:p w:rsidR="00B81FB0" w:rsidRPr="004167FD" w:rsidRDefault="00B81FB0" w:rsidP="00FE045C">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81FB0" w:rsidRDefault="00B81FB0" w:rsidP="00FE045C">
      <w:pPr>
        <w:spacing w:after="0" w:line="360" w:lineRule="auto"/>
        <w:ind w:firstLine="709"/>
        <w:jc w:val="both"/>
      </w:pPr>
      <w:r w:rsidRPr="004167FD">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81FB0" w:rsidRDefault="00B81FB0" w:rsidP="006A3D42">
      <w:pPr>
        <w:shd w:val="clear" w:color="auto" w:fill="FFFFFF"/>
        <w:autoSpaceDE w:val="0"/>
        <w:autoSpaceDN w:val="0"/>
        <w:adjustRightInd w:val="0"/>
        <w:spacing w:after="0" w:line="360" w:lineRule="auto"/>
        <w:jc w:val="center"/>
        <w:rPr>
          <w:rFonts w:ascii="Times New Roman" w:hAnsi="Times New Roman" w:cs="Times New Roman"/>
          <w:b/>
          <w:bCs/>
          <w:kern w:val="28"/>
          <w:sz w:val="28"/>
          <w:szCs w:val="28"/>
        </w:rPr>
      </w:pPr>
      <w:r w:rsidRPr="00F63254">
        <w:rPr>
          <w:rFonts w:ascii="Times New Roman" w:hAnsi="Times New Roman" w:cs="Times New Roman"/>
          <w:b/>
          <w:bCs/>
          <w:kern w:val="28"/>
          <w:sz w:val="28"/>
          <w:szCs w:val="28"/>
        </w:rPr>
        <w:t>Материально-технические условия</w:t>
      </w:r>
    </w:p>
    <w:p w:rsidR="00B81FB0" w:rsidRPr="00BF48DB" w:rsidRDefault="00B81FB0"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B81FB0" w:rsidRPr="00BF48DB" w:rsidRDefault="00B81FB0" w:rsidP="00464C3D">
      <w:pPr>
        <w:pStyle w:val="BodyText"/>
        <w:spacing w:after="0" w:line="360" w:lineRule="auto"/>
        <w:ind w:firstLine="709"/>
        <w:jc w:val="both"/>
        <w:rPr>
          <w:rFonts w:ascii="Times New Roman" w:hAnsi="Times New Roman" w:cs="Times New Roman"/>
          <w:sz w:val="28"/>
          <w:szCs w:val="28"/>
        </w:rPr>
      </w:pPr>
      <w:r w:rsidRPr="00BF48DB">
        <w:rPr>
          <w:rFonts w:ascii="Times New Roman" w:hAnsi="Times New Roman" w:cs="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cs="Times New Roman"/>
          <w:sz w:val="28"/>
          <w:szCs w:val="28"/>
        </w:rPr>
        <w:t>ФГОС НОО обучающихся с ОВЗ</w:t>
      </w:r>
      <w:r w:rsidRPr="00BF48DB">
        <w:rPr>
          <w:rFonts w:ascii="Times New Roman" w:hAnsi="Times New Roman" w:cs="Times New Roman"/>
          <w:sz w:val="28"/>
          <w:szCs w:val="28"/>
        </w:rPr>
        <w:t xml:space="preserve"> требований к результатам освоения АООП</w:t>
      </w:r>
      <w:r>
        <w:rPr>
          <w:rFonts w:ascii="Times New Roman" w:hAnsi="Times New Roman" w:cs="Times New Roman"/>
          <w:sz w:val="28"/>
          <w:szCs w:val="28"/>
        </w:rPr>
        <w:t xml:space="preserve"> НОО обучающихся с ЗПР</w:t>
      </w:r>
      <w:r w:rsidRPr="00BF48DB">
        <w:rPr>
          <w:rFonts w:ascii="Times New Roman" w:hAnsi="Times New Roman" w:cs="Times New Roman"/>
          <w:sz w:val="28"/>
          <w:szCs w:val="28"/>
        </w:rPr>
        <w:t>.</w:t>
      </w:r>
    </w:p>
    <w:p w:rsidR="00B81FB0" w:rsidRPr="00384219" w:rsidRDefault="00B81FB0" w:rsidP="008E1ACC">
      <w:pPr>
        <w:pStyle w:val="BodyText"/>
        <w:spacing w:after="0" w:line="360" w:lineRule="auto"/>
        <w:ind w:firstLine="709"/>
        <w:jc w:val="both"/>
        <w:rPr>
          <w:rFonts w:ascii="Times New Roman" w:hAnsi="Times New Roman" w:cs="Times New Roman"/>
          <w:sz w:val="28"/>
          <w:szCs w:val="28"/>
        </w:rPr>
      </w:pPr>
      <w:r w:rsidRPr="00384219">
        <w:rPr>
          <w:rFonts w:ascii="Times New Roman" w:hAnsi="Times New Roman" w:cs="Times New Roman"/>
          <w:sz w:val="28"/>
          <w:szCs w:val="28"/>
        </w:rPr>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cs="Times New Roman"/>
          <w:sz w:val="28"/>
          <w:szCs w:val="28"/>
        </w:rPr>
        <w:t>АООП НОО</w:t>
      </w:r>
      <w:r w:rsidRPr="00384219">
        <w:rPr>
          <w:rFonts w:ascii="Times New Roman" w:hAnsi="Times New Roman" w:cs="Times New Roman"/>
          <w:sz w:val="28"/>
          <w:szCs w:val="28"/>
        </w:rPr>
        <w:t xml:space="preserve"> и созданию соответствующей образовательной и социальной среды.</w:t>
      </w:r>
    </w:p>
    <w:p w:rsidR="00B81FB0" w:rsidRDefault="00B81FB0"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B81FB0" w:rsidRPr="00F63254" w:rsidRDefault="00B81FB0"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B81FB0" w:rsidRPr="00F63254" w:rsidRDefault="00B81FB0"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B81FB0" w:rsidRPr="00F63254" w:rsidRDefault="00B81FB0"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B81FB0" w:rsidRPr="00F63254" w:rsidRDefault="00B81FB0"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B81FB0" w:rsidRPr="00F63254" w:rsidRDefault="00B81FB0" w:rsidP="006D300A">
      <w:pPr>
        <w:pStyle w:val="Default"/>
        <w:spacing w:line="360" w:lineRule="auto"/>
        <w:jc w:val="center"/>
        <w:rPr>
          <w:b/>
          <w:bCs/>
          <w:i/>
          <w:iCs/>
          <w:color w:val="auto"/>
          <w:sz w:val="28"/>
          <w:szCs w:val="28"/>
        </w:rPr>
      </w:pPr>
      <w:r w:rsidRPr="00F63254">
        <w:rPr>
          <w:b/>
          <w:bCs/>
          <w:i/>
          <w:iCs/>
          <w:color w:val="auto"/>
          <w:sz w:val="28"/>
          <w:szCs w:val="28"/>
        </w:rPr>
        <w:t>Требования к организации пространства</w:t>
      </w:r>
    </w:p>
    <w:p w:rsidR="00B81FB0" w:rsidRDefault="00B81FB0"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B81FB0" w:rsidRPr="00F63254" w:rsidRDefault="00B81FB0"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B81FB0" w:rsidRPr="00F63254" w:rsidRDefault="00B81FB0"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B81FB0" w:rsidRPr="00F63254" w:rsidRDefault="00B81FB0"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B81FB0" w:rsidRPr="00F63254" w:rsidRDefault="00B81FB0"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B81FB0" w:rsidRPr="00F63254" w:rsidRDefault="00B81FB0"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B81FB0" w:rsidRPr="00F63254" w:rsidRDefault="00B81FB0"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B81FB0" w:rsidRPr="00F63254" w:rsidRDefault="00B81FB0"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B81FB0" w:rsidRPr="00F63254" w:rsidRDefault="00B81FB0"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B81FB0" w:rsidRPr="00F63254" w:rsidRDefault="00B81FB0"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B81FB0" w:rsidRPr="00F63254" w:rsidRDefault="00B81FB0"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B81FB0" w:rsidRPr="00F63254" w:rsidRDefault="00B81FB0"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B81FB0" w:rsidRPr="00F63254" w:rsidRDefault="00B81FB0"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B81FB0" w:rsidRPr="00F63254" w:rsidRDefault="00B81FB0"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B81FB0" w:rsidRPr="00F63254" w:rsidRDefault="00B81FB0"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B81FB0" w:rsidRPr="00B10D05" w:rsidRDefault="00B81FB0"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Pr>
          <w:rFonts w:ascii="Times New Roman" w:hAnsi="Times New Roman" w:cs="Times New Roman"/>
          <w:color w:val="auto"/>
          <w:sz w:val="28"/>
          <w:szCs w:val="28"/>
        </w:rPr>
        <w:t xml:space="preserve"> </w:t>
      </w:r>
      <w:r w:rsidRPr="00B10D05">
        <w:rPr>
          <w:rFonts w:ascii="Times New Roman" w:hAnsi="Times New Roman" w:cs="Times New Roman"/>
          <w:color w:val="auto"/>
          <w:sz w:val="28"/>
          <w:szCs w:val="28"/>
        </w:rPr>
        <w:t xml:space="preserve">Должно быть </w:t>
      </w:r>
      <w:r w:rsidRPr="00B10D05">
        <w:rPr>
          <w:rFonts w:ascii="Times New Roman" w:hAnsi="Times New Roman" w:cs="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Pr="00B10D05">
        <w:rPr>
          <w:rFonts w:ascii="Times New Roman" w:hAnsi="Times New Roman" w:cs="Times New Roman"/>
          <w:sz w:val="28"/>
          <w:szCs w:val="28"/>
          <w:lang w:eastAsia="en-US"/>
        </w:rPr>
        <w:t>помещения.</w:t>
      </w:r>
    </w:p>
    <w:p w:rsidR="00B81FB0" w:rsidRPr="00DC7F83" w:rsidRDefault="00B81FB0"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B81FB0" w:rsidRPr="00F63254" w:rsidRDefault="00B81FB0"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в классе</w:t>
      </w:r>
      <w:r w:rsidRPr="00F63254">
        <w:rPr>
          <w:rFonts w:ascii="Times New Roman" w:hAnsi="Times New Roman" w:cs="Times New Roman"/>
          <w:b/>
          <w:bCs/>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B81FB0" w:rsidRDefault="00B81FB0"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B81FB0" w:rsidRPr="00B509C8" w:rsidRDefault="00B81FB0"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B81FB0" w:rsidRPr="00F63254" w:rsidRDefault="00B81FB0" w:rsidP="006F0E47">
      <w:pPr>
        <w:pStyle w:val="Default"/>
        <w:spacing w:line="360" w:lineRule="auto"/>
        <w:jc w:val="center"/>
        <w:rPr>
          <w:b/>
          <w:bCs/>
          <w:i/>
          <w:iCs/>
          <w:color w:val="auto"/>
          <w:sz w:val="28"/>
          <w:szCs w:val="28"/>
        </w:rPr>
      </w:pPr>
      <w:r w:rsidRPr="00F63254">
        <w:rPr>
          <w:b/>
          <w:bCs/>
          <w:i/>
          <w:iCs/>
          <w:color w:val="auto"/>
          <w:sz w:val="28"/>
          <w:szCs w:val="28"/>
        </w:rPr>
        <w:t>Требования к организации временного режима</w:t>
      </w:r>
    </w:p>
    <w:p w:rsidR="00B81FB0" w:rsidRPr="00F63254" w:rsidRDefault="00B81FB0"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B81FB0" w:rsidRPr="00F63254" w:rsidRDefault="00B81FB0"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B81FB0" w:rsidRPr="00F63254" w:rsidRDefault="00B81FB0"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bCs/>
          <w:sz w:val="28"/>
          <w:szCs w:val="28"/>
        </w:rPr>
        <w:t>варианта В</w:t>
      </w:r>
      <w:r>
        <w:rPr>
          <w:rFonts w:ascii="Times New Roman" w:hAnsi="Times New Roman" w:cs="Times New Roman"/>
          <w:b/>
          <w:bCs/>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B81FB0" w:rsidRPr="00F63254" w:rsidRDefault="00B81FB0"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B81FB0" w:rsidRPr="00F63254" w:rsidRDefault="00B81FB0"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B81FB0" w:rsidRPr="00F63254" w:rsidRDefault="00B81FB0"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B81FB0" w:rsidRPr="00F63254" w:rsidRDefault="00B81FB0"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B81FB0" w:rsidRPr="00F63254" w:rsidRDefault="00B81FB0" w:rsidP="006F0E47">
      <w:pPr>
        <w:pStyle w:val="Standard"/>
        <w:spacing w:line="360" w:lineRule="auto"/>
        <w:ind w:firstLine="709"/>
        <w:jc w:val="both"/>
        <w:rPr>
          <w:rFonts w:ascii="Times New Roman" w:hAnsi="Times New Roman" w:cs="Times New Roman"/>
          <w:i/>
          <w:iCs/>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B81FB0" w:rsidRPr="00F63254" w:rsidRDefault="00B81FB0"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B81FB0" w:rsidRPr="00F63254" w:rsidRDefault="00B81FB0"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B81FB0" w:rsidRPr="00F63254" w:rsidRDefault="00B81FB0"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B81FB0" w:rsidRPr="00F63254" w:rsidRDefault="00B81FB0"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FootnoteReference"/>
          <w:rFonts w:ascii="Times New Roman" w:hAnsi="Times New Roman" w:cs="Times New Roman"/>
          <w:sz w:val="28"/>
          <w:szCs w:val="28"/>
        </w:rPr>
        <w:footnoteReference w:id="25"/>
      </w:r>
      <w:r w:rsidRPr="00F63254">
        <w:rPr>
          <w:rFonts w:ascii="Times New Roman" w:hAnsi="Times New Roman" w:cs="Times New Roman"/>
          <w:sz w:val="28"/>
          <w:szCs w:val="28"/>
        </w:rPr>
        <w:t>.</w:t>
      </w:r>
    </w:p>
    <w:p w:rsidR="00B81FB0" w:rsidRPr="00F63254" w:rsidRDefault="00B81FB0"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B81FB0" w:rsidRPr="00F63254" w:rsidRDefault="00B81FB0"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bCs/>
          <w:sz w:val="28"/>
          <w:szCs w:val="28"/>
        </w:rPr>
        <w:t xml:space="preserve">вариант </w:t>
      </w:r>
      <w:r>
        <w:rPr>
          <w:rFonts w:ascii="Times New Roman" w:hAnsi="Times New Roman" w:cs="Times New Roman"/>
          <w:b/>
          <w:bCs/>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rsidR="00B81FB0" w:rsidRPr="00F63254" w:rsidRDefault="00B81FB0" w:rsidP="00EE0A5B">
      <w:pPr>
        <w:pStyle w:val="18TexstSPISOK1"/>
        <w:spacing w:line="360" w:lineRule="auto"/>
        <w:ind w:left="0" w:firstLine="0"/>
        <w:jc w:val="center"/>
        <w:rPr>
          <w:rFonts w:ascii="Times New Roman" w:hAnsi="Times New Roman" w:cs="Times New Roman"/>
          <w:b/>
          <w:bCs/>
          <w:i/>
          <w:iCs/>
          <w:color w:val="auto"/>
          <w:sz w:val="28"/>
          <w:szCs w:val="28"/>
        </w:rPr>
      </w:pPr>
      <w:r w:rsidRPr="00F63254">
        <w:rPr>
          <w:rFonts w:ascii="Times New Roman" w:hAnsi="Times New Roman" w:cs="Times New Roman"/>
          <w:b/>
          <w:bCs/>
          <w:i/>
          <w:iCs/>
          <w:color w:val="auto"/>
          <w:sz w:val="28"/>
          <w:szCs w:val="28"/>
        </w:rPr>
        <w:t>Требования к техническим средствам обучения</w:t>
      </w:r>
    </w:p>
    <w:p w:rsidR="00B81FB0" w:rsidRDefault="00B81FB0"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B81FB0" w:rsidRPr="002F71F1" w:rsidRDefault="00B81FB0" w:rsidP="001A085F">
      <w:pPr>
        <w:pStyle w:val="18TexstSPISOK1"/>
        <w:spacing w:line="360" w:lineRule="auto"/>
        <w:ind w:left="0" w:firstLine="0"/>
        <w:jc w:val="center"/>
        <w:rPr>
          <w:rFonts w:ascii="Times New Roman" w:hAnsi="Times New Roman" w:cs="Times New Roman"/>
          <w:b/>
          <w:bCs/>
          <w:i/>
          <w:iCs/>
          <w:color w:val="auto"/>
          <w:sz w:val="28"/>
          <w:szCs w:val="28"/>
        </w:rPr>
      </w:pPr>
      <w:r w:rsidRPr="002F71F1">
        <w:rPr>
          <w:rFonts w:ascii="Times New Roman" w:hAnsi="Times New Roman" w:cs="Times New Roman"/>
          <w:b/>
          <w:bCs/>
          <w:i/>
          <w:iCs/>
          <w:color w:val="auto"/>
          <w:sz w:val="28"/>
          <w:szCs w:val="28"/>
        </w:rPr>
        <w:t>Требования к и</w:t>
      </w:r>
      <w:r w:rsidRPr="002F71F1">
        <w:rPr>
          <w:rFonts w:ascii="Times New Roman" w:hAnsi="Times New Roman" w:cs="Times New Roman"/>
          <w:b/>
          <w:bCs/>
          <w:i/>
          <w:iCs/>
          <w:sz w:val="28"/>
          <w:szCs w:val="28"/>
        </w:rPr>
        <w:t>нформационно-образовательной среде</w:t>
      </w:r>
    </w:p>
    <w:p w:rsidR="00B81FB0" w:rsidRDefault="00B81FB0"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B81FB0" w:rsidRPr="002F71F1" w:rsidRDefault="00B81FB0" w:rsidP="00235101">
      <w:pPr>
        <w:pStyle w:val="18TexstSPISOK1"/>
        <w:tabs>
          <w:tab w:val="clear" w:pos="640"/>
          <w:tab w:val="left" w:pos="142"/>
        </w:tabs>
        <w:spacing w:before="120" w:after="120" w:line="240" w:lineRule="auto"/>
        <w:ind w:left="0" w:firstLine="0"/>
        <w:jc w:val="center"/>
        <w:rPr>
          <w:rFonts w:ascii="Times New Roman" w:hAnsi="Times New Roman" w:cs="Times New Roman"/>
          <w:b/>
          <w:bCs/>
          <w:i/>
          <w:iCs/>
          <w:color w:val="auto"/>
          <w:sz w:val="28"/>
          <w:szCs w:val="28"/>
        </w:rPr>
      </w:pPr>
      <w:r w:rsidRPr="002F71F1">
        <w:rPr>
          <w:rFonts w:ascii="Times New Roman" w:hAnsi="Times New Roman" w:cs="Times New Roman"/>
          <w:b/>
          <w:bCs/>
          <w:i/>
          <w:iCs/>
          <w:color w:val="auto"/>
          <w:sz w:val="28"/>
          <w:szCs w:val="28"/>
        </w:rPr>
        <w:t>Требования к учебникам, рабочим тетрадям и специальным дидактическим материалам</w:t>
      </w:r>
    </w:p>
    <w:p w:rsidR="00B81FB0" w:rsidRPr="002F71F1" w:rsidRDefault="00B81FB0"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B81FB0" w:rsidRPr="00F63254" w:rsidRDefault="00B81FB0"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B81FB0" w:rsidRPr="00F63254" w:rsidRDefault="00B81FB0"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bCs/>
          <w:i/>
          <w:iCs/>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B81FB0" w:rsidRPr="00F63254" w:rsidRDefault="00B81FB0"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bCs/>
          <w:sz w:val="28"/>
          <w:szCs w:val="28"/>
        </w:rPr>
        <w:t xml:space="preserve"> </w:t>
      </w:r>
      <w:r w:rsidRPr="002F71F1">
        <w:rPr>
          <w:rFonts w:ascii="Times New Roman" w:hAnsi="Times New Roman" w:cs="Times New Roman"/>
          <w:b/>
          <w:bCs/>
          <w:i/>
          <w:iCs/>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B81FB0" w:rsidRPr="00F63254" w:rsidRDefault="00B81FB0"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bCs/>
          <w:sz w:val="28"/>
          <w:szCs w:val="28"/>
        </w:rPr>
        <w:t xml:space="preserve"> </w:t>
      </w:r>
      <w:r w:rsidRPr="002F71F1">
        <w:rPr>
          <w:rFonts w:ascii="Times New Roman" w:hAnsi="Times New Roman" w:cs="Times New Roman"/>
          <w:b/>
          <w:bCs/>
          <w:i/>
          <w:iCs/>
          <w:sz w:val="28"/>
          <w:szCs w:val="28"/>
        </w:rPr>
        <w:t>«Обществознание и естествознание (Окружающий мир)»</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B81FB0" w:rsidRPr="00F63254" w:rsidRDefault="00B81FB0"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bCs/>
          <w:i/>
          <w:iCs/>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B81FB0" w:rsidRPr="00F63254" w:rsidRDefault="00B81FB0"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bCs/>
          <w:i/>
          <w:iCs/>
          <w:color w:val="auto"/>
          <w:sz w:val="28"/>
          <w:szCs w:val="28"/>
        </w:rPr>
        <w:t>«Физическая культура</w:t>
      </w:r>
      <w:r w:rsidRPr="002F71F1">
        <w:rPr>
          <w:rFonts w:ascii="Times New Roman" w:hAnsi="Times New Roman" w:cs="Times New Roman"/>
          <w:b/>
          <w:bCs/>
          <w:i/>
          <w:iCs/>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B81FB0" w:rsidRPr="00F63254" w:rsidRDefault="00B81FB0"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bCs/>
          <w:i/>
          <w:iCs/>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B81FB0" w:rsidRPr="00F63254" w:rsidRDefault="00B81FB0"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bCs/>
          <w:color w:val="auto"/>
          <w:sz w:val="28"/>
          <w:szCs w:val="28"/>
        </w:rPr>
        <w:t>коррекционн</w:t>
      </w:r>
      <w:r>
        <w:rPr>
          <w:rFonts w:ascii="Times New Roman" w:hAnsi="Times New Roman" w:cs="Times New Roman"/>
          <w:b/>
          <w:bCs/>
          <w:color w:val="auto"/>
          <w:sz w:val="28"/>
          <w:szCs w:val="28"/>
        </w:rPr>
        <w:t>ых</w:t>
      </w:r>
      <w:r w:rsidRPr="00F63254">
        <w:rPr>
          <w:rFonts w:ascii="Times New Roman" w:hAnsi="Times New Roman" w:cs="Times New Roman"/>
          <w:b/>
          <w:bCs/>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B81FB0" w:rsidRPr="00F63254" w:rsidRDefault="00B81FB0"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B81FB0" w:rsidRPr="00F63254" w:rsidRDefault="00B81FB0"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w:t>
      </w:r>
    </w:p>
    <w:p w:rsidR="00B81FB0" w:rsidRDefault="00B81FB0"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B81FB0" w:rsidRPr="00636E64" w:rsidRDefault="00B81FB0" w:rsidP="00871858">
      <w:pPr>
        <w:pStyle w:val="18TexstSPISOK1"/>
        <w:tabs>
          <w:tab w:val="clear" w:pos="360"/>
          <w:tab w:val="clear" w:pos="640"/>
          <w:tab w:val="left" w:pos="0"/>
        </w:tabs>
        <w:spacing w:line="360" w:lineRule="auto"/>
        <w:ind w:left="0" w:firstLine="0"/>
        <w:jc w:val="center"/>
        <w:rPr>
          <w:rFonts w:ascii="Times New Roman" w:hAnsi="Times New Roman" w:cs="Times New Roman"/>
          <w:b/>
          <w:bCs/>
          <w:i/>
          <w:iCs/>
          <w:color w:val="auto"/>
          <w:sz w:val="28"/>
          <w:szCs w:val="28"/>
        </w:rPr>
      </w:pPr>
      <w:r w:rsidRPr="00636E64">
        <w:rPr>
          <w:rFonts w:ascii="Times New Roman" w:hAnsi="Times New Roman" w:cs="Times New Roman"/>
          <w:b/>
          <w:bCs/>
          <w:i/>
          <w:iCs/>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bCs/>
          <w:i/>
          <w:iCs/>
          <w:color w:val="auto"/>
          <w:sz w:val="28"/>
          <w:szCs w:val="28"/>
        </w:rPr>
        <w:br/>
      </w:r>
      <w:r w:rsidRPr="00636E64">
        <w:rPr>
          <w:rFonts w:ascii="Times New Roman" w:hAnsi="Times New Roman" w:cs="Times New Roman"/>
          <w:b/>
          <w:bCs/>
          <w:i/>
          <w:iCs/>
          <w:color w:val="auto"/>
          <w:sz w:val="28"/>
          <w:szCs w:val="28"/>
        </w:rPr>
        <w:t>(законными представителями) обучающихся</w:t>
      </w:r>
    </w:p>
    <w:p w:rsidR="00B81FB0" w:rsidRPr="00F63254" w:rsidRDefault="00B81FB0"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B81FB0" w:rsidRPr="00F63254" w:rsidRDefault="00B81FB0" w:rsidP="00871858">
      <w:pPr>
        <w:pStyle w:val="14TexstOSNOVA1012"/>
        <w:spacing w:line="360" w:lineRule="auto"/>
        <w:ind w:firstLine="709"/>
        <w:rPr>
          <w:rFonts w:ascii="Times New Roman" w:hAnsi="Times New Roman" w:cs="Times New Roman"/>
          <w:i/>
          <w:iCs/>
          <w:caps/>
          <w:color w:val="00000A"/>
          <w:sz w:val="28"/>
          <w:szCs w:val="28"/>
        </w:rPr>
      </w:pPr>
      <w:r w:rsidRPr="00F63254">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B81FB0" w:rsidRPr="00F63254" w:rsidRDefault="00B81FB0"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iCs/>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B81FB0" w:rsidRPr="00F63254" w:rsidRDefault="00B81FB0"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color w:val="auto"/>
          <w:kern w:val="2"/>
          <w:sz w:val="28"/>
          <w:szCs w:val="28"/>
        </w:rPr>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B81FB0" w:rsidRPr="00F63254" w:rsidRDefault="00B81FB0"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B81FB0" w:rsidRPr="00F63254" w:rsidRDefault="00B81FB0" w:rsidP="000C5522">
      <w:pPr>
        <w:pStyle w:val="ListParagraph"/>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B81FB0" w:rsidRPr="00943A2A" w:rsidRDefault="00B81FB0" w:rsidP="000C5522">
      <w:pPr>
        <w:pStyle w:val="ListParagraph"/>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B81FB0" w:rsidRPr="00943A2A" w:rsidRDefault="00B81FB0" w:rsidP="000C5522">
      <w:pPr>
        <w:pStyle w:val="ListParagraph"/>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B81FB0" w:rsidRPr="00F63254" w:rsidRDefault="00B81FB0"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B81FB0" w:rsidRPr="00F63254" w:rsidRDefault="00B81FB0" w:rsidP="000C5522">
      <w:pPr>
        <w:pStyle w:val="ListParagraph"/>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B81FB0" w:rsidRPr="009F2297" w:rsidRDefault="00B81FB0"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B81FB0" w:rsidRPr="009F2297" w:rsidSect="00EA7D8D">
      <w:footerReference w:type="default" r:id="rId7"/>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FB0" w:rsidRDefault="00B81FB0">
      <w:pPr>
        <w:spacing w:after="0" w:line="240" w:lineRule="auto"/>
      </w:pPr>
      <w:r>
        <w:separator/>
      </w:r>
    </w:p>
  </w:endnote>
  <w:endnote w:type="continuationSeparator" w:id="0">
    <w:p w:rsidR="00B81FB0" w:rsidRDefault="00B81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0000000000000000000"/>
    <w:charset w:val="CC"/>
    <w:family w:val="swiss"/>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B0" w:rsidRDefault="00B81FB0">
    <w:pPr>
      <w:pStyle w:val="Footer"/>
      <w:jc w:val="center"/>
    </w:pPr>
    <w:fldSimple w:instr=" PAGE   \* MERGEFORMAT ">
      <w:r>
        <w:rPr>
          <w:noProof/>
        </w:rPr>
        <w:t>2</w:t>
      </w:r>
    </w:fldSimple>
  </w:p>
  <w:p w:rsidR="00B81FB0" w:rsidRDefault="00B81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FB0" w:rsidRDefault="00B81FB0">
      <w:pPr>
        <w:spacing w:after="0" w:line="240" w:lineRule="auto"/>
      </w:pPr>
      <w:r>
        <w:separator/>
      </w:r>
    </w:p>
  </w:footnote>
  <w:footnote w:type="continuationSeparator" w:id="0">
    <w:p w:rsidR="00B81FB0" w:rsidRDefault="00B81FB0">
      <w:pPr>
        <w:spacing w:after="0" w:line="240" w:lineRule="auto"/>
      </w:pPr>
      <w:r>
        <w:continuationSeparator/>
      </w:r>
    </w:p>
  </w:footnote>
  <w:footnote w:id="1">
    <w:p w:rsidR="00B81FB0" w:rsidRDefault="00B81FB0" w:rsidP="00414222">
      <w:pPr>
        <w:pStyle w:val="NormalWeb"/>
        <w:spacing w:before="0" w:after="0" w:line="240" w:lineRule="auto"/>
        <w:jc w:val="both"/>
      </w:pPr>
      <w:r>
        <w:rPr>
          <w:rStyle w:val="a0"/>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81FB0" w:rsidRDefault="00B81FB0" w:rsidP="00982A8C">
      <w:pPr>
        <w:pStyle w:val="FootnoteText"/>
        <w:jc w:val="both"/>
      </w:pPr>
      <w:r>
        <w:rPr>
          <w:rStyle w:val="FootnoteReference"/>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B81FB0" w:rsidRDefault="00B81FB0" w:rsidP="008A40D4">
      <w:pPr>
        <w:pStyle w:val="ConsPlusNormal"/>
        <w:spacing w:before="120" w:after="120"/>
        <w:jc w:val="both"/>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81FB0" w:rsidRPr="004A6B41" w:rsidRDefault="00B81FB0" w:rsidP="0029710A">
      <w:pPr>
        <w:pStyle w:val="NoSpacing"/>
        <w:jc w:val="both"/>
        <w:rPr>
          <w:rFonts w:ascii="Times New Roman" w:hAnsi="Times New Roman" w:cs="Times New Roman"/>
          <w:sz w:val="14"/>
          <w:szCs w:val="14"/>
        </w:rPr>
      </w:pPr>
      <w:r w:rsidRPr="00033B40">
        <w:rPr>
          <w:rStyle w:val="FootnoteReference"/>
          <w:rFonts w:ascii="Times New Roman" w:hAnsi="Times New Roman" w:cs="Times New Roman"/>
          <w:sz w:val="18"/>
          <w:szCs w:val="18"/>
        </w:rPr>
        <w:footnoteRef/>
      </w:r>
      <w:r w:rsidRPr="00033B40">
        <w:rPr>
          <w:rFonts w:ascii="Times New Roman" w:hAnsi="Times New Roman" w:cs="Times New Roman"/>
          <w:color w:val="000000"/>
          <w:sz w:val="18"/>
          <w:szCs w:val="18"/>
        </w:rPr>
        <w:t>Е.Л. Гончарова, О.И. Кукушкина</w:t>
      </w:r>
      <w:r w:rsidRPr="00033B40">
        <w:rPr>
          <w:rFonts w:ascii="Times New Roman" w:hAnsi="Times New Roman" w:cs="Times New Roman"/>
          <w:sz w:val="18"/>
          <w:szCs w:val="18"/>
        </w:rPr>
        <w:t xml:space="preserve"> «Ребенок с особыми образовательными потребностями</w:t>
      </w:r>
      <w:r w:rsidRPr="00033B40">
        <w:rPr>
          <w:rFonts w:ascii="Times New Roman" w:hAnsi="Times New Roman" w:cs="Times New Roman"/>
          <w:color w:val="000000"/>
          <w:sz w:val="18"/>
          <w:szCs w:val="18"/>
        </w:rPr>
        <w:t xml:space="preserve">» </w:t>
      </w:r>
      <w:hyperlink r:id="rId1" w:history="1">
        <w:r w:rsidRPr="004A6B41">
          <w:rPr>
            <w:rStyle w:val="Hyperlink"/>
            <w:rFonts w:ascii="Times New Roman" w:hAnsi="Times New Roman" w:cs="Times New Roman"/>
            <w:color w:val="auto"/>
            <w:sz w:val="18"/>
            <w:szCs w:val="18"/>
          </w:rPr>
          <w:t>http://almanah.ikprao.ru/articles/almanah-5/rebenok-s-osobymi-obrazovatelnymi-potrebnostjami</w:t>
        </w:r>
      </w:hyperlink>
    </w:p>
    <w:p w:rsidR="00B81FB0" w:rsidRDefault="00B81FB0" w:rsidP="0029710A">
      <w:pPr>
        <w:pStyle w:val="NoSpacing"/>
        <w:jc w:val="both"/>
      </w:pPr>
    </w:p>
  </w:footnote>
  <w:footnote w:id="5">
    <w:p w:rsidR="00B81FB0" w:rsidRDefault="00B81FB0" w:rsidP="00E8102A">
      <w:pPr>
        <w:pStyle w:val="FootnoteText"/>
        <w:jc w:val="both"/>
      </w:pPr>
      <w:r w:rsidRPr="00D3206F">
        <w:rPr>
          <w:rStyle w:val="FootnoteReference"/>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B81FB0" w:rsidRDefault="00B81FB0">
      <w:pPr>
        <w:pStyle w:val="FootnoteText"/>
      </w:pPr>
      <w:r>
        <w:rPr>
          <w:rStyle w:val="FootnoteReference"/>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B81FB0" w:rsidRDefault="00B81FB0" w:rsidP="00853FD5">
      <w:pPr>
        <w:pStyle w:val="FootnoteText"/>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B81FB0" w:rsidRDefault="00B81FB0" w:rsidP="006E0C9D">
      <w:pPr>
        <w:pStyle w:val="FootnoteText"/>
      </w:pPr>
      <w:r w:rsidRPr="00D3206F">
        <w:rPr>
          <w:rStyle w:val="FootnoteReference"/>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B81FB0" w:rsidRDefault="00B81FB0" w:rsidP="00BE6646">
      <w:pPr>
        <w:pStyle w:val="FootnoteText"/>
        <w:jc w:val="both"/>
      </w:pPr>
      <w:r w:rsidRPr="00BE6646">
        <w:rPr>
          <w:rStyle w:val="FootnoteReference"/>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B81FB0" w:rsidRDefault="00B81FB0" w:rsidP="000C5522">
      <w:pPr>
        <w:pStyle w:val="Heading1"/>
        <w:keepLines/>
        <w:numPr>
          <w:ilvl w:val="0"/>
          <w:numId w:val="26"/>
        </w:numPr>
        <w:spacing w:before="0" w:after="0" w:line="240" w:lineRule="auto"/>
        <w:ind w:left="0" w:firstLine="0"/>
        <w:jc w:val="both"/>
      </w:pPr>
      <w:r w:rsidRPr="0091192C">
        <w:rPr>
          <w:rStyle w:val="FootnoteReference"/>
          <w:rFonts w:ascii="Times New Roman" w:hAnsi="Times New Roman" w:cs="Times New Roman"/>
          <w:color w:val="auto"/>
          <w:sz w:val="20"/>
          <w:szCs w:val="20"/>
        </w:rPr>
        <w:footnoteRef/>
      </w:r>
      <w:r w:rsidRPr="0091192C">
        <w:rPr>
          <w:rFonts w:ascii="Times New Roman" w:hAnsi="Times New Roman" w:cs="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B81FB0" w:rsidRDefault="00B81FB0" w:rsidP="00C22956">
      <w:pPr>
        <w:spacing w:after="0" w:line="240" w:lineRule="auto"/>
        <w:jc w:val="both"/>
      </w:pPr>
      <w:r w:rsidRPr="00C314C3">
        <w:rPr>
          <w:rStyle w:val="a0"/>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B81FB0" w:rsidRDefault="00B81FB0" w:rsidP="00C22956">
      <w:pPr>
        <w:pStyle w:val="Standard"/>
        <w:rPr>
          <w:rFonts w:cs="Times New Roman"/>
        </w:rPr>
      </w:pPr>
      <w:r>
        <w:rPr>
          <w:rStyle w:val="a0"/>
          <w:rFonts w:cs="Times New Roman"/>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81FB0" w:rsidRDefault="00B81FB0" w:rsidP="00C22956">
      <w:pPr>
        <w:spacing w:after="0" w:line="240" w:lineRule="auto"/>
        <w:jc w:val="both"/>
      </w:pPr>
      <w:r w:rsidRPr="00C314C3">
        <w:rPr>
          <w:rStyle w:val="a0"/>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81FB0" w:rsidRDefault="00B81FB0" w:rsidP="00C22956">
      <w:pPr>
        <w:spacing w:before="120" w:after="120" w:line="240" w:lineRule="auto"/>
        <w:jc w:val="both"/>
      </w:pPr>
      <w:r>
        <w:rPr>
          <w:rStyle w:val="a0"/>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81FB0" w:rsidRDefault="00B81FB0" w:rsidP="003F561A">
      <w:pPr>
        <w:pStyle w:val="ConsPlusNormal"/>
        <w:spacing w:before="120" w:after="120"/>
        <w:jc w:val="both"/>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81FB0" w:rsidRPr="004A6B41" w:rsidRDefault="00B81FB0" w:rsidP="00472D5C">
      <w:pPr>
        <w:pStyle w:val="NoSpacing"/>
        <w:jc w:val="both"/>
        <w:rPr>
          <w:rFonts w:ascii="Times New Roman" w:hAnsi="Times New Roman" w:cs="Times New Roman"/>
          <w:sz w:val="14"/>
          <w:szCs w:val="14"/>
        </w:rPr>
      </w:pPr>
      <w:r w:rsidRPr="00033B40">
        <w:rPr>
          <w:rStyle w:val="FootnoteReference"/>
          <w:rFonts w:ascii="Times New Roman" w:hAnsi="Times New Roman" w:cs="Times New Roman"/>
          <w:sz w:val="18"/>
          <w:szCs w:val="18"/>
        </w:rPr>
        <w:footnoteRef/>
      </w:r>
      <w:r w:rsidRPr="00033B40">
        <w:rPr>
          <w:rFonts w:ascii="Times New Roman" w:hAnsi="Times New Roman" w:cs="Times New Roman"/>
          <w:color w:val="000000"/>
          <w:sz w:val="18"/>
          <w:szCs w:val="18"/>
        </w:rPr>
        <w:t>Е.Л. Гончарова, О.И. Кукушкина</w:t>
      </w:r>
      <w:r w:rsidRPr="00033B40">
        <w:rPr>
          <w:rFonts w:ascii="Times New Roman" w:hAnsi="Times New Roman" w:cs="Times New Roman"/>
          <w:sz w:val="18"/>
          <w:szCs w:val="18"/>
        </w:rPr>
        <w:t xml:space="preserve"> «Ребенок с особыми образовательными потребностями</w:t>
      </w:r>
      <w:r w:rsidRPr="00033B40">
        <w:rPr>
          <w:rFonts w:ascii="Times New Roman" w:hAnsi="Times New Roman" w:cs="Times New Roman"/>
          <w:color w:val="000000"/>
          <w:sz w:val="18"/>
          <w:szCs w:val="18"/>
        </w:rPr>
        <w:t xml:space="preserve">» </w:t>
      </w:r>
      <w:hyperlink r:id="rId2" w:history="1">
        <w:r w:rsidRPr="004A6B41">
          <w:rPr>
            <w:rStyle w:val="Hyperlink"/>
            <w:rFonts w:ascii="Times New Roman" w:hAnsi="Times New Roman" w:cs="Times New Roman"/>
            <w:color w:val="auto"/>
            <w:sz w:val="18"/>
            <w:szCs w:val="18"/>
          </w:rPr>
          <w:t>http://almanah.ikprao.ru/articles/almanah-5/rebenok-s-osobymi-obrazovatelnymi-potrebnostjami</w:t>
        </w:r>
      </w:hyperlink>
    </w:p>
    <w:p w:rsidR="00B81FB0" w:rsidRDefault="00B81FB0" w:rsidP="00472D5C">
      <w:pPr>
        <w:pStyle w:val="NoSpacing"/>
        <w:jc w:val="both"/>
      </w:pPr>
    </w:p>
  </w:footnote>
  <w:footnote w:id="17">
    <w:p w:rsidR="00B81FB0" w:rsidRDefault="00B81FB0" w:rsidP="00D71549">
      <w:pPr>
        <w:pStyle w:val="FootnoteText"/>
        <w:jc w:val="both"/>
      </w:pPr>
      <w:r>
        <w:rPr>
          <w:rStyle w:val="FootnoteReference"/>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8">
    <w:p w:rsidR="00B81FB0" w:rsidRPr="00271F9B" w:rsidRDefault="00B81FB0" w:rsidP="00951472">
      <w:pPr>
        <w:pStyle w:val="a4"/>
        <w:ind w:firstLine="0"/>
        <w:rPr>
          <w:sz w:val="20"/>
          <w:szCs w:val="20"/>
        </w:rPr>
      </w:pPr>
      <w:r w:rsidRPr="00271F9B">
        <w:rPr>
          <w:sz w:val="20"/>
          <w:szCs w:val="20"/>
          <w:vertAlign w:val="superscript"/>
        </w:rPr>
        <w:footnoteRef/>
      </w:r>
      <w:r w:rsidRPr="00271F9B">
        <w:rPr>
          <w:rFonts w:ascii="Times New Roman" w:eastAsia="MS Mincho" w:hAnsi="Times New Roman" w:cs="Times New Roman"/>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81FB0" w:rsidRDefault="00B81FB0" w:rsidP="00951472">
      <w:pPr>
        <w:pStyle w:val="a4"/>
        <w:ind w:firstLine="0"/>
      </w:pPr>
    </w:p>
  </w:footnote>
  <w:footnote w:id="19">
    <w:p w:rsidR="00B81FB0" w:rsidRDefault="00B81FB0" w:rsidP="00951472">
      <w:pPr>
        <w:pStyle w:val="a4"/>
        <w:ind w:firstLine="0"/>
      </w:pPr>
      <w:r>
        <w:rPr>
          <w:vertAlign w:val="superscript"/>
        </w:rPr>
        <w:footnoteRef/>
      </w:r>
      <w:r>
        <w:rPr>
          <w:rFonts w:ascii="Times New Roman" w:eastAsia="MS Mincho" w:hAnsi="Times New Roman" w:cs="Times New Roman"/>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81FB0" w:rsidRDefault="00B81FB0" w:rsidP="00951472">
      <w:pPr>
        <w:pStyle w:val="a4"/>
        <w:ind w:firstLine="0"/>
      </w:pPr>
    </w:p>
  </w:footnote>
  <w:footnote w:id="20">
    <w:p w:rsidR="00B81FB0" w:rsidRDefault="00B81FB0" w:rsidP="00951472">
      <w:pPr>
        <w:pStyle w:val="a4"/>
        <w:spacing w:line="240" w:lineRule="auto"/>
        <w:ind w:firstLine="454"/>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21">
    <w:p w:rsidR="00B81FB0" w:rsidRDefault="00B81FB0" w:rsidP="00E82721">
      <w:pPr>
        <w:pStyle w:val="FootnoteText"/>
        <w:jc w:val="both"/>
      </w:pPr>
      <w:r>
        <w:rPr>
          <w:rStyle w:val="FootnoteReference"/>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2">
    <w:p w:rsidR="00B81FB0" w:rsidRDefault="00B81FB0" w:rsidP="00047416">
      <w:pPr>
        <w:pStyle w:val="FootnoteText"/>
        <w:jc w:val="both"/>
      </w:pPr>
      <w:r>
        <w:rPr>
          <w:rStyle w:val="FootnoteReference"/>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B81FB0" w:rsidRDefault="00B81FB0" w:rsidP="007A2E9B">
      <w:pPr>
        <w:pStyle w:val="FootnoteText"/>
        <w:jc w:val="both"/>
      </w:pPr>
      <w:r w:rsidRPr="009D3D89">
        <w:rPr>
          <w:rStyle w:val="FootnoteReference"/>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B81FB0" w:rsidRDefault="00B81FB0" w:rsidP="007A2E9B">
      <w:pPr>
        <w:pStyle w:val="Heading1"/>
        <w:spacing w:before="0" w:after="0" w:line="240" w:lineRule="auto"/>
        <w:jc w:val="both"/>
      </w:pPr>
      <w:r w:rsidRPr="00E0372E">
        <w:rPr>
          <w:rStyle w:val="FootnoteReference"/>
          <w:rFonts w:ascii="Times New Roman" w:hAnsi="Times New Roman" w:cs="Times New Roman"/>
          <w:b w:val="0"/>
          <w:bCs w:val="0"/>
          <w:i/>
          <w:iCs/>
          <w:sz w:val="20"/>
          <w:szCs w:val="20"/>
        </w:rPr>
        <w:footnoteRef/>
      </w:r>
      <w:r>
        <w:rPr>
          <w:rFonts w:ascii="Times New Roman" w:hAnsi="Times New Roman" w:cs="Times New Roman"/>
          <w:b w:val="0"/>
          <w:bCs w:val="0"/>
          <w:sz w:val="20"/>
          <w:szCs w:val="20"/>
        </w:rPr>
        <w:t>П. п 10.9, 10.10 постановления</w:t>
      </w:r>
      <w:r w:rsidRPr="00E0372E">
        <w:rPr>
          <w:rFonts w:ascii="Times New Roman" w:hAnsi="Times New Roman" w:cs="Times New Roman"/>
          <w:b w:val="0"/>
          <w:bCs w:val="0"/>
          <w:sz w:val="20"/>
          <w:szCs w:val="20"/>
        </w:rPr>
        <w:t xml:space="preserve"> Главного государственного санитарного врача РФ от 29 декабря 2010 г. N 189 г. Москва</w:t>
      </w:r>
      <w:r>
        <w:rPr>
          <w:rFonts w:ascii="Times New Roman" w:hAnsi="Times New Roman" w:cs="Times New Roman"/>
          <w:b w:val="0"/>
          <w:bCs w:val="0"/>
          <w:sz w:val="20"/>
          <w:szCs w:val="20"/>
        </w:rPr>
        <w:t xml:space="preserve"> «</w:t>
      </w:r>
      <w:r w:rsidRPr="00E0372E">
        <w:rPr>
          <w:rFonts w:ascii="Times New Roman" w:hAnsi="Times New Roman" w:cs="Times New Roman"/>
          <w:b w:val="0"/>
          <w:bCs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81FB0" w:rsidRDefault="00B81FB0" w:rsidP="007A2E9B">
      <w:pPr>
        <w:pStyle w:val="FootnoteText"/>
        <w:tabs>
          <w:tab w:val="left" w:pos="2490"/>
        </w:tabs>
      </w:pPr>
      <w:r>
        <w:tab/>
      </w:r>
    </w:p>
  </w:footnote>
  <w:footnote w:id="25">
    <w:p w:rsidR="00B81FB0" w:rsidRDefault="00B81FB0" w:rsidP="006F0E47">
      <w:pPr>
        <w:pStyle w:val="Heading1"/>
        <w:spacing w:before="0"/>
        <w:jc w:val="both"/>
      </w:pPr>
      <w:r w:rsidRPr="0091192C">
        <w:rPr>
          <w:rStyle w:val="FootnoteReference"/>
          <w:rFonts w:ascii="Times New Roman" w:hAnsi="Times New Roman" w:cs="Times New Roman"/>
          <w:color w:val="auto"/>
          <w:sz w:val="20"/>
          <w:szCs w:val="20"/>
        </w:rPr>
        <w:footnoteRef/>
      </w:r>
      <w:r w:rsidRPr="0091192C">
        <w:rPr>
          <w:rFonts w:ascii="Times New Roman" w:hAnsi="Times New Roman" w:cs="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cs="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cs="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pPr>
      <w:rPr>
        <w:rFonts w:ascii="Symbol" w:hAnsi="Symbol" w:cs="Symbol" w:hint="default"/>
        <w:caps w:val="0"/>
        <w:smallCaps w:val="0"/>
        <w:sz w:val="28"/>
        <w:szCs w:val="28"/>
      </w:rPr>
    </w:lvl>
    <w:lvl w:ilvl="1">
      <w:numFmt w:val="bullet"/>
      <w:lvlText w:val="o"/>
      <w:lvlJc w:val="left"/>
      <w:pPr>
        <w:tabs>
          <w:tab w:val="num" w:pos="0"/>
        </w:tabs>
      </w:pPr>
      <w:rPr>
        <w:rFonts w:ascii="Courier New" w:hAnsi="Courier New" w:cs="Courier New" w:hint="default"/>
      </w:rPr>
    </w:lvl>
    <w:lvl w:ilvl="2">
      <w:numFmt w:val="bullet"/>
      <w:lvlText w:val=""/>
      <w:lvlJc w:val="left"/>
      <w:pPr>
        <w:tabs>
          <w:tab w:val="num" w:pos="0"/>
        </w:tabs>
      </w:pPr>
      <w:rPr>
        <w:rFonts w:ascii="Wingdings" w:hAnsi="Wingdings" w:cs="Wingdings" w:hint="default"/>
      </w:rPr>
    </w:lvl>
    <w:lvl w:ilvl="3">
      <w:numFmt w:val="bullet"/>
      <w:lvlText w:val=""/>
      <w:lvlJc w:val="left"/>
      <w:pPr>
        <w:tabs>
          <w:tab w:val="num" w:pos="0"/>
        </w:tabs>
      </w:pPr>
      <w:rPr>
        <w:rFonts w:ascii="Symbol" w:hAnsi="Symbol" w:cs="Symbol" w:hint="default"/>
        <w:caps w:val="0"/>
        <w:smallCaps w:val="0"/>
        <w:sz w:val="28"/>
        <w:szCs w:val="28"/>
      </w:rPr>
    </w:lvl>
    <w:lvl w:ilvl="4">
      <w:numFmt w:val="bullet"/>
      <w:lvlText w:val="o"/>
      <w:lvlJc w:val="left"/>
      <w:pPr>
        <w:tabs>
          <w:tab w:val="num" w:pos="0"/>
        </w:tabs>
      </w:pPr>
      <w:rPr>
        <w:rFonts w:ascii="Courier New" w:hAnsi="Courier New" w:cs="Courier New" w:hint="default"/>
      </w:rPr>
    </w:lvl>
    <w:lvl w:ilvl="5">
      <w:numFmt w:val="bullet"/>
      <w:lvlText w:val=""/>
      <w:lvlJc w:val="left"/>
      <w:pPr>
        <w:tabs>
          <w:tab w:val="num" w:pos="0"/>
        </w:tabs>
      </w:pPr>
      <w:rPr>
        <w:rFonts w:ascii="Wingdings" w:hAnsi="Wingdings" w:cs="Wingdings" w:hint="default"/>
      </w:rPr>
    </w:lvl>
    <w:lvl w:ilvl="6">
      <w:numFmt w:val="bullet"/>
      <w:lvlText w:val=""/>
      <w:lvlJc w:val="left"/>
      <w:pPr>
        <w:tabs>
          <w:tab w:val="num" w:pos="0"/>
        </w:tabs>
      </w:pPr>
      <w:rPr>
        <w:rFonts w:ascii="Symbol" w:hAnsi="Symbol" w:cs="Symbol" w:hint="default"/>
        <w:caps w:val="0"/>
        <w:smallCaps w:val="0"/>
        <w:sz w:val="28"/>
        <w:szCs w:val="28"/>
      </w:rPr>
    </w:lvl>
    <w:lvl w:ilvl="7">
      <w:numFmt w:val="bullet"/>
      <w:lvlText w:val="o"/>
      <w:lvlJc w:val="left"/>
      <w:pPr>
        <w:tabs>
          <w:tab w:val="num" w:pos="0"/>
        </w:tabs>
      </w:pPr>
      <w:rPr>
        <w:rFonts w:ascii="Courier New" w:hAnsi="Courier New" w:cs="Courier New" w:hint="default"/>
      </w:rPr>
    </w:lvl>
    <w:lvl w:ilvl="8">
      <w:numFmt w:val="bullet"/>
      <w:lvlText w:val=""/>
      <w:lvlJc w:val="left"/>
      <w:pPr>
        <w:tabs>
          <w:tab w:val="num" w:pos="0"/>
        </w:tabs>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firstLine="992"/>
      </w:pPr>
      <w:rPr>
        <w:rFonts w:hint="default"/>
        <w:b w:val="0"/>
        <w:bCs w:val="0"/>
        <w:kern w:val="1"/>
      </w:rPr>
    </w:lvl>
  </w:abstractNum>
  <w:abstractNum w:abstractNumId="13">
    <w:nsid w:val="00000028"/>
    <w:multiLevelType w:val="multilevel"/>
    <w:tmpl w:val="235CE27A"/>
    <w:lvl w:ilvl="0">
      <w:start w:val="1"/>
      <w:numFmt w:val="decimal"/>
      <w:lvlText w:val="%1."/>
      <w:lvlJc w:val="left"/>
      <w:pPr>
        <w:tabs>
          <w:tab w:val="num" w:pos="708"/>
        </w:tabs>
      </w:pPr>
      <w:rPr>
        <w:rFonts w:ascii="Times New Roman" w:hAnsi="Times New Roman" w:cs="Times New Roman" w:hint="default"/>
        <w:caps w:val="0"/>
        <w:smallCaps w:val="0"/>
        <w:sz w:val="28"/>
        <w:szCs w:val="28"/>
      </w:rPr>
    </w:lvl>
    <w:lvl w:ilvl="1">
      <w:numFmt w:val="bullet"/>
      <w:lvlText w:val="o"/>
      <w:lvlJc w:val="left"/>
      <w:pPr>
        <w:tabs>
          <w:tab w:val="num" w:pos="0"/>
        </w:tabs>
      </w:pPr>
      <w:rPr>
        <w:rFonts w:ascii="Courier New" w:hAnsi="Courier New" w:cs="Courier New"/>
      </w:rPr>
    </w:lvl>
    <w:lvl w:ilvl="2">
      <w:numFmt w:val="bullet"/>
      <w:lvlText w:val=""/>
      <w:lvlJc w:val="left"/>
      <w:pPr>
        <w:tabs>
          <w:tab w:val="num" w:pos="0"/>
        </w:tabs>
      </w:pPr>
      <w:rPr>
        <w:rFonts w:ascii="Wingdings" w:hAnsi="Wingdings" w:cs="Wingdings"/>
      </w:rPr>
    </w:lvl>
    <w:lvl w:ilvl="3">
      <w:numFmt w:val="bullet"/>
      <w:lvlText w:val=""/>
      <w:lvlJc w:val="left"/>
      <w:pPr>
        <w:tabs>
          <w:tab w:val="num" w:pos="0"/>
        </w:tabs>
      </w:pPr>
      <w:rPr>
        <w:rFonts w:ascii="Symbol" w:hAnsi="Symbol" w:cs="Symbol"/>
      </w:rPr>
    </w:lvl>
    <w:lvl w:ilvl="4">
      <w:numFmt w:val="bullet"/>
      <w:lvlText w:val="o"/>
      <w:lvlJc w:val="left"/>
      <w:pPr>
        <w:tabs>
          <w:tab w:val="num" w:pos="0"/>
        </w:tabs>
      </w:pPr>
      <w:rPr>
        <w:rFonts w:ascii="Courier New" w:hAnsi="Courier New" w:cs="Courier New"/>
      </w:rPr>
    </w:lvl>
    <w:lvl w:ilvl="5">
      <w:numFmt w:val="bullet"/>
      <w:lvlText w:val=""/>
      <w:lvlJc w:val="left"/>
      <w:pPr>
        <w:tabs>
          <w:tab w:val="num" w:pos="0"/>
        </w:tabs>
      </w:pPr>
      <w:rPr>
        <w:rFonts w:ascii="Wingdings" w:hAnsi="Wingdings" w:cs="Wingdings"/>
      </w:rPr>
    </w:lvl>
    <w:lvl w:ilvl="6">
      <w:numFmt w:val="bullet"/>
      <w:lvlText w:val=""/>
      <w:lvlJc w:val="left"/>
      <w:pPr>
        <w:tabs>
          <w:tab w:val="num" w:pos="0"/>
        </w:tabs>
      </w:pPr>
      <w:rPr>
        <w:rFonts w:ascii="Symbol" w:hAnsi="Symbol" w:cs="Symbol"/>
      </w:rPr>
    </w:lvl>
    <w:lvl w:ilvl="7">
      <w:numFmt w:val="bullet"/>
      <w:lvlText w:val="o"/>
      <w:lvlJc w:val="left"/>
      <w:pPr>
        <w:tabs>
          <w:tab w:val="num" w:pos="0"/>
        </w:tabs>
      </w:pPr>
      <w:rPr>
        <w:rFonts w:ascii="Courier New" w:hAnsi="Courier New" w:cs="Courier New"/>
      </w:rPr>
    </w:lvl>
    <w:lvl w:ilvl="8">
      <w:numFmt w:val="bullet"/>
      <w:lvlText w:val=""/>
      <w:lvlJc w:val="left"/>
      <w:pPr>
        <w:tabs>
          <w:tab w:val="num" w:pos="0"/>
        </w:tabs>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bCs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25B35EC"/>
    <w:multiLevelType w:val="singleLevel"/>
    <w:tmpl w:val="00000027"/>
    <w:lvl w:ilvl="0">
      <w:start w:val="1"/>
      <w:numFmt w:val="decimal"/>
      <w:lvlText w:val="%1)"/>
      <w:lvlJc w:val="left"/>
      <w:pPr>
        <w:tabs>
          <w:tab w:val="num" w:pos="708"/>
        </w:tabs>
        <w:ind w:firstLine="992"/>
      </w:pPr>
      <w:rPr>
        <w:rFonts w:hint="default"/>
        <w:b w:val="0"/>
        <w:bCs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98518C3"/>
    <w:multiLevelType w:val="singleLevel"/>
    <w:tmpl w:val="00000027"/>
    <w:lvl w:ilvl="0">
      <w:start w:val="1"/>
      <w:numFmt w:val="decimal"/>
      <w:lvlText w:val="%1)"/>
      <w:lvlJc w:val="left"/>
      <w:pPr>
        <w:tabs>
          <w:tab w:val="num" w:pos="708"/>
        </w:tabs>
        <w:ind w:firstLine="992"/>
      </w:pPr>
      <w:rPr>
        <w:rFonts w:hint="default"/>
        <w:b w:val="0"/>
        <w:bCs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667"/>
    <w:rsid w:val="00010994"/>
    <w:rsid w:val="00010C40"/>
    <w:rsid w:val="00010D18"/>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3B40"/>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3388"/>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03"/>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6B9C"/>
    <w:rsid w:val="000C76A4"/>
    <w:rsid w:val="000D0FA2"/>
    <w:rsid w:val="000D15CF"/>
    <w:rsid w:val="000D1EBD"/>
    <w:rsid w:val="000D2DF3"/>
    <w:rsid w:val="000D3ACB"/>
    <w:rsid w:val="000D471A"/>
    <w:rsid w:val="000D4D50"/>
    <w:rsid w:val="000D5526"/>
    <w:rsid w:val="000D7F68"/>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2F6"/>
    <w:rsid w:val="001166C2"/>
    <w:rsid w:val="00116F2C"/>
    <w:rsid w:val="00117509"/>
    <w:rsid w:val="00117AA3"/>
    <w:rsid w:val="00120F47"/>
    <w:rsid w:val="00122763"/>
    <w:rsid w:val="00122C4F"/>
    <w:rsid w:val="00124C76"/>
    <w:rsid w:val="00125381"/>
    <w:rsid w:val="00125CC1"/>
    <w:rsid w:val="00125CD0"/>
    <w:rsid w:val="00127C21"/>
    <w:rsid w:val="00127F59"/>
    <w:rsid w:val="00131703"/>
    <w:rsid w:val="001321F5"/>
    <w:rsid w:val="00132C9E"/>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A67"/>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D7DA7"/>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2FB0"/>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67B0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148"/>
    <w:rsid w:val="003014CE"/>
    <w:rsid w:val="0030159F"/>
    <w:rsid w:val="00301751"/>
    <w:rsid w:val="00302A2D"/>
    <w:rsid w:val="00303614"/>
    <w:rsid w:val="003037B4"/>
    <w:rsid w:val="00303D61"/>
    <w:rsid w:val="00304DB1"/>
    <w:rsid w:val="00306071"/>
    <w:rsid w:val="00306344"/>
    <w:rsid w:val="00306580"/>
    <w:rsid w:val="00306AA8"/>
    <w:rsid w:val="0031114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4441"/>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19"/>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5F2A"/>
    <w:rsid w:val="00397804"/>
    <w:rsid w:val="003A0B4F"/>
    <w:rsid w:val="003A0C7A"/>
    <w:rsid w:val="003A17FE"/>
    <w:rsid w:val="003A1959"/>
    <w:rsid w:val="003A2198"/>
    <w:rsid w:val="003A27F4"/>
    <w:rsid w:val="003A3316"/>
    <w:rsid w:val="003A365B"/>
    <w:rsid w:val="003A3951"/>
    <w:rsid w:val="003A3A54"/>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4A65"/>
    <w:rsid w:val="00405169"/>
    <w:rsid w:val="004061B5"/>
    <w:rsid w:val="004101B8"/>
    <w:rsid w:val="0041040E"/>
    <w:rsid w:val="00410CC7"/>
    <w:rsid w:val="004126A6"/>
    <w:rsid w:val="00412B90"/>
    <w:rsid w:val="00412DFE"/>
    <w:rsid w:val="00413BEA"/>
    <w:rsid w:val="00414222"/>
    <w:rsid w:val="004159E0"/>
    <w:rsid w:val="004164FE"/>
    <w:rsid w:val="004167FD"/>
    <w:rsid w:val="004171AB"/>
    <w:rsid w:val="00417767"/>
    <w:rsid w:val="00417E9F"/>
    <w:rsid w:val="00420E9B"/>
    <w:rsid w:val="004211E5"/>
    <w:rsid w:val="00422AA3"/>
    <w:rsid w:val="004234B5"/>
    <w:rsid w:val="0042377C"/>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47336"/>
    <w:rsid w:val="004509B0"/>
    <w:rsid w:val="00451FFD"/>
    <w:rsid w:val="0045306D"/>
    <w:rsid w:val="00453546"/>
    <w:rsid w:val="00453C6A"/>
    <w:rsid w:val="004547B5"/>
    <w:rsid w:val="004555FA"/>
    <w:rsid w:val="00455C3B"/>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77924"/>
    <w:rsid w:val="004808CE"/>
    <w:rsid w:val="004809F5"/>
    <w:rsid w:val="00481318"/>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4FBB"/>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479"/>
    <w:rsid w:val="005635FB"/>
    <w:rsid w:val="00564052"/>
    <w:rsid w:val="0056426E"/>
    <w:rsid w:val="00564425"/>
    <w:rsid w:val="00565251"/>
    <w:rsid w:val="00565DE2"/>
    <w:rsid w:val="00566926"/>
    <w:rsid w:val="005676FB"/>
    <w:rsid w:val="005705DE"/>
    <w:rsid w:val="0057068B"/>
    <w:rsid w:val="00570722"/>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D54"/>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1D24"/>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75CC7"/>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05C6"/>
    <w:rsid w:val="006A225F"/>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C75"/>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4F4F"/>
    <w:rsid w:val="00765438"/>
    <w:rsid w:val="00765ADE"/>
    <w:rsid w:val="00765C14"/>
    <w:rsid w:val="007663B7"/>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3ABE"/>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192"/>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1D26"/>
    <w:rsid w:val="008126A1"/>
    <w:rsid w:val="00813673"/>
    <w:rsid w:val="008136BB"/>
    <w:rsid w:val="0081481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5C22"/>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0C23"/>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3C9D"/>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1C0A"/>
    <w:rsid w:val="009033E6"/>
    <w:rsid w:val="009036AC"/>
    <w:rsid w:val="0090391C"/>
    <w:rsid w:val="00904403"/>
    <w:rsid w:val="009046FD"/>
    <w:rsid w:val="0090473A"/>
    <w:rsid w:val="00904B1C"/>
    <w:rsid w:val="00905855"/>
    <w:rsid w:val="00906215"/>
    <w:rsid w:val="009067FF"/>
    <w:rsid w:val="00906B59"/>
    <w:rsid w:val="00907752"/>
    <w:rsid w:val="00907D5C"/>
    <w:rsid w:val="00910A9B"/>
    <w:rsid w:val="00910ECE"/>
    <w:rsid w:val="009111C7"/>
    <w:rsid w:val="009116AB"/>
    <w:rsid w:val="0091192C"/>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4F97"/>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CE"/>
    <w:rsid w:val="009D0DE8"/>
    <w:rsid w:val="009D13FC"/>
    <w:rsid w:val="009D22AC"/>
    <w:rsid w:val="009D28E8"/>
    <w:rsid w:val="009D384E"/>
    <w:rsid w:val="009D3A5F"/>
    <w:rsid w:val="009D3D89"/>
    <w:rsid w:val="009D4048"/>
    <w:rsid w:val="009D41F1"/>
    <w:rsid w:val="009D49E3"/>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6DF"/>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53C1"/>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95AAB"/>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6B65"/>
    <w:rsid w:val="00B07402"/>
    <w:rsid w:val="00B07B67"/>
    <w:rsid w:val="00B1081A"/>
    <w:rsid w:val="00B10D05"/>
    <w:rsid w:val="00B11FEA"/>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1FB0"/>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8DB"/>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5EBB"/>
    <w:rsid w:val="00C071B5"/>
    <w:rsid w:val="00C078E9"/>
    <w:rsid w:val="00C10286"/>
    <w:rsid w:val="00C10C0A"/>
    <w:rsid w:val="00C10FCF"/>
    <w:rsid w:val="00C11921"/>
    <w:rsid w:val="00C11F0B"/>
    <w:rsid w:val="00C125FA"/>
    <w:rsid w:val="00C12A08"/>
    <w:rsid w:val="00C140ED"/>
    <w:rsid w:val="00C148F8"/>
    <w:rsid w:val="00C148FA"/>
    <w:rsid w:val="00C14FB6"/>
    <w:rsid w:val="00C1565C"/>
    <w:rsid w:val="00C161E4"/>
    <w:rsid w:val="00C16375"/>
    <w:rsid w:val="00C21DC2"/>
    <w:rsid w:val="00C220FF"/>
    <w:rsid w:val="00C221CC"/>
    <w:rsid w:val="00C226B3"/>
    <w:rsid w:val="00C22956"/>
    <w:rsid w:val="00C236D9"/>
    <w:rsid w:val="00C23B85"/>
    <w:rsid w:val="00C240C0"/>
    <w:rsid w:val="00C25081"/>
    <w:rsid w:val="00C302BE"/>
    <w:rsid w:val="00C30B3F"/>
    <w:rsid w:val="00C314C3"/>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47F19"/>
    <w:rsid w:val="00C50891"/>
    <w:rsid w:val="00C516F1"/>
    <w:rsid w:val="00C521FA"/>
    <w:rsid w:val="00C52FAE"/>
    <w:rsid w:val="00C53B6C"/>
    <w:rsid w:val="00C545AF"/>
    <w:rsid w:val="00C54A16"/>
    <w:rsid w:val="00C5504A"/>
    <w:rsid w:val="00C552F4"/>
    <w:rsid w:val="00C55745"/>
    <w:rsid w:val="00C56482"/>
    <w:rsid w:val="00C56F34"/>
    <w:rsid w:val="00C625AF"/>
    <w:rsid w:val="00C6295C"/>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036F"/>
    <w:rsid w:val="00D21004"/>
    <w:rsid w:val="00D2135B"/>
    <w:rsid w:val="00D23091"/>
    <w:rsid w:val="00D23262"/>
    <w:rsid w:val="00D247DF"/>
    <w:rsid w:val="00D24EF5"/>
    <w:rsid w:val="00D24FB3"/>
    <w:rsid w:val="00D256EC"/>
    <w:rsid w:val="00D25A83"/>
    <w:rsid w:val="00D26823"/>
    <w:rsid w:val="00D27E4E"/>
    <w:rsid w:val="00D3115E"/>
    <w:rsid w:val="00D3132A"/>
    <w:rsid w:val="00D3206F"/>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72E"/>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A0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27061"/>
    <w:rsid w:val="00E305E9"/>
    <w:rsid w:val="00E31ED7"/>
    <w:rsid w:val="00E339ED"/>
    <w:rsid w:val="00E35576"/>
    <w:rsid w:val="00E35BB0"/>
    <w:rsid w:val="00E37F40"/>
    <w:rsid w:val="00E41E14"/>
    <w:rsid w:val="00E43E1C"/>
    <w:rsid w:val="00E4488B"/>
    <w:rsid w:val="00E44E55"/>
    <w:rsid w:val="00E45A9A"/>
    <w:rsid w:val="00E46315"/>
    <w:rsid w:val="00E46CF1"/>
    <w:rsid w:val="00E47076"/>
    <w:rsid w:val="00E47644"/>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2B30"/>
    <w:rsid w:val="00EA39BA"/>
    <w:rsid w:val="00EA3E6C"/>
    <w:rsid w:val="00EA41C4"/>
    <w:rsid w:val="00EA4C00"/>
    <w:rsid w:val="00EA5279"/>
    <w:rsid w:val="00EA5372"/>
    <w:rsid w:val="00EA748B"/>
    <w:rsid w:val="00EA75E5"/>
    <w:rsid w:val="00EA7D8D"/>
    <w:rsid w:val="00EA7EC7"/>
    <w:rsid w:val="00EA7FAC"/>
    <w:rsid w:val="00EB2524"/>
    <w:rsid w:val="00EB25B2"/>
    <w:rsid w:val="00EB3D0D"/>
    <w:rsid w:val="00EB4B4D"/>
    <w:rsid w:val="00EB4D72"/>
    <w:rsid w:val="00EB5920"/>
    <w:rsid w:val="00EB7393"/>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5C76"/>
    <w:rsid w:val="00F16012"/>
    <w:rsid w:val="00F163A0"/>
    <w:rsid w:val="00F16771"/>
    <w:rsid w:val="00F22858"/>
    <w:rsid w:val="00F22B93"/>
    <w:rsid w:val="00F231FD"/>
    <w:rsid w:val="00F232B6"/>
    <w:rsid w:val="00F23301"/>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A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5306"/>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2E21"/>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6FD5"/>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66B"/>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locked="1" w:semiHidden="0" w:uiPriority="0"/>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83071"/>
    <w:pPr>
      <w:suppressAutoHyphens/>
      <w:spacing w:after="200" w:line="276" w:lineRule="auto"/>
    </w:pPr>
    <w:rPr>
      <w:rFonts w:ascii="Calibri" w:hAnsi="Calibri" w:cs="Calibri"/>
      <w:color w:val="00000A"/>
      <w:kern w:val="1"/>
      <w:lang w:eastAsia="en-US"/>
    </w:rPr>
  </w:style>
  <w:style w:type="paragraph" w:styleId="Heading1">
    <w:name w:val="heading 1"/>
    <w:basedOn w:val="Normal"/>
    <w:next w:val="Normal"/>
    <w:link w:val="Heading1Char"/>
    <w:uiPriority w:val="99"/>
    <w:qFormat/>
    <w:rsid w:val="00E85984"/>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404E2"/>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185F3E"/>
    <w:pPr>
      <w:keepNext/>
      <w:suppressAutoHyphens w:val="0"/>
      <w:spacing w:before="240" w:after="60" w:line="240" w:lineRule="auto"/>
      <w:jc w:val="center"/>
      <w:outlineLvl w:val="2"/>
    </w:pPr>
    <w:rPr>
      <w:rFonts w:cs="Times New Roman"/>
      <w:b/>
      <w:bCs/>
      <w:i/>
      <w:iCs/>
      <w:color w:val="auto"/>
      <w:kern w:val="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5984"/>
    <w:rPr>
      <w:rFonts w:ascii="Cambria" w:hAnsi="Cambria" w:cs="Cambria"/>
      <w:b/>
      <w:bCs/>
      <w:color w:val="00000A"/>
      <w:kern w:val="32"/>
      <w:sz w:val="32"/>
      <w:szCs w:val="32"/>
      <w:lang w:eastAsia="en-US"/>
    </w:rPr>
  </w:style>
  <w:style w:type="character" w:customStyle="1" w:styleId="Heading2Char">
    <w:name w:val="Heading 2 Char"/>
    <w:basedOn w:val="DefaultParagraphFont"/>
    <w:link w:val="Heading2"/>
    <w:uiPriority w:val="99"/>
    <w:locked/>
    <w:rsid w:val="00B404E2"/>
    <w:rPr>
      <w:rFonts w:ascii="Cambria" w:hAnsi="Cambria" w:cs="Cambria"/>
      <w:b/>
      <w:bCs/>
      <w:i/>
      <w:iCs/>
      <w:color w:val="00000A"/>
      <w:kern w:val="1"/>
      <w:sz w:val="28"/>
      <w:szCs w:val="28"/>
      <w:lang w:eastAsia="en-US"/>
    </w:rPr>
  </w:style>
  <w:style w:type="character" w:customStyle="1" w:styleId="Heading3Char">
    <w:name w:val="Heading 3 Char"/>
    <w:basedOn w:val="DefaultParagraphFont"/>
    <w:link w:val="Heading3"/>
    <w:uiPriority w:val="9"/>
    <w:semiHidden/>
    <w:rsid w:val="00E27470"/>
    <w:rPr>
      <w:rFonts w:asciiTheme="majorHAnsi" w:eastAsiaTheme="majorEastAsia" w:hAnsiTheme="majorHAnsi" w:cstheme="majorBidi"/>
      <w:b/>
      <w:bCs/>
      <w:color w:val="00000A"/>
      <w:kern w:val="1"/>
      <w:sz w:val="26"/>
      <w:szCs w:val="26"/>
      <w:lang w:eastAsia="en-US"/>
    </w:rPr>
  </w:style>
  <w:style w:type="paragraph" w:customStyle="1" w:styleId="1">
    <w:name w:val="Абзац списка1"/>
    <w:basedOn w:val="Normal"/>
    <w:uiPriority w:val="99"/>
    <w:rsid w:val="003F18B5"/>
    <w:pPr>
      <w:spacing w:after="0" w:line="360" w:lineRule="auto"/>
      <w:ind w:left="720"/>
    </w:pPr>
    <w:rPr>
      <w:rFonts w:cs="Times New Roman"/>
      <w:color w:val="auto"/>
      <w:sz w:val="24"/>
      <w:szCs w:val="24"/>
      <w:lang w:eastAsia="ar-SA"/>
    </w:rPr>
  </w:style>
  <w:style w:type="paragraph" w:customStyle="1" w:styleId="ConsPlusNormal">
    <w:name w:val="ConsPlusNormal"/>
    <w:uiPriority w:val="99"/>
    <w:rsid w:val="00BE235F"/>
    <w:pPr>
      <w:widowControl w:val="0"/>
      <w:autoSpaceDE w:val="0"/>
      <w:autoSpaceDN w:val="0"/>
      <w:adjustRightInd w:val="0"/>
    </w:pPr>
    <w:rPr>
      <w:rFonts w:ascii="Arial" w:hAnsi="Arial" w:cs="Arial"/>
      <w:sz w:val="20"/>
      <w:szCs w:val="20"/>
    </w:rPr>
  </w:style>
  <w:style w:type="paragraph" w:customStyle="1" w:styleId="a">
    <w:name w:val="Абзац"/>
    <w:basedOn w:val="Normal"/>
    <w:uiPriority w:val="99"/>
    <w:rsid w:val="004A0CE1"/>
    <w:pPr>
      <w:suppressAutoHyphens w:val="0"/>
      <w:spacing w:after="0" w:line="312" w:lineRule="auto"/>
      <w:ind w:firstLine="567"/>
      <w:jc w:val="both"/>
    </w:pPr>
    <w:rPr>
      <w:rFonts w:cs="Times New Roman"/>
      <w:color w:val="auto"/>
      <w:kern w:val="0"/>
      <w:sz w:val="24"/>
      <w:szCs w:val="24"/>
      <w:lang w:eastAsia="ru-RU"/>
    </w:rPr>
  </w:style>
  <w:style w:type="character" w:styleId="FootnoteReference">
    <w:name w:val="footnote reference"/>
    <w:basedOn w:val="DefaultParagraphFont"/>
    <w:uiPriority w:val="99"/>
    <w:semiHidden/>
    <w:rsid w:val="00CC0605"/>
    <w:rPr>
      <w:vertAlign w:val="superscript"/>
    </w:rPr>
  </w:style>
  <w:style w:type="paragraph" w:styleId="NormalWeb">
    <w:name w:val="Normal (Web)"/>
    <w:basedOn w:val="Normal"/>
    <w:uiPriority w:val="99"/>
    <w:rsid w:val="00CC0605"/>
    <w:pPr>
      <w:suppressAutoHyphens w:val="0"/>
      <w:autoSpaceDE w:val="0"/>
      <w:autoSpaceDN w:val="0"/>
      <w:adjustRightInd w:val="0"/>
      <w:spacing w:before="130" w:after="130" w:line="360" w:lineRule="auto"/>
    </w:pPr>
    <w:rPr>
      <w:rFonts w:cs="Times New Roman"/>
      <w:color w:val="auto"/>
      <w:kern w:val="0"/>
      <w:sz w:val="24"/>
      <w:szCs w:val="24"/>
      <w:lang w:eastAsia="ru-RU"/>
    </w:rPr>
  </w:style>
  <w:style w:type="paragraph" w:customStyle="1" w:styleId="14TexstOSNOVA1012">
    <w:name w:val="14TexstOSNOVA_10/12"/>
    <w:basedOn w:val="Normal"/>
    <w:uiPriority w:val="99"/>
    <w:rsid w:val="00AD5E23"/>
    <w:pPr>
      <w:suppressAutoHyphens w:val="0"/>
      <w:autoSpaceDE w:val="0"/>
      <w:autoSpaceDN w:val="0"/>
      <w:adjustRightInd w:val="0"/>
      <w:spacing w:after="0" w:line="240" w:lineRule="atLeast"/>
      <w:ind w:firstLine="340"/>
      <w:jc w:val="both"/>
      <w:textAlignment w:val="center"/>
    </w:pPr>
    <w:rPr>
      <w:rFonts w:ascii="PragmaticaC" w:hAnsi="PragmaticaC" w:cs="PragmaticaC"/>
      <w:color w:val="000000"/>
      <w:kern w:val="0"/>
      <w:sz w:val="20"/>
      <w:szCs w:val="20"/>
      <w:lang w:eastAsia="ru-RU"/>
    </w:rPr>
  </w:style>
  <w:style w:type="character" w:customStyle="1" w:styleId="a0">
    <w:name w:val="Символ сноски"/>
    <w:uiPriority w:val="99"/>
    <w:rsid w:val="00500F9A"/>
    <w:rPr>
      <w:vertAlign w:val="superscript"/>
    </w:rPr>
  </w:style>
  <w:style w:type="character" w:customStyle="1" w:styleId="10">
    <w:name w:val="Знак сноски1"/>
    <w:uiPriority w:val="99"/>
    <w:rsid w:val="00500F9A"/>
    <w:rPr>
      <w:vertAlign w:val="superscript"/>
    </w:rPr>
  </w:style>
  <w:style w:type="paragraph" w:styleId="BodyTextIndent">
    <w:name w:val="Body Text Indent"/>
    <w:aliases w:val="Знак"/>
    <w:basedOn w:val="Normal"/>
    <w:link w:val="BodyTextIndentChar1"/>
    <w:uiPriority w:val="99"/>
    <w:rsid w:val="00C53B6C"/>
    <w:pPr>
      <w:suppressAutoHyphens w:val="0"/>
      <w:spacing w:after="160" w:line="240" w:lineRule="exact"/>
    </w:pPr>
    <w:rPr>
      <w:rFonts w:ascii="Verdana" w:hAnsi="Verdana" w:cs="Verdana"/>
      <w:color w:val="auto"/>
      <w:kern w:val="0"/>
      <w:sz w:val="20"/>
      <w:szCs w:val="20"/>
      <w:lang w:val="en-US"/>
    </w:rPr>
  </w:style>
  <w:style w:type="character" w:customStyle="1" w:styleId="BodyTextIndentChar">
    <w:name w:val="Body Text Indent Char"/>
    <w:aliases w:val="Знак Char"/>
    <w:basedOn w:val="DefaultParagraphFont"/>
    <w:link w:val="BodyTextIndent"/>
    <w:uiPriority w:val="99"/>
    <w:semiHidden/>
    <w:rsid w:val="00E27470"/>
    <w:rPr>
      <w:rFonts w:ascii="Calibri" w:hAnsi="Calibri" w:cs="Calibri"/>
      <w:color w:val="00000A"/>
      <w:kern w:val="1"/>
      <w:lang w:eastAsia="en-US"/>
    </w:rPr>
  </w:style>
  <w:style w:type="character" w:customStyle="1" w:styleId="BodyTextIndentChar1">
    <w:name w:val="Body Text Indent Char1"/>
    <w:aliases w:val="Знак Char1"/>
    <w:link w:val="BodyTextIndent"/>
    <w:uiPriority w:val="99"/>
    <w:locked/>
    <w:rsid w:val="0080331A"/>
    <w:rPr>
      <w:rFonts w:ascii="Calibri" w:eastAsia="Times New Roman" w:hAnsi="Calibri" w:cs="Calibri"/>
      <w:color w:val="00000A"/>
      <w:kern w:val="1"/>
      <w:sz w:val="24"/>
      <w:szCs w:val="24"/>
      <w:lang w:val="ru-RU" w:eastAsia="ru-RU"/>
    </w:rPr>
  </w:style>
  <w:style w:type="paragraph" w:styleId="FootnoteText">
    <w:name w:val="footnote text"/>
    <w:aliases w:val="Основной текст с отступом1,Основной текст с отступом11,Основной текст с отступом2,Знак1,Body Text Indent1"/>
    <w:basedOn w:val="Normal"/>
    <w:link w:val="FootnoteTextChar1"/>
    <w:uiPriority w:val="99"/>
    <w:semiHidden/>
    <w:rsid w:val="0080331A"/>
    <w:pPr>
      <w:suppressAutoHyphens w:val="0"/>
      <w:spacing w:after="0" w:line="240" w:lineRule="auto"/>
    </w:pPr>
    <w:rPr>
      <w:sz w:val="24"/>
      <w:szCs w:val="24"/>
      <w:lang w:eastAsia="ru-RU"/>
    </w:rPr>
  </w:style>
  <w:style w:type="character" w:customStyle="1" w:styleId="FootnoteTextChar">
    <w:name w:val="Footnote Text Char"/>
    <w:aliases w:val="Основной текст с отступом1 Char,Основной текст с отступом11 Char,Основной текст с отступом2 Char,Знак1 Char,Body Text Indent1 Char"/>
    <w:basedOn w:val="DefaultParagraphFont"/>
    <w:link w:val="FootnoteText"/>
    <w:uiPriority w:val="99"/>
    <w:semiHidden/>
    <w:rsid w:val="00E27470"/>
    <w:rPr>
      <w:rFonts w:ascii="Calibri" w:hAnsi="Calibri" w:cs="Calibri"/>
      <w:color w:val="00000A"/>
      <w:kern w:val="1"/>
      <w:sz w:val="20"/>
      <w:szCs w:val="20"/>
      <w:lang w:eastAsia="en-US"/>
    </w:rPr>
  </w:style>
  <w:style w:type="character" w:customStyle="1" w:styleId="FootnoteTextChar1">
    <w:name w:val="Footnote Text Char1"/>
    <w:aliases w:val="Основной текст с отступом1 Char1,Основной текст с отступом11 Char1,Основной текст с отступом2 Char1,Знак1 Char1,Body Text Indent1 Char1"/>
    <w:link w:val="FootnoteText"/>
    <w:uiPriority w:val="99"/>
    <w:locked/>
    <w:rsid w:val="0080331A"/>
    <w:rPr>
      <w:rFonts w:ascii="Calibri" w:eastAsia="Times New Roman" w:hAnsi="Calibri" w:cs="Calibri"/>
      <w:color w:val="00000A"/>
      <w:kern w:val="1"/>
      <w:sz w:val="24"/>
      <w:szCs w:val="24"/>
      <w:lang w:val="ru-RU" w:eastAsia="ru-RU"/>
    </w:rPr>
  </w:style>
  <w:style w:type="character" w:customStyle="1" w:styleId="dash041e0431044b0447043d044b0439char1">
    <w:name w:val="dash041e_0431_044b_0447_043d_044b_0439__char1"/>
    <w:uiPriority w:val="99"/>
    <w:rsid w:val="00FB3695"/>
    <w:rPr>
      <w:rFonts w:ascii="Times New Roman" w:hAnsi="Times New Roman" w:cs="Times New Roman"/>
      <w:sz w:val="24"/>
      <w:szCs w:val="24"/>
      <w:u w:val="none"/>
      <w:effect w:val="none"/>
    </w:rPr>
  </w:style>
  <w:style w:type="paragraph" w:customStyle="1" w:styleId="western">
    <w:name w:val="western"/>
    <w:basedOn w:val="Normal"/>
    <w:uiPriority w:val="99"/>
    <w:rsid w:val="00734876"/>
    <w:pPr>
      <w:suppressAutoHyphens w:val="0"/>
      <w:spacing w:before="100" w:beforeAutospacing="1" w:after="0" w:line="240" w:lineRule="auto"/>
    </w:pPr>
    <w:rPr>
      <w:rFonts w:cs="Times New Roman"/>
      <w:color w:val="000000"/>
      <w:kern w:val="0"/>
      <w:sz w:val="24"/>
      <w:szCs w:val="24"/>
      <w:lang w:eastAsia="ru-RU"/>
    </w:rPr>
  </w:style>
  <w:style w:type="paragraph" w:styleId="BodyText2">
    <w:name w:val="Body Text 2"/>
    <w:basedOn w:val="Normal"/>
    <w:link w:val="BodyText2Char"/>
    <w:uiPriority w:val="99"/>
    <w:rsid w:val="00311F0E"/>
    <w:pPr>
      <w:suppressAutoHyphens w:val="0"/>
      <w:spacing w:after="120" w:line="480" w:lineRule="auto"/>
    </w:pPr>
    <w:rPr>
      <w:rFonts w:cs="Times New Roman"/>
      <w:color w:val="auto"/>
      <w:kern w:val="0"/>
      <w:sz w:val="24"/>
      <w:szCs w:val="24"/>
      <w:lang w:eastAsia="ru-RU"/>
    </w:rPr>
  </w:style>
  <w:style w:type="character" w:customStyle="1" w:styleId="BodyText2Char">
    <w:name w:val="Body Text 2 Char"/>
    <w:basedOn w:val="DefaultParagraphFont"/>
    <w:link w:val="BodyText2"/>
    <w:uiPriority w:val="99"/>
    <w:semiHidden/>
    <w:rsid w:val="00E27470"/>
    <w:rPr>
      <w:rFonts w:ascii="Calibri" w:hAnsi="Calibri" w:cs="Calibri"/>
      <w:color w:val="00000A"/>
      <w:kern w:val="1"/>
      <w:lang w:eastAsia="en-US"/>
    </w:rPr>
  </w:style>
  <w:style w:type="paragraph" w:styleId="TOCHeading">
    <w:name w:val="TOC Heading"/>
    <w:basedOn w:val="Heading1"/>
    <w:next w:val="Normal"/>
    <w:uiPriority w:val="99"/>
    <w:qFormat/>
    <w:rsid w:val="00E85984"/>
    <w:pPr>
      <w:keepLines/>
      <w:suppressAutoHyphens w:val="0"/>
      <w:spacing w:before="480" w:after="0"/>
      <w:outlineLvl w:val="9"/>
    </w:pPr>
    <w:rPr>
      <w:color w:val="365F91"/>
      <w:kern w:val="0"/>
      <w:sz w:val="28"/>
      <w:szCs w:val="28"/>
    </w:rPr>
  </w:style>
  <w:style w:type="paragraph" w:styleId="TOC1">
    <w:name w:val="toc 1"/>
    <w:basedOn w:val="Normal"/>
    <w:next w:val="Normal"/>
    <w:autoRedefine/>
    <w:uiPriority w:val="99"/>
    <w:semiHidden/>
    <w:rsid w:val="00E85984"/>
  </w:style>
  <w:style w:type="paragraph" w:styleId="TOC3">
    <w:name w:val="toc 3"/>
    <w:basedOn w:val="Normal"/>
    <w:next w:val="Normal"/>
    <w:autoRedefine/>
    <w:uiPriority w:val="99"/>
    <w:semiHidden/>
    <w:rsid w:val="00E11873"/>
    <w:pPr>
      <w:tabs>
        <w:tab w:val="right" w:leader="dot" w:pos="9628"/>
      </w:tabs>
      <w:ind w:left="426"/>
    </w:pPr>
  </w:style>
  <w:style w:type="character" w:styleId="Hyperlink">
    <w:name w:val="Hyperlink"/>
    <w:basedOn w:val="DefaultParagraphFont"/>
    <w:uiPriority w:val="99"/>
    <w:rsid w:val="00E85984"/>
    <w:rPr>
      <w:color w:val="0000FF"/>
      <w:u w:val="single"/>
    </w:rPr>
  </w:style>
  <w:style w:type="paragraph" w:styleId="TOC2">
    <w:name w:val="toc 2"/>
    <w:basedOn w:val="Normal"/>
    <w:next w:val="Normal"/>
    <w:autoRedefine/>
    <w:uiPriority w:val="99"/>
    <w:semiHidden/>
    <w:rsid w:val="002530F5"/>
    <w:pPr>
      <w:ind w:left="220"/>
    </w:pPr>
  </w:style>
  <w:style w:type="paragraph" w:customStyle="1" w:styleId="p4">
    <w:name w:val="p4"/>
    <w:basedOn w:val="Normal"/>
    <w:uiPriority w:val="99"/>
    <w:rsid w:val="00DA3446"/>
    <w:pPr>
      <w:suppressAutoHyphens w:val="0"/>
      <w:spacing w:before="100" w:beforeAutospacing="1" w:after="100" w:afterAutospacing="1" w:line="240" w:lineRule="auto"/>
    </w:pPr>
    <w:rPr>
      <w:rFonts w:cs="Times New Roman"/>
      <w:color w:val="auto"/>
      <w:kern w:val="0"/>
      <w:sz w:val="24"/>
      <w:szCs w:val="24"/>
      <w:lang w:eastAsia="ru-RU"/>
    </w:rPr>
  </w:style>
  <w:style w:type="character" w:customStyle="1" w:styleId="s1">
    <w:name w:val="s1"/>
    <w:uiPriority w:val="99"/>
    <w:rsid w:val="00DA3446"/>
  </w:style>
  <w:style w:type="paragraph" w:customStyle="1" w:styleId="11">
    <w:name w:val="Абзац списка11"/>
    <w:basedOn w:val="Normal"/>
    <w:uiPriority w:val="99"/>
    <w:rsid w:val="00110789"/>
    <w:pPr>
      <w:suppressAutoHyphens w:val="0"/>
      <w:ind w:left="720"/>
    </w:pPr>
    <w:rPr>
      <w:color w:val="auto"/>
      <w:kern w:val="0"/>
      <w:lang w:eastAsia="ru-RU"/>
    </w:rPr>
  </w:style>
  <w:style w:type="paragraph" w:customStyle="1" w:styleId="18TexstSPISOK1">
    <w:name w:val="18TexstSPISOK_1"/>
    <w:aliases w:val="1"/>
    <w:basedOn w:val="Normal"/>
    <w:uiPriority w:val="99"/>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hAnsi="PragmaticaC" w:cs="PragmaticaC"/>
      <w:color w:val="000000"/>
      <w:kern w:val="0"/>
      <w:sz w:val="20"/>
      <w:szCs w:val="20"/>
      <w:lang w:eastAsia="ru-RU"/>
    </w:rPr>
  </w:style>
  <w:style w:type="paragraph" w:styleId="BodyText">
    <w:name w:val="Body Text"/>
    <w:basedOn w:val="Normal"/>
    <w:link w:val="BodyTextChar"/>
    <w:uiPriority w:val="99"/>
    <w:semiHidden/>
    <w:rsid w:val="0094734D"/>
    <w:pPr>
      <w:spacing w:after="120"/>
    </w:pPr>
  </w:style>
  <w:style w:type="character" w:customStyle="1" w:styleId="BodyTextChar">
    <w:name w:val="Body Text Char"/>
    <w:basedOn w:val="DefaultParagraphFont"/>
    <w:link w:val="BodyText"/>
    <w:uiPriority w:val="99"/>
    <w:semiHidden/>
    <w:locked/>
    <w:rsid w:val="0094734D"/>
    <w:rPr>
      <w:rFonts w:ascii="Calibri" w:eastAsia="Times New Roman" w:hAnsi="Calibri" w:cs="Calibri"/>
      <w:color w:val="00000A"/>
      <w:kern w:val="1"/>
      <w:sz w:val="22"/>
      <w:szCs w:val="22"/>
      <w:lang w:eastAsia="en-US"/>
    </w:rPr>
  </w:style>
  <w:style w:type="paragraph" w:customStyle="1" w:styleId="a1">
    <w:name w:val="Основной"/>
    <w:basedOn w:val="Normal"/>
    <w:link w:val="a2"/>
    <w:uiPriority w:val="99"/>
    <w:rsid w:val="0094734D"/>
    <w:pPr>
      <w:suppressAutoHyphens w:val="0"/>
      <w:autoSpaceDE w:val="0"/>
      <w:autoSpaceDN w:val="0"/>
      <w:adjustRightInd w:val="0"/>
      <w:spacing w:after="0" w:line="214" w:lineRule="atLeast"/>
      <w:ind w:firstLine="283"/>
      <w:jc w:val="both"/>
      <w:textAlignment w:val="center"/>
    </w:pPr>
    <w:rPr>
      <w:rFonts w:ascii="NewtonCSanPin" w:hAnsi="NewtonCSanPin" w:cs="NewtonCSanPin"/>
      <w:color w:val="000000"/>
      <w:kern w:val="0"/>
      <w:sz w:val="21"/>
      <w:szCs w:val="21"/>
      <w:lang w:eastAsia="ru-RU"/>
    </w:rPr>
  </w:style>
  <w:style w:type="paragraph" w:customStyle="1" w:styleId="a3">
    <w:name w:val="Буллит"/>
    <w:basedOn w:val="a1"/>
    <w:uiPriority w:val="99"/>
    <w:rsid w:val="0094734D"/>
    <w:pPr>
      <w:ind w:firstLine="244"/>
    </w:pPr>
  </w:style>
  <w:style w:type="paragraph" w:styleId="ListParagraph">
    <w:name w:val="List Paragraph"/>
    <w:basedOn w:val="Normal"/>
    <w:uiPriority w:val="99"/>
    <w:qFormat/>
    <w:rsid w:val="003674A6"/>
    <w:pPr>
      <w:suppressAutoHyphens w:val="0"/>
      <w:spacing w:after="0" w:line="360" w:lineRule="auto"/>
      <w:ind w:left="720"/>
    </w:pPr>
    <w:rPr>
      <w:rFonts w:cs="Times New Roman"/>
      <w:caps/>
      <w:color w:val="auto"/>
      <w:kern w:val="0"/>
      <w:sz w:val="24"/>
      <w:szCs w:val="24"/>
      <w:lang w:eastAsia="ru-RU"/>
    </w:rPr>
  </w:style>
  <w:style w:type="paragraph" w:styleId="BodyTextIndent2">
    <w:name w:val="Body Text Indent 2"/>
    <w:basedOn w:val="Normal"/>
    <w:link w:val="BodyTextIndent2Char"/>
    <w:uiPriority w:val="99"/>
    <w:semiHidden/>
    <w:rsid w:val="0056181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61811"/>
    <w:rPr>
      <w:rFonts w:ascii="Calibri" w:eastAsia="Times New Roman" w:hAnsi="Calibri" w:cs="Calibri"/>
      <w:color w:val="00000A"/>
      <w:kern w:val="1"/>
      <w:sz w:val="22"/>
      <w:szCs w:val="22"/>
      <w:lang w:eastAsia="en-US"/>
    </w:rPr>
  </w:style>
  <w:style w:type="character" w:customStyle="1" w:styleId="12">
    <w:name w:val="Сноска1"/>
    <w:uiPriority w:val="99"/>
    <w:rsid w:val="00561811"/>
    <w:rPr>
      <w:rFonts w:ascii="Times New Roman" w:hAnsi="Times New Roman" w:cs="Times New Roman"/>
      <w:vertAlign w:val="superscript"/>
    </w:rPr>
  </w:style>
  <w:style w:type="paragraph" w:customStyle="1" w:styleId="3">
    <w:name w:val="Заг 3"/>
    <w:basedOn w:val="Normal"/>
    <w:uiPriority w:val="99"/>
    <w:rsid w:val="00561811"/>
    <w:pPr>
      <w:keepNext/>
      <w:suppressAutoHyphens w:val="0"/>
      <w:autoSpaceDE w:val="0"/>
      <w:autoSpaceDN w:val="0"/>
      <w:adjustRightInd w:val="0"/>
      <w:spacing w:before="255" w:after="113" w:line="240" w:lineRule="atLeast"/>
      <w:jc w:val="center"/>
      <w:textAlignment w:val="center"/>
    </w:pPr>
    <w:rPr>
      <w:rFonts w:ascii="PragmaticaC" w:hAnsi="PragmaticaC" w:cs="PragmaticaC"/>
      <w:b/>
      <w:bCs/>
      <w:i/>
      <w:iCs/>
      <w:color w:val="000000"/>
      <w:kern w:val="0"/>
      <w:sz w:val="23"/>
      <w:szCs w:val="23"/>
      <w:lang w:eastAsia="ru-RU"/>
    </w:rPr>
  </w:style>
  <w:style w:type="paragraph" w:customStyle="1" w:styleId="4">
    <w:name w:val="Заг 4"/>
    <w:basedOn w:val="3"/>
    <w:uiPriority w:val="99"/>
    <w:rsid w:val="00561811"/>
    <w:rPr>
      <w:b w:val="0"/>
      <w:bCs w:val="0"/>
    </w:rPr>
  </w:style>
  <w:style w:type="paragraph" w:customStyle="1" w:styleId="a4">
    <w:name w:val="Сноска"/>
    <w:basedOn w:val="a1"/>
    <w:uiPriority w:val="99"/>
    <w:rsid w:val="00561811"/>
    <w:pPr>
      <w:spacing w:line="174" w:lineRule="atLeast"/>
    </w:pPr>
    <w:rPr>
      <w:sz w:val="17"/>
      <w:szCs w:val="17"/>
    </w:rPr>
  </w:style>
  <w:style w:type="paragraph" w:customStyle="1" w:styleId="a5">
    <w:name w:val="Подзаг"/>
    <w:basedOn w:val="a1"/>
    <w:uiPriority w:val="99"/>
    <w:rsid w:val="006C1C70"/>
    <w:pPr>
      <w:spacing w:before="113" w:after="28"/>
      <w:jc w:val="center"/>
    </w:pPr>
    <w:rPr>
      <w:b/>
      <w:bCs/>
      <w:i/>
      <w:iCs/>
    </w:rPr>
  </w:style>
  <w:style w:type="character" w:customStyle="1" w:styleId="c12">
    <w:name w:val="c12"/>
    <w:basedOn w:val="DefaultParagraphFont"/>
    <w:uiPriority w:val="99"/>
    <w:rsid w:val="008A2440"/>
  </w:style>
  <w:style w:type="paragraph" w:customStyle="1" w:styleId="c11">
    <w:name w:val="c11"/>
    <w:basedOn w:val="Normal"/>
    <w:uiPriority w:val="99"/>
    <w:rsid w:val="00167DA2"/>
    <w:pPr>
      <w:suppressAutoHyphens w:val="0"/>
      <w:spacing w:before="100" w:beforeAutospacing="1" w:after="100" w:afterAutospacing="1" w:line="240" w:lineRule="auto"/>
    </w:pPr>
    <w:rPr>
      <w:rFonts w:cs="Times New Roman"/>
      <w:color w:val="auto"/>
      <w:kern w:val="0"/>
      <w:sz w:val="24"/>
      <w:szCs w:val="24"/>
      <w:lang w:eastAsia="ru-RU"/>
    </w:rPr>
  </w:style>
  <w:style w:type="paragraph" w:customStyle="1" w:styleId="13">
    <w:name w:val="Без интервала1"/>
    <w:uiPriority w:val="99"/>
    <w:rsid w:val="00867B72"/>
    <w:rPr>
      <w:rFonts w:ascii="Calibri" w:hAnsi="Calibri" w:cs="Calibri"/>
      <w:lang w:eastAsia="en-US"/>
    </w:rPr>
  </w:style>
  <w:style w:type="paragraph" w:customStyle="1" w:styleId="Default">
    <w:name w:val="Default"/>
    <w:uiPriority w:val="99"/>
    <w:rsid w:val="00826247"/>
    <w:pPr>
      <w:autoSpaceDE w:val="0"/>
      <w:autoSpaceDN w:val="0"/>
      <w:adjustRightInd w:val="0"/>
    </w:pPr>
    <w:rPr>
      <w:rFonts w:ascii="Calibri" w:hAnsi="Calibri"/>
      <w:color w:val="000000"/>
      <w:sz w:val="24"/>
      <w:szCs w:val="24"/>
    </w:rPr>
  </w:style>
  <w:style w:type="character" w:customStyle="1" w:styleId="blk">
    <w:name w:val="blk"/>
    <w:basedOn w:val="DefaultParagraphFont"/>
    <w:uiPriority w:val="99"/>
    <w:rsid w:val="00471FA4"/>
  </w:style>
  <w:style w:type="paragraph" w:styleId="Header">
    <w:name w:val="header"/>
    <w:basedOn w:val="Normal"/>
    <w:link w:val="HeaderChar"/>
    <w:uiPriority w:val="99"/>
    <w:rsid w:val="00DC6E2C"/>
    <w:pPr>
      <w:tabs>
        <w:tab w:val="center" w:pos="4677"/>
        <w:tab w:val="right" w:pos="9355"/>
      </w:tabs>
    </w:pPr>
  </w:style>
  <w:style w:type="character" w:customStyle="1" w:styleId="HeaderChar">
    <w:name w:val="Header Char"/>
    <w:basedOn w:val="DefaultParagraphFont"/>
    <w:link w:val="Header"/>
    <w:uiPriority w:val="99"/>
    <w:locked/>
    <w:rsid w:val="00DC6E2C"/>
    <w:rPr>
      <w:rFonts w:ascii="Calibri" w:eastAsia="Times New Roman" w:hAnsi="Calibri" w:cs="Calibri"/>
      <w:color w:val="00000A"/>
      <w:kern w:val="1"/>
      <w:sz w:val="22"/>
      <w:szCs w:val="22"/>
      <w:lang w:eastAsia="en-US"/>
    </w:rPr>
  </w:style>
  <w:style w:type="paragraph" w:styleId="Footer">
    <w:name w:val="footer"/>
    <w:basedOn w:val="Normal"/>
    <w:link w:val="FooterChar"/>
    <w:uiPriority w:val="99"/>
    <w:rsid w:val="00DC6E2C"/>
    <w:pPr>
      <w:tabs>
        <w:tab w:val="center" w:pos="4677"/>
        <w:tab w:val="right" w:pos="9355"/>
      </w:tabs>
    </w:pPr>
  </w:style>
  <w:style w:type="character" w:customStyle="1" w:styleId="FooterChar">
    <w:name w:val="Footer Char"/>
    <w:basedOn w:val="DefaultParagraphFont"/>
    <w:link w:val="Footer"/>
    <w:uiPriority w:val="99"/>
    <w:locked/>
    <w:rsid w:val="00DC6E2C"/>
    <w:rPr>
      <w:rFonts w:ascii="Calibri" w:eastAsia="Times New Roman" w:hAnsi="Calibri" w:cs="Calibri"/>
      <w:color w:val="00000A"/>
      <w:kern w:val="1"/>
      <w:sz w:val="22"/>
      <w:szCs w:val="22"/>
      <w:lang w:eastAsia="en-US"/>
    </w:rPr>
  </w:style>
  <w:style w:type="paragraph" w:styleId="BalloonText">
    <w:name w:val="Balloon Text"/>
    <w:basedOn w:val="Normal"/>
    <w:link w:val="BalloonTextChar"/>
    <w:uiPriority w:val="99"/>
    <w:semiHidden/>
    <w:rsid w:val="00071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715F2"/>
    <w:rPr>
      <w:rFonts w:ascii="Segoe UI" w:eastAsia="Times New Roman" w:hAnsi="Segoe UI" w:cs="Segoe UI"/>
      <w:color w:val="00000A"/>
      <w:kern w:val="1"/>
      <w:sz w:val="18"/>
      <w:szCs w:val="18"/>
      <w:lang w:eastAsia="en-US"/>
    </w:rPr>
  </w:style>
  <w:style w:type="paragraph" w:customStyle="1" w:styleId="09PodZAG">
    <w:name w:val="09PodZAG_п/ж"/>
    <w:basedOn w:val="Normal"/>
    <w:uiPriority w:val="99"/>
    <w:rsid w:val="00C769D6"/>
    <w:pPr>
      <w:suppressAutoHyphens w:val="0"/>
      <w:autoSpaceDE w:val="0"/>
      <w:autoSpaceDN w:val="0"/>
      <w:adjustRightInd w:val="0"/>
      <w:spacing w:after="113" w:line="240" w:lineRule="atLeast"/>
      <w:jc w:val="center"/>
      <w:textAlignment w:val="center"/>
    </w:pPr>
    <w:rPr>
      <w:rFonts w:ascii="FuturisC" w:hAnsi="FuturisC" w:cs="FuturisC"/>
      <w:b/>
      <w:bCs/>
      <w:caps/>
      <w:color w:val="000000"/>
      <w:kern w:val="0"/>
      <w:lang w:eastAsia="ru-RU"/>
    </w:rPr>
  </w:style>
  <w:style w:type="paragraph" w:styleId="NoSpacing">
    <w:name w:val="No Spacing"/>
    <w:aliases w:val="основа"/>
    <w:uiPriority w:val="99"/>
    <w:qFormat/>
    <w:rsid w:val="00C769D6"/>
    <w:rPr>
      <w:rFonts w:ascii="Calibri" w:hAnsi="Calibri" w:cs="Calibri"/>
      <w:lang w:eastAsia="en-US"/>
    </w:rPr>
  </w:style>
  <w:style w:type="paragraph" w:customStyle="1" w:styleId="a6">
    <w:name w:val="А ОСН ТЕКСТ"/>
    <w:basedOn w:val="Normal"/>
    <w:link w:val="a7"/>
    <w:uiPriority w:val="99"/>
    <w:rsid w:val="004C75A1"/>
    <w:pPr>
      <w:suppressAutoHyphens w:val="0"/>
      <w:spacing w:after="0" w:line="360" w:lineRule="auto"/>
      <w:ind w:firstLine="454"/>
      <w:jc w:val="both"/>
    </w:pPr>
    <w:rPr>
      <w:rFonts w:cs="Times New Roman"/>
      <w:caps/>
      <w:color w:val="000000"/>
      <w:sz w:val="28"/>
      <w:szCs w:val="28"/>
      <w:lang w:eastAsia="ru-RU"/>
    </w:rPr>
  </w:style>
  <w:style w:type="character" w:customStyle="1" w:styleId="a7">
    <w:name w:val="А ОСН ТЕКСТ Знак"/>
    <w:link w:val="a6"/>
    <w:uiPriority w:val="99"/>
    <w:locked/>
    <w:rsid w:val="004C75A1"/>
    <w:rPr>
      <w:rFonts w:eastAsia="Times New Roman"/>
      <w:caps/>
      <w:color w:val="000000"/>
      <w:kern w:val="1"/>
      <w:sz w:val="28"/>
      <w:szCs w:val="28"/>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Arial"/>
      <w:kern w:val="3"/>
      <w:sz w:val="24"/>
      <w:szCs w:val="24"/>
      <w:lang w:eastAsia="zh-CN"/>
    </w:rPr>
  </w:style>
  <w:style w:type="paragraph" w:customStyle="1" w:styleId="Footnote">
    <w:name w:val="Footnote"/>
    <w:basedOn w:val="Standard"/>
    <w:uiPriority w:val="99"/>
    <w:rsid w:val="00E9252E"/>
    <w:pPr>
      <w:widowControl/>
      <w:suppressLineNumbers/>
      <w:autoSpaceDN/>
      <w:spacing w:line="360" w:lineRule="auto"/>
      <w:ind w:left="283" w:hanging="283"/>
      <w:jc w:val="both"/>
    </w:pPr>
    <w:rPr>
      <w:rFonts w:ascii="Calibri" w:eastAsia="Times New Roman" w:hAnsi="Calibri" w:cs="Times New Roman"/>
      <w:kern w:val="1"/>
      <w:sz w:val="20"/>
      <w:szCs w:val="20"/>
      <w:lang w:eastAsia="ar-SA"/>
    </w:rPr>
  </w:style>
  <w:style w:type="character" w:customStyle="1" w:styleId="2">
    <w:name w:val="Знак сноски2"/>
    <w:uiPriority w:val="99"/>
    <w:rsid w:val="004E6891"/>
    <w:rPr>
      <w:vertAlign w:val="superscript"/>
    </w:rPr>
  </w:style>
  <w:style w:type="character" w:customStyle="1" w:styleId="14">
    <w:name w:val="Основной текст + Курсив1"/>
    <w:uiPriority w:val="99"/>
    <w:rsid w:val="00D2135B"/>
    <w:rPr>
      <w:rFonts w:ascii="Times New Roman" w:eastAsia="Times New Roman" w:hAnsi="Times New Roman" w:cs="Times New Roman"/>
      <w:i/>
      <w:iCs/>
      <w:caps/>
      <w:color w:val="00000A"/>
      <w:spacing w:val="0"/>
      <w:kern w:val="1"/>
      <w:sz w:val="22"/>
      <w:szCs w:val="22"/>
      <w:lang w:val="ru-RU" w:eastAsia="ru-RU"/>
    </w:rPr>
  </w:style>
  <w:style w:type="paragraph" w:customStyle="1" w:styleId="30Snoska">
    <w:name w:val="30Snoska"/>
    <w:basedOn w:val="Normal"/>
    <w:uiPriority w:val="99"/>
    <w:rsid w:val="00212750"/>
    <w:pPr>
      <w:autoSpaceDE w:val="0"/>
      <w:spacing w:after="0" w:line="180" w:lineRule="atLeast"/>
      <w:jc w:val="both"/>
      <w:textAlignment w:val="center"/>
    </w:pPr>
    <w:rPr>
      <w:rFonts w:ascii="PragmaticaC" w:hAnsi="PragmaticaC" w:cs="PragmaticaC"/>
      <w:color w:val="000000"/>
      <w:kern w:val="0"/>
      <w:sz w:val="16"/>
      <w:szCs w:val="16"/>
      <w:lang w:eastAsia="ar-SA"/>
    </w:rPr>
  </w:style>
  <w:style w:type="character" w:customStyle="1" w:styleId="15">
    <w:name w:val="Текст сноски Знак1"/>
    <w:uiPriority w:val="99"/>
    <w:rsid w:val="00C001F3"/>
    <w:rPr>
      <w:caps/>
      <w:lang w:eastAsia="ar-SA" w:bidi="ar-SA"/>
    </w:rPr>
  </w:style>
  <w:style w:type="character" w:customStyle="1" w:styleId="a8">
    <w:name w:val="Сноска_"/>
    <w:uiPriority w:val="99"/>
    <w:rsid w:val="00C34FED"/>
    <w:rPr>
      <w:sz w:val="16"/>
      <w:szCs w:val="16"/>
    </w:rPr>
  </w:style>
  <w:style w:type="character" w:customStyle="1" w:styleId="CenturySchoolbook">
    <w:name w:val="Сноска + Century Schoolbook"/>
    <w:aliases w:val="9 pt,Курсив,Основной текст + Полужирный26"/>
    <w:uiPriority w:val="99"/>
    <w:semiHidden/>
    <w:rsid w:val="00DB288C"/>
    <w:rPr>
      <w:rFonts w:ascii="Century Schoolbook" w:hAnsi="Century Schoolbook" w:cs="Century Schoolbook"/>
      <w:i/>
      <w:iCs/>
      <w:sz w:val="18"/>
      <w:szCs w:val="18"/>
    </w:rPr>
  </w:style>
  <w:style w:type="character" w:customStyle="1" w:styleId="210">
    <w:name w:val="Основной текст + Полужирный21"/>
    <w:uiPriority w:val="99"/>
    <w:rsid w:val="006E0C49"/>
    <w:rPr>
      <w:rFonts w:ascii="Times New Roman" w:hAnsi="Times New Roman" w:cs="Times New Roman"/>
      <w:b/>
      <w:bCs/>
      <w:spacing w:val="0"/>
      <w:sz w:val="22"/>
      <w:szCs w:val="22"/>
    </w:rPr>
  </w:style>
  <w:style w:type="character" w:customStyle="1" w:styleId="20">
    <w:name w:val="Основной текст + Полужирный20"/>
    <w:aliases w:val="Курсив17"/>
    <w:uiPriority w:val="99"/>
    <w:rsid w:val="005B1D90"/>
    <w:rPr>
      <w:rFonts w:ascii="Times New Roman" w:hAnsi="Times New Roman" w:cs="Times New Roman"/>
      <w:b/>
      <w:bCs/>
      <w:i/>
      <w:iCs/>
      <w:spacing w:val="0"/>
      <w:sz w:val="22"/>
      <w:szCs w:val="22"/>
    </w:rPr>
  </w:style>
  <w:style w:type="character" w:customStyle="1" w:styleId="30">
    <w:name w:val="Основной текст + Курсив3"/>
    <w:uiPriority w:val="99"/>
    <w:rsid w:val="00A47E76"/>
    <w:rPr>
      <w:rFonts w:ascii="Times New Roman" w:hAnsi="Times New Roman" w:cs="Times New Roman"/>
      <w:i/>
      <w:iCs/>
      <w:spacing w:val="0"/>
      <w:sz w:val="22"/>
      <w:szCs w:val="22"/>
    </w:rPr>
  </w:style>
  <w:style w:type="character" w:customStyle="1" w:styleId="110">
    <w:name w:val="Основной текст (11) + Не курсив"/>
    <w:uiPriority w:val="99"/>
    <w:rsid w:val="00D4675D"/>
    <w:rPr>
      <w:rFonts w:ascii="Times New Roman" w:hAnsi="Times New Roman" w:cs="Times New Roman"/>
      <w:b/>
      <w:bCs/>
      <w:i/>
      <w:iCs/>
      <w:spacing w:val="0"/>
      <w:sz w:val="22"/>
      <w:szCs w:val="22"/>
    </w:rPr>
  </w:style>
  <w:style w:type="character" w:customStyle="1" w:styleId="1116">
    <w:name w:val="Основной текст (11)16"/>
    <w:uiPriority w:val="99"/>
    <w:rsid w:val="00D4675D"/>
    <w:rPr>
      <w:rFonts w:ascii="Times New Roman" w:hAnsi="Times New Roman" w:cs="Times New Roman"/>
      <w:b/>
      <w:bCs/>
      <w:i/>
      <w:iCs/>
      <w:spacing w:val="0"/>
      <w:sz w:val="22"/>
      <w:szCs w:val="22"/>
    </w:rPr>
  </w:style>
  <w:style w:type="character" w:customStyle="1" w:styleId="Standard1">
    <w:name w:val="Standard Знак1"/>
    <w:link w:val="Standard"/>
    <w:uiPriority w:val="99"/>
    <w:locked/>
    <w:rsid w:val="004B6473"/>
    <w:rPr>
      <w:rFonts w:ascii="Arial" w:eastAsia="SimSun" w:hAnsi="Arial" w:cs="Arial"/>
      <w:kern w:val="3"/>
      <w:sz w:val="24"/>
      <w:szCs w:val="24"/>
      <w:lang w:val="ru-RU" w:eastAsia="zh-CN"/>
    </w:rPr>
  </w:style>
  <w:style w:type="character" w:customStyle="1" w:styleId="a9">
    <w:name w:val="Основной текст + Полужирный"/>
    <w:uiPriority w:val="99"/>
    <w:semiHidden/>
    <w:rsid w:val="0027525A"/>
    <w:rPr>
      <w:rFonts w:ascii="Century Schoolbook" w:hAnsi="Century Schoolbook" w:cs="Century Schoolbook"/>
      <w:b/>
      <w:bCs/>
      <w:sz w:val="24"/>
      <w:szCs w:val="24"/>
    </w:rPr>
  </w:style>
  <w:style w:type="paragraph" w:customStyle="1" w:styleId="22">
    <w:name w:val="Абзац списка2"/>
    <w:basedOn w:val="Normal"/>
    <w:uiPriority w:val="99"/>
    <w:rsid w:val="00F26219"/>
    <w:pPr>
      <w:spacing w:after="0" w:line="360" w:lineRule="auto"/>
      <w:ind w:left="720"/>
    </w:pPr>
    <w:rPr>
      <w:rFonts w:cs="Times New Roman"/>
      <w:color w:val="auto"/>
      <w:sz w:val="24"/>
      <w:szCs w:val="24"/>
      <w:lang w:eastAsia="ar-SA"/>
    </w:rPr>
  </w:style>
  <w:style w:type="character" w:styleId="CommentReference">
    <w:name w:val="annotation reference"/>
    <w:basedOn w:val="DefaultParagraphFont"/>
    <w:uiPriority w:val="99"/>
    <w:semiHidden/>
    <w:rsid w:val="00294286"/>
    <w:rPr>
      <w:sz w:val="16"/>
      <w:szCs w:val="16"/>
    </w:rPr>
  </w:style>
  <w:style w:type="paragraph" w:customStyle="1" w:styleId="WW-12">
    <w:name w:val="WW-????????12"/>
    <w:basedOn w:val="Normal"/>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hAnsi="NewtonCSanPin" w:cs="NewtonCSanPin"/>
      <w:color w:val="000000"/>
      <w:sz w:val="21"/>
      <w:szCs w:val="21"/>
      <w:lang w:eastAsia="ru-RU"/>
    </w:rPr>
  </w:style>
  <w:style w:type="paragraph" w:customStyle="1" w:styleId="aa">
    <w:name w:val="??????"/>
    <w:basedOn w:val="WW-12"/>
    <w:uiPriority w:val="99"/>
    <w:rsid w:val="009B3ECE"/>
    <w:pPr>
      <w:ind w:firstLine="244"/>
    </w:pPr>
  </w:style>
  <w:style w:type="character" w:customStyle="1" w:styleId="Standard0">
    <w:name w:val="Standard Знак"/>
    <w:uiPriority w:val="99"/>
    <w:rsid w:val="00172D7D"/>
    <w:rPr>
      <w:rFonts w:ascii="Times New Roman" w:hAnsi="Times New Roman" w:cs="Times New Roman"/>
      <w:kern w:val="3"/>
      <w:sz w:val="24"/>
      <w:szCs w:val="24"/>
    </w:rPr>
  </w:style>
  <w:style w:type="paragraph" w:styleId="BlockText">
    <w:name w:val="Block Text"/>
    <w:basedOn w:val="Normal"/>
    <w:uiPriority w:val="99"/>
    <w:semiHidden/>
    <w:rsid w:val="006D5583"/>
    <w:pPr>
      <w:widowControl w:val="0"/>
      <w:suppressAutoHyphens w:val="0"/>
      <w:autoSpaceDE w:val="0"/>
      <w:autoSpaceDN w:val="0"/>
      <w:adjustRightInd w:val="0"/>
      <w:spacing w:after="0" w:line="240" w:lineRule="auto"/>
      <w:ind w:left="144" w:right="720" w:firstLine="576"/>
      <w:jc w:val="both"/>
    </w:pPr>
    <w:rPr>
      <w:rFonts w:cs="Times New Roman"/>
      <w:color w:val="auto"/>
      <w:kern w:val="0"/>
      <w:sz w:val="24"/>
      <w:szCs w:val="24"/>
      <w:lang w:eastAsia="ru-RU"/>
    </w:rPr>
  </w:style>
  <w:style w:type="paragraph" w:customStyle="1" w:styleId="23">
    <w:name w:val="Без интервала2"/>
    <w:uiPriority w:val="99"/>
    <w:rsid w:val="00134857"/>
    <w:rPr>
      <w:rFonts w:ascii="Calibri" w:hAnsi="Calibri" w:cs="Calibri"/>
      <w:lang w:eastAsia="en-US"/>
    </w:rPr>
  </w:style>
  <w:style w:type="character" w:customStyle="1" w:styleId="31">
    <w:name w:val="Основной текст + Полужирный3"/>
    <w:aliases w:val="Курсив7"/>
    <w:uiPriority w:val="99"/>
    <w:rsid w:val="00B8221D"/>
    <w:rPr>
      <w:rFonts w:ascii="Times New Roman" w:hAnsi="Times New Roman" w:cs="Times New Roman"/>
      <w:b/>
      <w:bCs/>
      <w:i/>
      <w:iCs/>
      <w:spacing w:val="0"/>
      <w:sz w:val="22"/>
      <w:szCs w:val="22"/>
    </w:rPr>
  </w:style>
  <w:style w:type="character" w:customStyle="1" w:styleId="527">
    <w:name w:val="Заголовок №527"/>
    <w:uiPriority w:val="99"/>
    <w:rsid w:val="00B8221D"/>
    <w:rPr>
      <w:rFonts w:ascii="Times New Roman" w:hAnsi="Times New Roman" w:cs="Times New Roman"/>
      <w:i/>
      <w:iCs/>
      <w:spacing w:val="0"/>
      <w:sz w:val="22"/>
      <w:szCs w:val="22"/>
    </w:rPr>
  </w:style>
  <w:style w:type="character" w:customStyle="1" w:styleId="51">
    <w:name w:val="Заголовок №5 + Не полужирный1"/>
    <w:aliases w:val="Не курсив9"/>
    <w:uiPriority w:val="99"/>
    <w:rsid w:val="00B8221D"/>
    <w:rPr>
      <w:rFonts w:ascii="Times New Roman" w:hAnsi="Times New Roman" w:cs="Times New Roman"/>
      <w:i/>
      <w:iCs/>
      <w:spacing w:val="0"/>
      <w:sz w:val="22"/>
      <w:szCs w:val="22"/>
    </w:rPr>
  </w:style>
  <w:style w:type="character" w:customStyle="1" w:styleId="submenu-table">
    <w:name w:val="submenu-table"/>
    <w:basedOn w:val="DefaultParagraphFont"/>
    <w:uiPriority w:val="99"/>
    <w:rsid w:val="00547632"/>
  </w:style>
  <w:style w:type="character" w:styleId="Emphasis">
    <w:name w:val="Emphasis"/>
    <w:basedOn w:val="DefaultParagraphFont"/>
    <w:uiPriority w:val="99"/>
    <w:qFormat/>
    <w:rsid w:val="00727ED5"/>
    <w:rPr>
      <w:i/>
      <w:iCs/>
    </w:rPr>
  </w:style>
  <w:style w:type="paragraph" w:customStyle="1" w:styleId="21">
    <w:name w:val="Средняя сетка 21"/>
    <w:basedOn w:val="Normal"/>
    <w:uiPriority w:val="99"/>
    <w:rsid w:val="005907AE"/>
    <w:pPr>
      <w:numPr>
        <w:numId w:val="30"/>
      </w:numPr>
      <w:suppressAutoHyphens w:val="0"/>
      <w:spacing w:after="0" w:line="360" w:lineRule="auto"/>
      <w:jc w:val="both"/>
      <w:outlineLvl w:val="1"/>
    </w:pPr>
    <w:rPr>
      <w:rFonts w:cs="Times New Roman"/>
      <w:color w:val="auto"/>
      <w:kern w:val="0"/>
      <w:sz w:val="28"/>
      <w:szCs w:val="28"/>
      <w:lang w:eastAsia="ru-RU"/>
    </w:rPr>
  </w:style>
  <w:style w:type="character" w:customStyle="1" w:styleId="a2">
    <w:name w:val="Основной Знак"/>
    <w:link w:val="a1"/>
    <w:uiPriority w:val="99"/>
    <w:locked/>
    <w:rsid w:val="005907AE"/>
    <w:rPr>
      <w:rFonts w:ascii="NewtonCSanPin" w:hAnsi="NewtonCSanPin" w:cs="NewtonCSanPin"/>
      <w:color w:val="000000"/>
      <w:sz w:val="21"/>
      <w:szCs w:val="21"/>
    </w:rPr>
  </w:style>
  <w:style w:type="paragraph" w:styleId="Title">
    <w:name w:val="Title"/>
    <w:basedOn w:val="Normal"/>
    <w:next w:val="Normal"/>
    <w:link w:val="TitleChar"/>
    <w:uiPriority w:val="99"/>
    <w:qFormat/>
    <w:rsid w:val="00A87299"/>
    <w:pPr>
      <w:suppressAutoHyphens w:val="0"/>
      <w:spacing w:before="240" w:after="60" w:line="240" w:lineRule="auto"/>
      <w:jc w:val="center"/>
      <w:outlineLvl w:val="0"/>
    </w:pPr>
    <w:rPr>
      <w:rFonts w:ascii="Cambria" w:hAnsi="Cambria" w:cs="Cambria"/>
      <w:b/>
      <w:bCs/>
      <w:color w:val="auto"/>
      <w:kern w:val="28"/>
      <w:sz w:val="32"/>
      <w:szCs w:val="32"/>
      <w:lang w:eastAsia="ru-RU"/>
    </w:rPr>
  </w:style>
  <w:style w:type="character" w:customStyle="1" w:styleId="TitleChar">
    <w:name w:val="Title Char"/>
    <w:basedOn w:val="DefaultParagraphFont"/>
    <w:link w:val="Title"/>
    <w:uiPriority w:val="99"/>
    <w:locked/>
    <w:rsid w:val="00A87299"/>
    <w:rPr>
      <w:rFonts w:ascii="Cambria" w:eastAsia="Times New Roman"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1022827834">
      <w:marLeft w:val="0"/>
      <w:marRight w:val="0"/>
      <w:marTop w:val="0"/>
      <w:marBottom w:val="0"/>
      <w:divBdr>
        <w:top w:val="none" w:sz="0" w:space="0" w:color="auto"/>
        <w:left w:val="none" w:sz="0" w:space="0" w:color="auto"/>
        <w:bottom w:val="none" w:sz="0" w:space="0" w:color="auto"/>
        <w:right w:val="none" w:sz="0" w:space="0" w:color="auto"/>
      </w:divBdr>
    </w:div>
    <w:div w:id="1022827835">
      <w:marLeft w:val="0"/>
      <w:marRight w:val="0"/>
      <w:marTop w:val="0"/>
      <w:marBottom w:val="0"/>
      <w:divBdr>
        <w:top w:val="none" w:sz="0" w:space="0" w:color="auto"/>
        <w:left w:val="none" w:sz="0" w:space="0" w:color="auto"/>
        <w:bottom w:val="none" w:sz="0" w:space="0" w:color="auto"/>
        <w:right w:val="none" w:sz="0" w:space="0" w:color="auto"/>
      </w:divBdr>
      <w:divsChild>
        <w:div w:id="1022827846">
          <w:marLeft w:val="0"/>
          <w:marRight w:val="0"/>
          <w:marTop w:val="0"/>
          <w:marBottom w:val="0"/>
          <w:divBdr>
            <w:top w:val="none" w:sz="0" w:space="0" w:color="auto"/>
            <w:left w:val="none" w:sz="0" w:space="0" w:color="auto"/>
            <w:bottom w:val="none" w:sz="0" w:space="0" w:color="auto"/>
            <w:right w:val="none" w:sz="0" w:space="0" w:color="auto"/>
          </w:divBdr>
        </w:div>
      </w:divsChild>
    </w:div>
    <w:div w:id="1022827837">
      <w:marLeft w:val="0"/>
      <w:marRight w:val="0"/>
      <w:marTop w:val="0"/>
      <w:marBottom w:val="0"/>
      <w:divBdr>
        <w:top w:val="none" w:sz="0" w:space="0" w:color="auto"/>
        <w:left w:val="none" w:sz="0" w:space="0" w:color="auto"/>
        <w:bottom w:val="none" w:sz="0" w:space="0" w:color="auto"/>
        <w:right w:val="none" w:sz="0" w:space="0" w:color="auto"/>
      </w:divBdr>
      <w:divsChild>
        <w:div w:id="1022827842">
          <w:marLeft w:val="0"/>
          <w:marRight w:val="0"/>
          <w:marTop w:val="0"/>
          <w:marBottom w:val="0"/>
          <w:divBdr>
            <w:top w:val="none" w:sz="0" w:space="0" w:color="auto"/>
            <w:left w:val="none" w:sz="0" w:space="0" w:color="auto"/>
            <w:bottom w:val="none" w:sz="0" w:space="0" w:color="auto"/>
            <w:right w:val="none" w:sz="0" w:space="0" w:color="auto"/>
          </w:divBdr>
        </w:div>
        <w:div w:id="1022827859">
          <w:marLeft w:val="0"/>
          <w:marRight w:val="0"/>
          <w:marTop w:val="0"/>
          <w:marBottom w:val="0"/>
          <w:divBdr>
            <w:top w:val="none" w:sz="0" w:space="0" w:color="auto"/>
            <w:left w:val="none" w:sz="0" w:space="0" w:color="auto"/>
            <w:bottom w:val="none" w:sz="0" w:space="0" w:color="auto"/>
            <w:right w:val="none" w:sz="0" w:space="0" w:color="auto"/>
          </w:divBdr>
        </w:div>
        <w:div w:id="1022827867">
          <w:marLeft w:val="0"/>
          <w:marRight w:val="0"/>
          <w:marTop w:val="0"/>
          <w:marBottom w:val="0"/>
          <w:divBdr>
            <w:top w:val="none" w:sz="0" w:space="0" w:color="auto"/>
            <w:left w:val="none" w:sz="0" w:space="0" w:color="auto"/>
            <w:bottom w:val="none" w:sz="0" w:space="0" w:color="auto"/>
            <w:right w:val="none" w:sz="0" w:space="0" w:color="auto"/>
          </w:divBdr>
        </w:div>
        <w:div w:id="1022827885">
          <w:marLeft w:val="0"/>
          <w:marRight w:val="0"/>
          <w:marTop w:val="0"/>
          <w:marBottom w:val="0"/>
          <w:divBdr>
            <w:top w:val="none" w:sz="0" w:space="0" w:color="auto"/>
            <w:left w:val="none" w:sz="0" w:space="0" w:color="auto"/>
            <w:bottom w:val="none" w:sz="0" w:space="0" w:color="auto"/>
            <w:right w:val="none" w:sz="0" w:space="0" w:color="auto"/>
          </w:divBdr>
        </w:div>
      </w:divsChild>
    </w:div>
    <w:div w:id="1022827839">
      <w:marLeft w:val="0"/>
      <w:marRight w:val="0"/>
      <w:marTop w:val="0"/>
      <w:marBottom w:val="0"/>
      <w:divBdr>
        <w:top w:val="none" w:sz="0" w:space="0" w:color="auto"/>
        <w:left w:val="none" w:sz="0" w:space="0" w:color="auto"/>
        <w:bottom w:val="none" w:sz="0" w:space="0" w:color="auto"/>
        <w:right w:val="none" w:sz="0" w:space="0" w:color="auto"/>
      </w:divBdr>
    </w:div>
    <w:div w:id="1022827841">
      <w:marLeft w:val="0"/>
      <w:marRight w:val="0"/>
      <w:marTop w:val="0"/>
      <w:marBottom w:val="0"/>
      <w:divBdr>
        <w:top w:val="none" w:sz="0" w:space="0" w:color="auto"/>
        <w:left w:val="none" w:sz="0" w:space="0" w:color="auto"/>
        <w:bottom w:val="none" w:sz="0" w:space="0" w:color="auto"/>
        <w:right w:val="none" w:sz="0" w:space="0" w:color="auto"/>
      </w:divBdr>
    </w:div>
    <w:div w:id="1022827843">
      <w:marLeft w:val="0"/>
      <w:marRight w:val="0"/>
      <w:marTop w:val="0"/>
      <w:marBottom w:val="0"/>
      <w:divBdr>
        <w:top w:val="none" w:sz="0" w:space="0" w:color="auto"/>
        <w:left w:val="none" w:sz="0" w:space="0" w:color="auto"/>
        <w:bottom w:val="none" w:sz="0" w:space="0" w:color="auto"/>
        <w:right w:val="none" w:sz="0" w:space="0" w:color="auto"/>
      </w:divBdr>
      <w:divsChild>
        <w:div w:id="1022827836">
          <w:marLeft w:val="0"/>
          <w:marRight w:val="0"/>
          <w:marTop w:val="0"/>
          <w:marBottom w:val="0"/>
          <w:divBdr>
            <w:top w:val="none" w:sz="0" w:space="0" w:color="auto"/>
            <w:left w:val="none" w:sz="0" w:space="0" w:color="auto"/>
            <w:bottom w:val="none" w:sz="0" w:space="0" w:color="auto"/>
            <w:right w:val="none" w:sz="0" w:space="0" w:color="auto"/>
          </w:divBdr>
        </w:div>
        <w:div w:id="1022827838">
          <w:marLeft w:val="0"/>
          <w:marRight w:val="0"/>
          <w:marTop w:val="0"/>
          <w:marBottom w:val="0"/>
          <w:divBdr>
            <w:top w:val="none" w:sz="0" w:space="0" w:color="auto"/>
            <w:left w:val="none" w:sz="0" w:space="0" w:color="auto"/>
            <w:bottom w:val="none" w:sz="0" w:space="0" w:color="auto"/>
            <w:right w:val="none" w:sz="0" w:space="0" w:color="auto"/>
          </w:divBdr>
        </w:div>
        <w:div w:id="1022827840">
          <w:marLeft w:val="0"/>
          <w:marRight w:val="0"/>
          <w:marTop w:val="0"/>
          <w:marBottom w:val="0"/>
          <w:divBdr>
            <w:top w:val="none" w:sz="0" w:space="0" w:color="auto"/>
            <w:left w:val="none" w:sz="0" w:space="0" w:color="auto"/>
            <w:bottom w:val="none" w:sz="0" w:space="0" w:color="auto"/>
            <w:right w:val="none" w:sz="0" w:space="0" w:color="auto"/>
          </w:divBdr>
        </w:div>
        <w:div w:id="1022827855">
          <w:marLeft w:val="0"/>
          <w:marRight w:val="0"/>
          <w:marTop w:val="0"/>
          <w:marBottom w:val="0"/>
          <w:divBdr>
            <w:top w:val="none" w:sz="0" w:space="0" w:color="auto"/>
            <w:left w:val="none" w:sz="0" w:space="0" w:color="auto"/>
            <w:bottom w:val="none" w:sz="0" w:space="0" w:color="auto"/>
            <w:right w:val="none" w:sz="0" w:space="0" w:color="auto"/>
          </w:divBdr>
        </w:div>
        <w:div w:id="1022827856">
          <w:marLeft w:val="0"/>
          <w:marRight w:val="0"/>
          <w:marTop w:val="0"/>
          <w:marBottom w:val="0"/>
          <w:divBdr>
            <w:top w:val="none" w:sz="0" w:space="0" w:color="auto"/>
            <w:left w:val="none" w:sz="0" w:space="0" w:color="auto"/>
            <w:bottom w:val="none" w:sz="0" w:space="0" w:color="auto"/>
            <w:right w:val="none" w:sz="0" w:space="0" w:color="auto"/>
          </w:divBdr>
        </w:div>
        <w:div w:id="1022827857">
          <w:marLeft w:val="0"/>
          <w:marRight w:val="0"/>
          <w:marTop w:val="0"/>
          <w:marBottom w:val="0"/>
          <w:divBdr>
            <w:top w:val="none" w:sz="0" w:space="0" w:color="auto"/>
            <w:left w:val="none" w:sz="0" w:space="0" w:color="auto"/>
            <w:bottom w:val="none" w:sz="0" w:space="0" w:color="auto"/>
            <w:right w:val="none" w:sz="0" w:space="0" w:color="auto"/>
          </w:divBdr>
        </w:div>
        <w:div w:id="1022827860">
          <w:marLeft w:val="0"/>
          <w:marRight w:val="0"/>
          <w:marTop w:val="0"/>
          <w:marBottom w:val="0"/>
          <w:divBdr>
            <w:top w:val="none" w:sz="0" w:space="0" w:color="auto"/>
            <w:left w:val="none" w:sz="0" w:space="0" w:color="auto"/>
            <w:bottom w:val="none" w:sz="0" w:space="0" w:color="auto"/>
            <w:right w:val="none" w:sz="0" w:space="0" w:color="auto"/>
          </w:divBdr>
        </w:div>
        <w:div w:id="1022827861">
          <w:marLeft w:val="0"/>
          <w:marRight w:val="0"/>
          <w:marTop w:val="0"/>
          <w:marBottom w:val="0"/>
          <w:divBdr>
            <w:top w:val="none" w:sz="0" w:space="0" w:color="auto"/>
            <w:left w:val="none" w:sz="0" w:space="0" w:color="auto"/>
            <w:bottom w:val="none" w:sz="0" w:space="0" w:color="auto"/>
            <w:right w:val="none" w:sz="0" w:space="0" w:color="auto"/>
          </w:divBdr>
        </w:div>
        <w:div w:id="1022827863">
          <w:marLeft w:val="0"/>
          <w:marRight w:val="0"/>
          <w:marTop w:val="0"/>
          <w:marBottom w:val="0"/>
          <w:divBdr>
            <w:top w:val="none" w:sz="0" w:space="0" w:color="auto"/>
            <w:left w:val="none" w:sz="0" w:space="0" w:color="auto"/>
            <w:bottom w:val="none" w:sz="0" w:space="0" w:color="auto"/>
            <w:right w:val="none" w:sz="0" w:space="0" w:color="auto"/>
          </w:divBdr>
        </w:div>
        <w:div w:id="1022827871">
          <w:marLeft w:val="0"/>
          <w:marRight w:val="0"/>
          <w:marTop w:val="0"/>
          <w:marBottom w:val="0"/>
          <w:divBdr>
            <w:top w:val="none" w:sz="0" w:space="0" w:color="auto"/>
            <w:left w:val="none" w:sz="0" w:space="0" w:color="auto"/>
            <w:bottom w:val="none" w:sz="0" w:space="0" w:color="auto"/>
            <w:right w:val="none" w:sz="0" w:space="0" w:color="auto"/>
          </w:divBdr>
        </w:div>
      </w:divsChild>
    </w:div>
    <w:div w:id="1022827844">
      <w:marLeft w:val="0"/>
      <w:marRight w:val="0"/>
      <w:marTop w:val="0"/>
      <w:marBottom w:val="0"/>
      <w:divBdr>
        <w:top w:val="none" w:sz="0" w:space="0" w:color="auto"/>
        <w:left w:val="none" w:sz="0" w:space="0" w:color="auto"/>
        <w:bottom w:val="none" w:sz="0" w:space="0" w:color="auto"/>
        <w:right w:val="none" w:sz="0" w:space="0" w:color="auto"/>
      </w:divBdr>
    </w:div>
    <w:div w:id="1022827847">
      <w:marLeft w:val="0"/>
      <w:marRight w:val="0"/>
      <w:marTop w:val="0"/>
      <w:marBottom w:val="0"/>
      <w:divBdr>
        <w:top w:val="none" w:sz="0" w:space="0" w:color="auto"/>
        <w:left w:val="none" w:sz="0" w:space="0" w:color="auto"/>
        <w:bottom w:val="none" w:sz="0" w:space="0" w:color="auto"/>
        <w:right w:val="none" w:sz="0" w:space="0" w:color="auto"/>
      </w:divBdr>
    </w:div>
    <w:div w:id="1022827848">
      <w:marLeft w:val="0"/>
      <w:marRight w:val="0"/>
      <w:marTop w:val="0"/>
      <w:marBottom w:val="0"/>
      <w:divBdr>
        <w:top w:val="none" w:sz="0" w:space="0" w:color="auto"/>
        <w:left w:val="none" w:sz="0" w:space="0" w:color="auto"/>
        <w:bottom w:val="none" w:sz="0" w:space="0" w:color="auto"/>
        <w:right w:val="none" w:sz="0" w:space="0" w:color="auto"/>
      </w:divBdr>
    </w:div>
    <w:div w:id="1022827850">
      <w:marLeft w:val="0"/>
      <w:marRight w:val="0"/>
      <w:marTop w:val="0"/>
      <w:marBottom w:val="0"/>
      <w:divBdr>
        <w:top w:val="none" w:sz="0" w:space="0" w:color="auto"/>
        <w:left w:val="none" w:sz="0" w:space="0" w:color="auto"/>
        <w:bottom w:val="none" w:sz="0" w:space="0" w:color="auto"/>
        <w:right w:val="none" w:sz="0" w:space="0" w:color="auto"/>
      </w:divBdr>
    </w:div>
    <w:div w:id="1022827851">
      <w:marLeft w:val="0"/>
      <w:marRight w:val="0"/>
      <w:marTop w:val="0"/>
      <w:marBottom w:val="0"/>
      <w:divBdr>
        <w:top w:val="none" w:sz="0" w:space="0" w:color="auto"/>
        <w:left w:val="none" w:sz="0" w:space="0" w:color="auto"/>
        <w:bottom w:val="none" w:sz="0" w:space="0" w:color="auto"/>
        <w:right w:val="none" w:sz="0" w:space="0" w:color="auto"/>
      </w:divBdr>
    </w:div>
    <w:div w:id="1022827852">
      <w:marLeft w:val="0"/>
      <w:marRight w:val="0"/>
      <w:marTop w:val="0"/>
      <w:marBottom w:val="0"/>
      <w:divBdr>
        <w:top w:val="none" w:sz="0" w:space="0" w:color="auto"/>
        <w:left w:val="none" w:sz="0" w:space="0" w:color="auto"/>
        <w:bottom w:val="none" w:sz="0" w:space="0" w:color="auto"/>
        <w:right w:val="none" w:sz="0" w:space="0" w:color="auto"/>
      </w:divBdr>
    </w:div>
    <w:div w:id="1022827853">
      <w:marLeft w:val="0"/>
      <w:marRight w:val="0"/>
      <w:marTop w:val="0"/>
      <w:marBottom w:val="0"/>
      <w:divBdr>
        <w:top w:val="none" w:sz="0" w:space="0" w:color="auto"/>
        <w:left w:val="none" w:sz="0" w:space="0" w:color="auto"/>
        <w:bottom w:val="none" w:sz="0" w:space="0" w:color="auto"/>
        <w:right w:val="none" w:sz="0" w:space="0" w:color="auto"/>
      </w:divBdr>
    </w:div>
    <w:div w:id="1022827854">
      <w:marLeft w:val="0"/>
      <w:marRight w:val="0"/>
      <w:marTop w:val="0"/>
      <w:marBottom w:val="0"/>
      <w:divBdr>
        <w:top w:val="none" w:sz="0" w:space="0" w:color="auto"/>
        <w:left w:val="none" w:sz="0" w:space="0" w:color="auto"/>
        <w:bottom w:val="none" w:sz="0" w:space="0" w:color="auto"/>
        <w:right w:val="none" w:sz="0" w:space="0" w:color="auto"/>
      </w:divBdr>
      <w:divsChild>
        <w:div w:id="1022827869">
          <w:marLeft w:val="0"/>
          <w:marRight w:val="0"/>
          <w:marTop w:val="0"/>
          <w:marBottom w:val="0"/>
          <w:divBdr>
            <w:top w:val="none" w:sz="0" w:space="0" w:color="auto"/>
            <w:left w:val="none" w:sz="0" w:space="0" w:color="auto"/>
            <w:bottom w:val="none" w:sz="0" w:space="0" w:color="auto"/>
            <w:right w:val="none" w:sz="0" w:space="0" w:color="auto"/>
          </w:divBdr>
        </w:div>
      </w:divsChild>
    </w:div>
    <w:div w:id="1022827858">
      <w:marLeft w:val="0"/>
      <w:marRight w:val="0"/>
      <w:marTop w:val="0"/>
      <w:marBottom w:val="0"/>
      <w:divBdr>
        <w:top w:val="none" w:sz="0" w:space="0" w:color="auto"/>
        <w:left w:val="none" w:sz="0" w:space="0" w:color="auto"/>
        <w:bottom w:val="none" w:sz="0" w:space="0" w:color="auto"/>
        <w:right w:val="none" w:sz="0" w:space="0" w:color="auto"/>
      </w:divBdr>
    </w:div>
    <w:div w:id="1022827862">
      <w:marLeft w:val="0"/>
      <w:marRight w:val="0"/>
      <w:marTop w:val="0"/>
      <w:marBottom w:val="0"/>
      <w:divBdr>
        <w:top w:val="none" w:sz="0" w:space="0" w:color="auto"/>
        <w:left w:val="none" w:sz="0" w:space="0" w:color="auto"/>
        <w:bottom w:val="none" w:sz="0" w:space="0" w:color="auto"/>
        <w:right w:val="none" w:sz="0" w:space="0" w:color="auto"/>
      </w:divBdr>
    </w:div>
    <w:div w:id="1022827864">
      <w:marLeft w:val="0"/>
      <w:marRight w:val="0"/>
      <w:marTop w:val="0"/>
      <w:marBottom w:val="0"/>
      <w:divBdr>
        <w:top w:val="none" w:sz="0" w:space="0" w:color="auto"/>
        <w:left w:val="none" w:sz="0" w:space="0" w:color="auto"/>
        <w:bottom w:val="none" w:sz="0" w:space="0" w:color="auto"/>
        <w:right w:val="none" w:sz="0" w:space="0" w:color="auto"/>
      </w:divBdr>
      <w:divsChild>
        <w:div w:id="1022827849">
          <w:marLeft w:val="0"/>
          <w:marRight w:val="0"/>
          <w:marTop w:val="0"/>
          <w:marBottom w:val="0"/>
          <w:divBdr>
            <w:top w:val="none" w:sz="0" w:space="0" w:color="auto"/>
            <w:left w:val="none" w:sz="0" w:space="0" w:color="auto"/>
            <w:bottom w:val="none" w:sz="0" w:space="0" w:color="auto"/>
            <w:right w:val="none" w:sz="0" w:space="0" w:color="auto"/>
          </w:divBdr>
        </w:div>
      </w:divsChild>
    </w:div>
    <w:div w:id="1022827865">
      <w:marLeft w:val="0"/>
      <w:marRight w:val="0"/>
      <w:marTop w:val="0"/>
      <w:marBottom w:val="0"/>
      <w:divBdr>
        <w:top w:val="none" w:sz="0" w:space="0" w:color="auto"/>
        <w:left w:val="none" w:sz="0" w:space="0" w:color="auto"/>
        <w:bottom w:val="none" w:sz="0" w:space="0" w:color="auto"/>
        <w:right w:val="none" w:sz="0" w:space="0" w:color="auto"/>
      </w:divBdr>
    </w:div>
    <w:div w:id="1022827866">
      <w:marLeft w:val="0"/>
      <w:marRight w:val="0"/>
      <w:marTop w:val="0"/>
      <w:marBottom w:val="0"/>
      <w:divBdr>
        <w:top w:val="none" w:sz="0" w:space="0" w:color="auto"/>
        <w:left w:val="none" w:sz="0" w:space="0" w:color="auto"/>
        <w:bottom w:val="none" w:sz="0" w:space="0" w:color="auto"/>
        <w:right w:val="none" w:sz="0" w:space="0" w:color="auto"/>
      </w:divBdr>
    </w:div>
    <w:div w:id="1022827868">
      <w:marLeft w:val="0"/>
      <w:marRight w:val="0"/>
      <w:marTop w:val="0"/>
      <w:marBottom w:val="0"/>
      <w:divBdr>
        <w:top w:val="none" w:sz="0" w:space="0" w:color="auto"/>
        <w:left w:val="none" w:sz="0" w:space="0" w:color="auto"/>
        <w:bottom w:val="none" w:sz="0" w:space="0" w:color="auto"/>
        <w:right w:val="none" w:sz="0" w:space="0" w:color="auto"/>
      </w:divBdr>
    </w:div>
    <w:div w:id="1022827870">
      <w:marLeft w:val="0"/>
      <w:marRight w:val="0"/>
      <w:marTop w:val="0"/>
      <w:marBottom w:val="0"/>
      <w:divBdr>
        <w:top w:val="none" w:sz="0" w:space="0" w:color="auto"/>
        <w:left w:val="none" w:sz="0" w:space="0" w:color="auto"/>
        <w:bottom w:val="none" w:sz="0" w:space="0" w:color="auto"/>
        <w:right w:val="none" w:sz="0" w:space="0" w:color="auto"/>
      </w:divBdr>
    </w:div>
    <w:div w:id="1022827872">
      <w:marLeft w:val="0"/>
      <w:marRight w:val="0"/>
      <w:marTop w:val="0"/>
      <w:marBottom w:val="0"/>
      <w:divBdr>
        <w:top w:val="none" w:sz="0" w:space="0" w:color="auto"/>
        <w:left w:val="none" w:sz="0" w:space="0" w:color="auto"/>
        <w:bottom w:val="none" w:sz="0" w:space="0" w:color="auto"/>
        <w:right w:val="none" w:sz="0" w:space="0" w:color="auto"/>
      </w:divBdr>
    </w:div>
    <w:div w:id="1022827873">
      <w:marLeft w:val="0"/>
      <w:marRight w:val="0"/>
      <w:marTop w:val="0"/>
      <w:marBottom w:val="0"/>
      <w:divBdr>
        <w:top w:val="none" w:sz="0" w:space="0" w:color="auto"/>
        <w:left w:val="none" w:sz="0" w:space="0" w:color="auto"/>
        <w:bottom w:val="none" w:sz="0" w:space="0" w:color="auto"/>
        <w:right w:val="none" w:sz="0" w:space="0" w:color="auto"/>
      </w:divBdr>
    </w:div>
    <w:div w:id="1022827874">
      <w:marLeft w:val="0"/>
      <w:marRight w:val="0"/>
      <w:marTop w:val="0"/>
      <w:marBottom w:val="0"/>
      <w:divBdr>
        <w:top w:val="none" w:sz="0" w:space="0" w:color="auto"/>
        <w:left w:val="none" w:sz="0" w:space="0" w:color="auto"/>
        <w:bottom w:val="none" w:sz="0" w:space="0" w:color="auto"/>
        <w:right w:val="none" w:sz="0" w:space="0" w:color="auto"/>
      </w:divBdr>
    </w:div>
    <w:div w:id="1022827875">
      <w:marLeft w:val="0"/>
      <w:marRight w:val="0"/>
      <w:marTop w:val="0"/>
      <w:marBottom w:val="0"/>
      <w:divBdr>
        <w:top w:val="none" w:sz="0" w:space="0" w:color="auto"/>
        <w:left w:val="none" w:sz="0" w:space="0" w:color="auto"/>
        <w:bottom w:val="none" w:sz="0" w:space="0" w:color="auto"/>
        <w:right w:val="none" w:sz="0" w:space="0" w:color="auto"/>
      </w:divBdr>
    </w:div>
    <w:div w:id="1022827876">
      <w:marLeft w:val="0"/>
      <w:marRight w:val="0"/>
      <w:marTop w:val="0"/>
      <w:marBottom w:val="0"/>
      <w:divBdr>
        <w:top w:val="none" w:sz="0" w:space="0" w:color="auto"/>
        <w:left w:val="none" w:sz="0" w:space="0" w:color="auto"/>
        <w:bottom w:val="none" w:sz="0" w:space="0" w:color="auto"/>
        <w:right w:val="none" w:sz="0" w:space="0" w:color="auto"/>
      </w:divBdr>
    </w:div>
    <w:div w:id="1022827877">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022827879">
      <w:marLeft w:val="0"/>
      <w:marRight w:val="0"/>
      <w:marTop w:val="0"/>
      <w:marBottom w:val="0"/>
      <w:divBdr>
        <w:top w:val="none" w:sz="0" w:space="0" w:color="auto"/>
        <w:left w:val="none" w:sz="0" w:space="0" w:color="auto"/>
        <w:bottom w:val="none" w:sz="0" w:space="0" w:color="auto"/>
        <w:right w:val="none" w:sz="0" w:space="0" w:color="auto"/>
      </w:divBdr>
      <w:divsChild>
        <w:div w:id="1022827886">
          <w:marLeft w:val="0"/>
          <w:marRight w:val="0"/>
          <w:marTop w:val="0"/>
          <w:marBottom w:val="0"/>
          <w:divBdr>
            <w:top w:val="none" w:sz="0" w:space="0" w:color="auto"/>
            <w:left w:val="none" w:sz="0" w:space="0" w:color="auto"/>
            <w:bottom w:val="none" w:sz="0" w:space="0" w:color="auto"/>
            <w:right w:val="none" w:sz="0" w:space="0" w:color="auto"/>
          </w:divBdr>
        </w:div>
      </w:divsChild>
    </w:div>
    <w:div w:id="1022827880">
      <w:marLeft w:val="0"/>
      <w:marRight w:val="0"/>
      <w:marTop w:val="0"/>
      <w:marBottom w:val="0"/>
      <w:divBdr>
        <w:top w:val="none" w:sz="0" w:space="0" w:color="auto"/>
        <w:left w:val="none" w:sz="0" w:space="0" w:color="auto"/>
        <w:bottom w:val="none" w:sz="0" w:space="0" w:color="auto"/>
        <w:right w:val="none" w:sz="0" w:space="0" w:color="auto"/>
      </w:divBdr>
    </w:div>
    <w:div w:id="1022827881">
      <w:marLeft w:val="0"/>
      <w:marRight w:val="0"/>
      <w:marTop w:val="0"/>
      <w:marBottom w:val="0"/>
      <w:divBdr>
        <w:top w:val="none" w:sz="0" w:space="0" w:color="auto"/>
        <w:left w:val="none" w:sz="0" w:space="0" w:color="auto"/>
        <w:bottom w:val="none" w:sz="0" w:space="0" w:color="auto"/>
        <w:right w:val="none" w:sz="0" w:space="0" w:color="auto"/>
      </w:divBdr>
    </w:div>
    <w:div w:id="1022827882">
      <w:marLeft w:val="0"/>
      <w:marRight w:val="0"/>
      <w:marTop w:val="0"/>
      <w:marBottom w:val="0"/>
      <w:divBdr>
        <w:top w:val="none" w:sz="0" w:space="0" w:color="auto"/>
        <w:left w:val="none" w:sz="0" w:space="0" w:color="auto"/>
        <w:bottom w:val="none" w:sz="0" w:space="0" w:color="auto"/>
        <w:right w:val="none" w:sz="0" w:space="0" w:color="auto"/>
      </w:divBdr>
      <w:divsChild>
        <w:div w:id="1022827845">
          <w:marLeft w:val="0"/>
          <w:marRight w:val="0"/>
          <w:marTop w:val="0"/>
          <w:marBottom w:val="0"/>
          <w:divBdr>
            <w:top w:val="none" w:sz="0" w:space="0" w:color="auto"/>
            <w:left w:val="none" w:sz="0" w:space="0" w:color="auto"/>
            <w:bottom w:val="none" w:sz="0" w:space="0" w:color="auto"/>
            <w:right w:val="none" w:sz="0" w:space="0" w:color="auto"/>
          </w:divBdr>
        </w:div>
      </w:divsChild>
    </w:div>
    <w:div w:id="1022827883">
      <w:marLeft w:val="0"/>
      <w:marRight w:val="0"/>
      <w:marTop w:val="0"/>
      <w:marBottom w:val="0"/>
      <w:divBdr>
        <w:top w:val="none" w:sz="0" w:space="0" w:color="auto"/>
        <w:left w:val="none" w:sz="0" w:space="0" w:color="auto"/>
        <w:bottom w:val="none" w:sz="0" w:space="0" w:color="auto"/>
        <w:right w:val="none" w:sz="0" w:space="0" w:color="auto"/>
      </w:divBdr>
    </w:div>
    <w:div w:id="1022827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186</Pages>
  <Words>-32766</Words>
  <Characters>-32766</Characters>
  <Application>Microsoft Office Outlook</Application>
  <DocSecurity>0</DocSecurity>
  <Lines>0</Lines>
  <Paragraphs>0</Paragraphs>
  <ScaleCrop>false</ScaleCrop>
  <Company>RUSSIA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dc:description/>
  <cp:lastModifiedBy>Ученик</cp:lastModifiedBy>
  <cp:revision>4</cp:revision>
  <cp:lastPrinted>2014-04-21T11:03:00Z</cp:lastPrinted>
  <dcterms:created xsi:type="dcterms:W3CDTF">2015-12-29T08:47:00Z</dcterms:created>
  <dcterms:modified xsi:type="dcterms:W3CDTF">2016-04-23T06:37:00Z</dcterms:modified>
</cp:coreProperties>
</file>